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D966" w14:textId="77777777" w:rsidR="00970C5F" w:rsidRDefault="00970C5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2018/19:214 av </w:t>
      </w:r>
      <w:sdt>
        <w:sdtPr>
          <w:alias w:val="Frågeställare"/>
          <w:tag w:val="delete"/>
          <w:id w:val="-211816850"/>
          <w:placeholder>
            <w:docPart w:val="A85C0F086F2E426D9857F09C7C02B19E"/>
          </w:placeholder>
          <w:dataBinding w:prefixMappings="xmlns:ns0='http://lp/documentinfo/RK' " w:xpath="/ns0:DocumentInfo[1]/ns0:BaseInfo[1]/ns0:Extra3[1]" w:storeItemID="{D084E630-5E00-4045-878C-B3B2513FD54C}"/>
          <w:text/>
        </w:sdtPr>
        <w:sdtEndPr/>
        <w:sdtContent>
          <w:r>
            <w:t>Martina Johansson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E6ADA9CEA4A49959C97C484122E726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Levande djur i konsumentköplagstiftningen</w:t>
      </w:r>
    </w:p>
    <w:p w14:paraId="684F04A1" w14:textId="77777777" w:rsidR="00970C5F" w:rsidRDefault="00040A1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7798BDA63B54F278FA00FA60C6052B7"/>
          </w:placeholder>
          <w:dataBinding w:prefixMappings="xmlns:ns0='http://lp/documentinfo/RK' " w:xpath="/ns0:DocumentInfo[1]/ns0:BaseInfo[1]/ns0:Extra3[1]" w:storeItemID="{D084E630-5E00-4045-878C-B3B2513FD54C}"/>
          <w:text/>
        </w:sdtPr>
        <w:sdtEndPr/>
        <w:sdtContent>
          <w:r w:rsidR="00970C5F">
            <w:t>Martina Johansson</w:t>
          </w:r>
        </w:sdtContent>
      </w:sdt>
      <w:r w:rsidR="00970C5F">
        <w:t xml:space="preserve"> har frågat mig</w:t>
      </w:r>
      <w:r w:rsidR="00054E07">
        <w:t xml:space="preserve"> vad </w:t>
      </w:r>
      <w:r w:rsidR="00DF0FF6">
        <w:t xml:space="preserve">som </w:t>
      </w:r>
      <w:r w:rsidR="00054E07">
        <w:t>har hänt det senaste året i förhandlingarna om för</w:t>
      </w:r>
      <w:r w:rsidR="00E8653D">
        <w:t>slaget till nytt direktiv</w:t>
      </w:r>
      <w:r w:rsidR="00054E07">
        <w:t xml:space="preserve"> om konsumenternas rätt till reklamation när det gäller levande djur.</w:t>
      </w:r>
    </w:p>
    <w:p w14:paraId="3A7187F4" w14:textId="28B01507" w:rsidR="00054E07" w:rsidRDefault="00054E07" w:rsidP="002749F7">
      <w:pPr>
        <w:pStyle w:val="Brdtext"/>
      </w:pPr>
      <w:r>
        <w:t xml:space="preserve">Förhandlingarna i Bryssel har nyss avslutats. Ett direktiv om försäljning av varor förväntas därför antas inom kort. </w:t>
      </w:r>
      <w:r w:rsidR="00661EA3">
        <w:t>Vi</w:t>
      </w:r>
      <w:r>
        <w:t xml:space="preserve"> har varit framgångsrika i förhandlingarna och fått gehör för att medlemsstat</w:t>
      </w:r>
      <w:r w:rsidR="00E8653D">
        <w:t>erna får undanta köp av levande djur</w:t>
      </w:r>
      <w:r>
        <w:t xml:space="preserve"> från direktivets tillämpningsområde.</w:t>
      </w:r>
    </w:p>
    <w:p w14:paraId="307971F6" w14:textId="77777777" w:rsidR="00970C5F" w:rsidRDefault="00970C5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65D7120A8DB4AAE9D94AEB6E9F9EFE5"/>
          </w:placeholder>
          <w:dataBinding w:prefixMappings="xmlns:ns0='http://lp/documentinfo/RK' " w:xpath="/ns0:DocumentInfo[1]/ns0:BaseInfo[1]/ns0:HeaderDate[1]" w:storeItemID="{D084E630-5E00-4045-878C-B3B2513FD54C}"/>
          <w:date w:fullDate="2019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8653D">
            <w:t>26</w:t>
          </w:r>
          <w:r>
            <w:t xml:space="preserve"> februari 2019</w:t>
          </w:r>
        </w:sdtContent>
      </w:sdt>
    </w:p>
    <w:p w14:paraId="3E15A76F" w14:textId="77777777" w:rsidR="00970C5F" w:rsidRDefault="00970C5F" w:rsidP="004E7A8F">
      <w:pPr>
        <w:pStyle w:val="Brdtextutanavstnd"/>
      </w:pPr>
    </w:p>
    <w:p w14:paraId="5FC52896" w14:textId="77777777" w:rsidR="00970C5F" w:rsidRDefault="00970C5F" w:rsidP="004E7A8F">
      <w:pPr>
        <w:pStyle w:val="Brdtextutanavstnd"/>
      </w:pPr>
    </w:p>
    <w:p w14:paraId="29B2E579" w14:textId="77777777" w:rsidR="00970C5F" w:rsidRDefault="00970C5F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96477E034D064D5DA82327198812E5D3"/>
        </w:placeholder>
        <w:dataBinding w:prefixMappings="xmlns:ns0='http://lp/documentinfo/RK' " w:xpath="/ns0:DocumentInfo[1]/ns0:BaseInfo[1]/ns0:TopSender[1]" w:storeItemID="{D084E630-5E00-4045-878C-B3B2513FD54C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F1A2AC6" w14:textId="77777777" w:rsidR="00970C5F" w:rsidRDefault="00970C5F" w:rsidP="00422A41">
          <w:pPr>
            <w:pStyle w:val="Brdtext"/>
          </w:pPr>
          <w:r>
            <w:t>Morgan Johansson</w:t>
          </w:r>
        </w:p>
      </w:sdtContent>
    </w:sdt>
    <w:p w14:paraId="39E7C346" w14:textId="77777777" w:rsidR="00970C5F" w:rsidRPr="00DB48AB" w:rsidRDefault="00970C5F" w:rsidP="00DB48AB">
      <w:pPr>
        <w:pStyle w:val="Brdtext"/>
      </w:pPr>
    </w:p>
    <w:sectPr w:rsidR="00970C5F" w:rsidRPr="00DB48AB" w:rsidSect="00970C5F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E400" w14:textId="77777777" w:rsidR="00505734" w:rsidRDefault="00505734" w:rsidP="00A87A54">
      <w:pPr>
        <w:spacing w:after="0" w:line="240" w:lineRule="auto"/>
      </w:pPr>
      <w:r>
        <w:separator/>
      </w:r>
    </w:p>
  </w:endnote>
  <w:endnote w:type="continuationSeparator" w:id="0">
    <w:p w14:paraId="787293EB" w14:textId="77777777" w:rsidR="00505734" w:rsidRDefault="0050573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87EB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338BD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70C5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ADC7D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70E27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D7D1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5D31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47F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CCD042" w14:textId="77777777" w:rsidTr="00C26068">
      <w:trPr>
        <w:trHeight w:val="227"/>
      </w:trPr>
      <w:tc>
        <w:tcPr>
          <w:tcW w:w="4074" w:type="dxa"/>
        </w:tcPr>
        <w:p w14:paraId="114E92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6744F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5E2D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2A00" w14:textId="77777777" w:rsidR="00505734" w:rsidRDefault="00505734" w:rsidP="00A87A54">
      <w:pPr>
        <w:spacing w:after="0" w:line="240" w:lineRule="auto"/>
      </w:pPr>
      <w:r>
        <w:separator/>
      </w:r>
    </w:p>
  </w:footnote>
  <w:footnote w:type="continuationSeparator" w:id="0">
    <w:p w14:paraId="29423E49" w14:textId="77777777" w:rsidR="00505734" w:rsidRDefault="0050573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0C5F" w14:paraId="70035828" w14:textId="77777777" w:rsidTr="00C93EBA">
      <w:trPr>
        <w:trHeight w:val="227"/>
      </w:trPr>
      <w:tc>
        <w:tcPr>
          <w:tcW w:w="5534" w:type="dxa"/>
        </w:tcPr>
        <w:p w14:paraId="14026A5C" w14:textId="77777777" w:rsidR="00970C5F" w:rsidRPr="007D73AB" w:rsidRDefault="00970C5F">
          <w:pPr>
            <w:pStyle w:val="Sidhuvud"/>
          </w:pPr>
        </w:p>
      </w:tc>
      <w:tc>
        <w:tcPr>
          <w:tcW w:w="3170" w:type="dxa"/>
          <w:vAlign w:val="bottom"/>
        </w:tcPr>
        <w:p w14:paraId="3BB712FB" w14:textId="77777777" w:rsidR="00970C5F" w:rsidRPr="007D73AB" w:rsidRDefault="00970C5F" w:rsidP="00340DE0">
          <w:pPr>
            <w:pStyle w:val="Sidhuvud"/>
          </w:pPr>
        </w:p>
      </w:tc>
      <w:tc>
        <w:tcPr>
          <w:tcW w:w="1134" w:type="dxa"/>
        </w:tcPr>
        <w:p w14:paraId="795FEC90" w14:textId="77777777" w:rsidR="00970C5F" w:rsidRDefault="00970C5F" w:rsidP="005A703A">
          <w:pPr>
            <w:pStyle w:val="Sidhuvud"/>
          </w:pPr>
        </w:p>
      </w:tc>
    </w:tr>
    <w:tr w:rsidR="00970C5F" w14:paraId="19060E46" w14:textId="77777777" w:rsidTr="00C93EBA">
      <w:trPr>
        <w:trHeight w:val="1928"/>
      </w:trPr>
      <w:tc>
        <w:tcPr>
          <w:tcW w:w="5534" w:type="dxa"/>
        </w:tcPr>
        <w:p w14:paraId="4B59DC82" w14:textId="77777777" w:rsidR="00970C5F" w:rsidRPr="00340DE0" w:rsidRDefault="00970C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FF60E3" wp14:editId="5134A68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6D494F" w14:textId="77777777" w:rsidR="00970C5F" w:rsidRPr="00710A6C" w:rsidRDefault="00970C5F" w:rsidP="00EE3C0F">
          <w:pPr>
            <w:pStyle w:val="Sidhuvud"/>
            <w:rPr>
              <w:b/>
            </w:rPr>
          </w:pPr>
        </w:p>
        <w:p w14:paraId="68A22C9F" w14:textId="77777777" w:rsidR="00970C5F" w:rsidRDefault="00970C5F" w:rsidP="00EE3C0F">
          <w:pPr>
            <w:pStyle w:val="Sidhuvud"/>
          </w:pPr>
        </w:p>
        <w:p w14:paraId="3096B032" w14:textId="77777777" w:rsidR="00970C5F" w:rsidRDefault="00970C5F" w:rsidP="00EE3C0F">
          <w:pPr>
            <w:pStyle w:val="Sidhuvud"/>
          </w:pPr>
        </w:p>
        <w:p w14:paraId="1FF23F3D" w14:textId="77777777" w:rsidR="00970C5F" w:rsidRDefault="00970C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F0F526389A4ED49B3CCC4760310E32"/>
            </w:placeholder>
            <w:dataBinding w:prefixMappings="xmlns:ns0='http://lp/documentinfo/RK' " w:xpath="/ns0:DocumentInfo[1]/ns0:BaseInfo[1]/ns0:Dnr[1]" w:storeItemID="{D084E630-5E00-4045-878C-B3B2513FD54C}"/>
            <w:text/>
          </w:sdtPr>
          <w:sdtEndPr/>
          <w:sdtContent>
            <w:p w14:paraId="2B70CF2B" w14:textId="77777777" w:rsidR="00970C5F" w:rsidRDefault="00970C5F" w:rsidP="00EE3C0F">
              <w:pPr>
                <w:pStyle w:val="Sidhuvud"/>
              </w:pPr>
              <w:r>
                <w:t>Ju2019/</w:t>
              </w:r>
              <w:r w:rsidR="00054E07">
                <w:t>00507/POL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F540F3E025493BB3A688214EBF516C"/>
            </w:placeholder>
            <w:showingPlcHdr/>
            <w:dataBinding w:prefixMappings="xmlns:ns0='http://lp/documentinfo/RK' " w:xpath="/ns0:DocumentInfo[1]/ns0:BaseInfo[1]/ns0:DocNumber[1]" w:storeItemID="{D084E630-5E00-4045-878C-B3B2513FD54C}"/>
            <w:text/>
          </w:sdtPr>
          <w:sdtEndPr/>
          <w:sdtContent>
            <w:p w14:paraId="21C86D74" w14:textId="77777777" w:rsidR="00970C5F" w:rsidRDefault="00970C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1BC3E6" w14:textId="77777777" w:rsidR="00970C5F" w:rsidRDefault="00970C5F" w:rsidP="00EE3C0F">
          <w:pPr>
            <w:pStyle w:val="Sidhuvud"/>
          </w:pPr>
        </w:p>
      </w:tc>
      <w:tc>
        <w:tcPr>
          <w:tcW w:w="1134" w:type="dxa"/>
        </w:tcPr>
        <w:p w14:paraId="41371058" w14:textId="77777777" w:rsidR="00970C5F" w:rsidRDefault="00970C5F" w:rsidP="0094502D">
          <w:pPr>
            <w:pStyle w:val="Sidhuvud"/>
          </w:pPr>
        </w:p>
        <w:p w14:paraId="787AC5E0" w14:textId="77777777" w:rsidR="00970C5F" w:rsidRPr="0094502D" w:rsidRDefault="00970C5F" w:rsidP="00EC71A6">
          <w:pPr>
            <w:pStyle w:val="Sidhuvud"/>
          </w:pPr>
        </w:p>
      </w:tc>
    </w:tr>
    <w:tr w:rsidR="00970C5F" w14:paraId="241B9E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BB8C8B00934CC1BDF3BE0E73FDD1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5E5C7D" w14:textId="77777777" w:rsidR="00970C5F" w:rsidRPr="00970C5F" w:rsidRDefault="00970C5F" w:rsidP="00340DE0">
              <w:pPr>
                <w:pStyle w:val="Sidhuvud"/>
                <w:rPr>
                  <w:b/>
                </w:rPr>
              </w:pPr>
              <w:r w:rsidRPr="00970C5F">
                <w:rPr>
                  <w:b/>
                </w:rPr>
                <w:t>Justitiedepartementet</w:t>
              </w:r>
            </w:p>
            <w:p w14:paraId="3170986F" w14:textId="77777777" w:rsidR="00F16E75" w:rsidRDefault="00970C5F" w:rsidP="00340DE0">
              <w:pPr>
                <w:pStyle w:val="Sidhuvud"/>
              </w:pPr>
              <w:r w:rsidRPr="00970C5F">
                <w:t>Justitie- och migrationsministern</w:t>
              </w:r>
            </w:p>
            <w:p w14:paraId="45DFCD3C" w14:textId="31840996" w:rsidR="00970C5F" w:rsidRPr="00340DE0" w:rsidRDefault="00970C5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AA65D36B1BD453086938E66B77CF9FD"/>
          </w:placeholder>
          <w:dataBinding w:prefixMappings="xmlns:ns0='http://lp/documentinfo/RK' " w:xpath="/ns0:DocumentInfo[1]/ns0:BaseInfo[1]/ns0:Recipient[1]" w:storeItemID="{D084E630-5E00-4045-878C-B3B2513FD54C}"/>
          <w:text w:multiLine="1"/>
        </w:sdtPr>
        <w:sdtEndPr/>
        <w:sdtContent>
          <w:tc>
            <w:tcPr>
              <w:tcW w:w="3170" w:type="dxa"/>
            </w:tcPr>
            <w:p w14:paraId="35D13E0E" w14:textId="77777777" w:rsidR="00970C5F" w:rsidRDefault="00970C5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466EF6" w14:textId="77777777" w:rsidR="00970C5F" w:rsidRDefault="00970C5F" w:rsidP="003E6020">
          <w:pPr>
            <w:pStyle w:val="Sidhuvud"/>
          </w:pPr>
        </w:p>
      </w:tc>
    </w:tr>
  </w:tbl>
  <w:p w14:paraId="52AE74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0A1F"/>
    <w:rsid w:val="00041EDC"/>
    <w:rsid w:val="0004352E"/>
    <w:rsid w:val="00053CAA"/>
    <w:rsid w:val="00054E07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6B5D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734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EA3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5AA"/>
    <w:rsid w:val="006B4A30"/>
    <w:rsid w:val="006B7569"/>
    <w:rsid w:val="006C28EE"/>
    <w:rsid w:val="006C7099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0D73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0C5F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A59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A2F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0FF6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4222"/>
    <w:rsid w:val="00E8653D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16E75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E6EC6"/>
  <w15:docId w15:val="{A7F06339-341B-4457-95A9-A459CD73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F0F526389A4ED49B3CCC4760310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46008-9AD2-45E8-9FF6-CD9D9C1F4BDC}"/>
      </w:docPartPr>
      <w:docPartBody>
        <w:p w:rsidR="00410E1D" w:rsidRDefault="00F75B0B" w:rsidP="00F75B0B">
          <w:pPr>
            <w:pStyle w:val="FBF0F526389A4ED49B3CCC4760310E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F540F3E025493BB3A688214EBF5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B8E12-85E8-478B-8A47-C141E66A12E2}"/>
      </w:docPartPr>
      <w:docPartBody>
        <w:p w:rsidR="00410E1D" w:rsidRDefault="00F75B0B" w:rsidP="00F75B0B">
          <w:pPr>
            <w:pStyle w:val="6EF540F3E025493BB3A688214EBF51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BB8C8B00934CC1BDF3BE0E73FDD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5B239-51B4-4758-BC31-CF36831AA331}"/>
      </w:docPartPr>
      <w:docPartBody>
        <w:p w:rsidR="00410E1D" w:rsidRDefault="00F75B0B" w:rsidP="00F75B0B">
          <w:pPr>
            <w:pStyle w:val="E5BB8C8B00934CC1BDF3BE0E73FDD1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65D36B1BD453086938E66B77CF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47D10-8AF4-4CEC-9867-F460C7C55C64}"/>
      </w:docPartPr>
      <w:docPartBody>
        <w:p w:rsidR="00410E1D" w:rsidRDefault="00F75B0B" w:rsidP="00F75B0B">
          <w:pPr>
            <w:pStyle w:val="FAA65D36B1BD453086938E66B77CF9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5C0F086F2E426D9857F09C7C02B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4C37B-6FF6-42AF-9C69-54EC5FB0CCCB}"/>
      </w:docPartPr>
      <w:docPartBody>
        <w:p w:rsidR="00410E1D" w:rsidRDefault="00F75B0B" w:rsidP="00F75B0B">
          <w:pPr>
            <w:pStyle w:val="A85C0F086F2E426D9857F09C7C02B19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E6ADA9CEA4A49959C97C484122E7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A294D-638B-4587-B00C-EB9266850D0B}"/>
      </w:docPartPr>
      <w:docPartBody>
        <w:p w:rsidR="00410E1D" w:rsidRDefault="00F75B0B" w:rsidP="00F75B0B">
          <w:pPr>
            <w:pStyle w:val="3E6ADA9CEA4A49959C97C484122E726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7798BDA63B54F278FA00FA60C605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36885-0622-4F28-A421-D13577097247}"/>
      </w:docPartPr>
      <w:docPartBody>
        <w:p w:rsidR="00410E1D" w:rsidRDefault="00F75B0B" w:rsidP="00F75B0B">
          <w:pPr>
            <w:pStyle w:val="37798BDA63B54F278FA00FA60C6052B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65D7120A8DB4AAE9D94AEB6E9F9E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6BEAB-E28C-4F20-A81E-75B63EE69DBF}"/>
      </w:docPartPr>
      <w:docPartBody>
        <w:p w:rsidR="00410E1D" w:rsidRDefault="00F75B0B" w:rsidP="00F75B0B">
          <w:pPr>
            <w:pStyle w:val="365D7120A8DB4AAE9D94AEB6E9F9EFE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6477E034D064D5DA82327198812E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2E2B-6FEB-4087-BF7A-5772D9EB4400}"/>
      </w:docPartPr>
      <w:docPartBody>
        <w:p w:rsidR="00410E1D" w:rsidRDefault="00F75B0B" w:rsidP="00F75B0B">
          <w:pPr>
            <w:pStyle w:val="96477E034D064D5DA82327198812E5D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0B"/>
    <w:rsid w:val="00410E1D"/>
    <w:rsid w:val="004315F6"/>
    <w:rsid w:val="00F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9D0131B2BD4131ADB0651F7D1C295B">
    <w:name w:val="349D0131B2BD4131ADB0651F7D1C295B"/>
    <w:rsid w:val="00F75B0B"/>
  </w:style>
  <w:style w:type="character" w:styleId="Platshllartext">
    <w:name w:val="Placeholder Text"/>
    <w:basedOn w:val="Standardstycketeckensnitt"/>
    <w:uiPriority w:val="99"/>
    <w:semiHidden/>
    <w:rsid w:val="00F75B0B"/>
    <w:rPr>
      <w:noProof w:val="0"/>
      <w:color w:val="808080"/>
    </w:rPr>
  </w:style>
  <w:style w:type="paragraph" w:customStyle="1" w:styleId="DC183037C4F941A4AE76221982F65343">
    <w:name w:val="DC183037C4F941A4AE76221982F65343"/>
    <w:rsid w:val="00F75B0B"/>
  </w:style>
  <w:style w:type="paragraph" w:customStyle="1" w:styleId="669B058A67694C03B4B292F6762C6C12">
    <w:name w:val="669B058A67694C03B4B292F6762C6C12"/>
    <w:rsid w:val="00F75B0B"/>
  </w:style>
  <w:style w:type="paragraph" w:customStyle="1" w:styleId="AD68263848C94015A23989E618A861B7">
    <w:name w:val="AD68263848C94015A23989E618A861B7"/>
    <w:rsid w:val="00F75B0B"/>
  </w:style>
  <w:style w:type="paragraph" w:customStyle="1" w:styleId="FBF0F526389A4ED49B3CCC4760310E32">
    <w:name w:val="FBF0F526389A4ED49B3CCC4760310E32"/>
    <w:rsid w:val="00F75B0B"/>
  </w:style>
  <w:style w:type="paragraph" w:customStyle="1" w:styleId="6EF540F3E025493BB3A688214EBF516C">
    <w:name w:val="6EF540F3E025493BB3A688214EBF516C"/>
    <w:rsid w:val="00F75B0B"/>
  </w:style>
  <w:style w:type="paragraph" w:customStyle="1" w:styleId="863E2138AEB2439DA12B31646D44E993">
    <w:name w:val="863E2138AEB2439DA12B31646D44E993"/>
    <w:rsid w:val="00F75B0B"/>
  </w:style>
  <w:style w:type="paragraph" w:customStyle="1" w:styleId="2E3BE10C6AB14F6F84B636BFC4ED86E3">
    <w:name w:val="2E3BE10C6AB14F6F84B636BFC4ED86E3"/>
    <w:rsid w:val="00F75B0B"/>
  </w:style>
  <w:style w:type="paragraph" w:customStyle="1" w:styleId="1A1647C9F9D64F98ADA3ACDC20316F5B">
    <w:name w:val="1A1647C9F9D64F98ADA3ACDC20316F5B"/>
    <w:rsid w:val="00F75B0B"/>
  </w:style>
  <w:style w:type="paragraph" w:customStyle="1" w:styleId="E5BB8C8B00934CC1BDF3BE0E73FDD1B5">
    <w:name w:val="E5BB8C8B00934CC1BDF3BE0E73FDD1B5"/>
    <w:rsid w:val="00F75B0B"/>
  </w:style>
  <w:style w:type="paragraph" w:customStyle="1" w:styleId="FAA65D36B1BD453086938E66B77CF9FD">
    <w:name w:val="FAA65D36B1BD453086938E66B77CF9FD"/>
    <w:rsid w:val="00F75B0B"/>
  </w:style>
  <w:style w:type="paragraph" w:customStyle="1" w:styleId="A85C0F086F2E426D9857F09C7C02B19E">
    <w:name w:val="A85C0F086F2E426D9857F09C7C02B19E"/>
    <w:rsid w:val="00F75B0B"/>
  </w:style>
  <w:style w:type="paragraph" w:customStyle="1" w:styleId="3E6ADA9CEA4A49959C97C484122E7265">
    <w:name w:val="3E6ADA9CEA4A49959C97C484122E7265"/>
    <w:rsid w:val="00F75B0B"/>
  </w:style>
  <w:style w:type="paragraph" w:customStyle="1" w:styleId="3415068888D644FE913D9AE97601F0AC">
    <w:name w:val="3415068888D644FE913D9AE97601F0AC"/>
    <w:rsid w:val="00F75B0B"/>
  </w:style>
  <w:style w:type="paragraph" w:customStyle="1" w:styleId="CD00B596FBD541AE88A9C7461830F631">
    <w:name w:val="CD00B596FBD541AE88A9C7461830F631"/>
    <w:rsid w:val="00F75B0B"/>
  </w:style>
  <w:style w:type="paragraph" w:customStyle="1" w:styleId="BD118CB4648E491D84A428C50F747098">
    <w:name w:val="BD118CB4648E491D84A428C50F747098"/>
    <w:rsid w:val="00F75B0B"/>
  </w:style>
  <w:style w:type="paragraph" w:customStyle="1" w:styleId="841BDD90B4BA4792ABF7B83DDB2CB805">
    <w:name w:val="841BDD90B4BA4792ABF7B83DDB2CB805"/>
    <w:rsid w:val="00F75B0B"/>
  </w:style>
  <w:style w:type="paragraph" w:customStyle="1" w:styleId="947863EFCFAA42F88A95D6DBB8E1FBF5">
    <w:name w:val="947863EFCFAA42F88A95D6DBB8E1FBF5"/>
    <w:rsid w:val="00F75B0B"/>
  </w:style>
  <w:style w:type="paragraph" w:customStyle="1" w:styleId="37798BDA63B54F278FA00FA60C6052B7">
    <w:name w:val="37798BDA63B54F278FA00FA60C6052B7"/>
    <w:rsid w:val="00F75B0B"/>
  </w:style>
  <w:style w:type="paragraph" w:customStyle="1" w:styleId="365D7120A8DB4AAE9D94AEB6E9F9EFE5">
    <w:name w:val="365D7120A8DB4AAE9D94AEB6E9F9EFE5"/>
    <w:rsid w:val="00F75B0B"/>
  </w:style>
  <w:style w:type="paragraph" w:customStyle="1" w:styleId="96477E034D064D5DA82327198812E5D3">
    <w:name w:val="96477E034D064D5DA82327198812E5D3"/>
    <w:rsid w:val="00F7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2019-02-26T00:00:00</HeaderDate>
    <Office/>
    <Dnr>Ju2019/00507/POL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6299b2a2-8119-4da6-b94e-cefd8095429d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E78E-0E87-4B00-8BF3-AD9E3EE73115}"/>
</file>

<file path=customXml/itemProps2.xml><?xml version="1.0" encoding="utf-8"?>
<ds:datastoreItem xmlns:ds="http://schemas.openxmlformats.org/officeDocument/2006/customXml" ds:itemID="{D084E630-5E00-4045-878C-B3B2513FD54C}"/>
</file>

<file path=customXml/itemProps3.xml><?xml version="1.0" encoding="utf-8"?>
<ds:datastoreItem xmlns:ds="http://schemas.openxmlformats.org/officeDocument/2006/customXml" ds:itemID="{3C6C35E7-F96D-43EB-BBDE-C6282250089C}"/>
</file>

<file path=customXml/itemProps4.xml><?xml version="1.0" encoding="utf-8"?>
<ds:datastoreItem xmlns:ds="http://schemas.openxmlformats.org/officeDocument/2006/customXml" ds:itemID="{EDFBC0FB-796D-4763-8B57-7BC8E033A181}"/>
</file>

<file path=customXml/itemProps5.xml><?xml version="1.0" encoding="utf-8"?>
<ds:datastoreItem xmlns:ds="http://schemas.openxmlformats.org/officeDocument/2006/customXml" ds:itemID="{0B32D105-CDDE-4C3E-9EFB-964F450730A1}"/>
</file>

<file path=customXml/itemProps6.xml><?xml version="1.0" encoding="utf-8"?>
<ds:datastoreItem xmlns:ds="http://schemas.openxmlformats.org/officeDocument/2006/customXml" ds:itemID="{7B5D417A-1594-4ED6-A1F1-C6D45ED443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96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Holmberg</dc:creator>
  <cp:keywords/>
  <dc:description/>
  <cp:lastModifiedBy>Gunilla Hansson-Böe</cp:lastModifiedBy>
  <cp:revision>2</cp:revision>
  <dcterms:created xsi:type="dcterms:W3CDTF">2019-02-22T08:51:00Z</dcterms:created>
  <dcterms:modified xsi:type="dcterms:W3CDTF">2019-02-22T08:51:00Z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00bb9919-5b67-4c66-9842-dab5dbe153c0</vt:lpwstr>
  </property>
</Properties>
</file>