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9CA3" w14:textId="498FE536" w:rsidR="00E007DE" w:rsidRDefault="00E007DE" w:rsidP="00752863">
      <w:pPr>
        <w:pStyle w:val="Rubrik"/>
        <w:spacing w:after="520"/>
      </w:pPr>
      <w:bookmarkStart w:id="0" w:name="Start"/>
      <w:bookmarkEnd w:id="0"/>
      <w:r>
        <w:t>Svar på fråga 20</w:t>
      </w:r>
      <w:r w:rsidRPr="00E007DE">
        <w:t>17/18:</w:t>
      </w:r>
      <w:r w:rsidR="00C941E9" w:rsidRPr="00E007DE">
        <w:t>14</w:t>
      </w:r>
      <w:r w:rsidR="00C941E9">
        <w:t xml:space="preserve">84 </w:t>
      </w:r>
      <w:r>
        <w:t xml:space="preserve">av </w:t>
      </w:r>
      <w:r w:rsidR="00C941E9">
        <w:t>Magnus Oscarsson</w:t>
      </w:r>
      <w:r>
        <w:t xml:space="preserve"> (</w:t>
      </w:r>
      <w:r w:rsidR="00C941E9">
        <w:t>KD</w:t>
      </w:r>
      <w:r>
        <w:t>)</w:t>
      </w:r>
      <w:r>
        <w:br/>
      </w:r>
      <w:r w:rsidR="00547E71">
        <w:t>Tidigarelagd slåtter av vall</w:t>
      </w:r>
      <w:r w:rsidR="00FE575B">
        <w:t xml:space="preserve"> och 2017/18:1497 av Isabella Hökmark (M) Utfodring av betesdjur</w:t>
      </w:r>
    </w:p>
    <w:p w14:paraId="1F8DF381" w14:textId="32B79730" w:rsidR="00E007DE" w:rsidRDefault="00547E71" w:rsidP="00752863">
      <w:pPr>
        <w:pStyle w:val="Brdtext"/>
        <w:spacing w:after="240"/>
      </w:pPr>
      <w:r>
        <w:t>Magnus Oscarsson</w:t>
      </w:r>
      <w:r w:rsidR="00E007DE">
        <w:t xml:space="preserve"> har frågat mig </w:t>
      </w:r>
      <w:r>
        <w:t>vad jag och regeringen gör för att ge bön</w:t>
      </w:r>
      <w:r w:rsidR="00752863">
        <w:softHyphen/>
      </w:r>
      <w:r>
        <w:t>der</w:t>
      </w:r>
      <w:r w:rsidR="00151AE7">
        <w:t xml:space="preserve"> snarast ska kunna</w:t>
      </w:r>
      <w:r>
        <w:t xml:space="preserve"> slå vall som ligger i träda och </w:t>
      </w:r>
      <w:r w:rsidR="002F1C5B">
        <w:t xml:space="preserve">i </w:t>
      </w:r>
      <w:r>
        <w:t>andra zoner som inte får skördas</w:t>
      </w:r>
      <w:r w:rsidR="002F1C5B">
        <w:t xml:space="preserve"> på grund av</w:t>
      </w:r>
      <w:r>
        <w:t xml:space="preserve"> gällande EU-regler</w:t>
      </w:r>
      <w:r w:rsidR="00E007DE">
        <w:t>.</w:t>
      </w:r>
      <w:r w:rsidR="002D580A">
        <w:t xml:space="preserve"> Isabella Hökmark har frågat mig hur jag och regeringen </w:t>
      </w:r>
      <w:r w:rsidR="002F1C5B">
        <w:t xml:space="preserve">avser att </w:t>
      </w:r>
      <w:r w:rsidR="002D580A">
        <w:t>agera med anledning av den torka som drab</w:t>
      </w:r>
      <w:r w:rsidR="00752863">
        <w:softHyphen/>
      </w:r>
      <w:r w:rsidR="002D580A">
        <w:t>bat lantbrukare</w:t>
      </w:r>
      <w:r w:rsidR="002F1C5B">
        <w:t xml:space="preserve"> runt om i landet</w:t>
      </w:r>
      <w:r w:rsidR="002D580A">
        <w:t xml:space="preserve"> och som</w:t>
      </w:r>
      <w:r w:rsidR="002F1C5B">
        <w:t xml:space="preserve"> innebär att de</w:t>
      </w:r>
      <w:r w:rsidR="002D580A">
        <w:t xml:space="preserve"> riskerar</w:t>
      </w:r>
      <w:r w:rsidR="002F1C5B">
        <w:t xml:space="preserve"> att </w:t>
      </w:r>
      <w:r w:rsidR="002D580A">
        <w:t>tvingas nödslakta betesdjur.</w:t>
      </w:r>
    </w:p>
    <w:p w14:paraId="23C370FC" w14:textId="41E3DBC2" w:rsidR="004464D1" w:rsidRDefault="004464D1" w:rsidP="00752863">
      <w:pPr>
        <w:pStyle w:val="Brdtext"/>
        <w:spacing w:after="240"/>
      </w:pPr>
      <w:r w:rsidRPr="004464D1">
        <w:t xml:space="preserve">Vi har en extrem vädersituation i Sverige i år. </w:t>
      </w:r>
      <w:r w:rsidR="002F1C5B">
        <w:t>Statens j</w:t>
      </w:r>
      <w:r>
        <w:t>ordbruksverk under</w:t>
      </w:r>
      <w:r w:rsidR="00752863">
        <w:softHyphen/>
      </w:r>
      <w:r>
        <w:t>sök</w:t>
      </w:r>
      <w:r w:rsidR="002F1C5B">
        <w:t>er</w:t>
      </w:r>
      <w:r>
        <w:t xml:space="preserve"> åtgärder som kan underlätta situationen för Sveriges lantbrukare som är satta under hård press på grund av vädret.</w:t>
      </w:r>
    </w:p>
    <w:p w14:paraId="1BD23436" w14:textId="624819E6" w:rsidR="00480FEB" w:rsidRDefault="002F1C5B" w:rsidP="00752863">
      <w:pPr>
        <w:pStyle w:val="Brdtext"/>
        <w:spacing w:after="240"/>
      </w:pPr>
      <w:r>
        <w:t>Statens j</w:t>
      </w:r>
      <w:r w:rsidR="004464D1">
        <w:t>ordbruksverk beslutade den 13 juni</w:t>
      </w:r>
      <w:r>
        <w:t xml:space="preserve"> 2018</w:t>
      </w:r>
      <w:r w:rsidR="004464D1">
        <w:t xml:space="preserve"> om ett generellt undantag från EU:s regelverk rörande ekologiska fokusarealer, vilket tillåter </w:t>
      </w:r>
      <w:r w:rsidR="009D7ED5">
        <w:t>l</w:t>
      </w:r>
      <w:r w:rsidR="004464D1">
        <w:t>antbru</w:t>
      </w:r>
      <w:r w:rsidR="00752863">
        <w:softHyphen/>
      </w:r>
      <w:r w:rsidR="004464D1">
        <w:t>kare som har sina marker utanför kompensationsområden att ta skörd på sina vallar i träda och andra zoner som inte får skördas under sommaren.</w:t>
      </w:r>
    </w:p>
    <w:p w14:paraId="6A29CC17" w14:textId="4E37F41E" w:rsidR="004F74E3" w:rsidRDefault="002D580A" w:rsidP="00752863">
      <w:pPr>
        <w:pStyle w:val="Brdtext"/>
        <w:spacing w:after="240"/>
      </w:pPr>
      <w:r>
        <w:t xml:space="preserve">Regeringen följer situationen och har en nära dialog med </w:t>
      </w:r>
      <w:r w:rsidR="002F1C5B">
        <w:t>Statens j</w:t>
      </w:r>
      <w:r>
        <w:t>ordbruks</w:t>
      </w:r>
      <w:r w:rsidR="00752863">
        <w:softHyphen/>
      </w:r>
      <w:r>
        <w:t>verk och näringen.</w:t>
      </w:r>
      <w:r w:rsidR="004464D1" w:rsidRPr="004464D1">
        <w:t xml:space="preserve"> </w:t>
      </w:r>
      <w:r w:rsidR="009D7ED5">
        <w:t>P</w:t>
      </w:r>
      <w:r w:rsidR="004464D1">
        <w:t>ersonligen har jag varit i kontakt med</w:t>
      </w:r>
      <w:r w:rsidR="004464D1" w:rsidRPr="004464D1">
        <w:t xml:space="preserve"> </w:t>
      </w:r>
      <w:r w:rsidR="004464D1">
        <w:t>jordbruks</w:t>
      </w:r>
      <w:r w:rsidR="004464D1" w:rsidRPr="004464D1">
        <w:t>kom</w:t>
      </w:r>
      <w:r w:rsidR="00752863">
        <w:softHyphen/>
      </w:r>
      <w:r w:rsidR="004464D1" w:rsidRPr="004464D1">
        <w:t>missionär Phil Hogan för att diskutera situationen och säkerställa att både regeringen och kommissionen gör vad vi kan för att stötta de svenska lant</w:t>
      </w:r>
      <w:r w:rsidR="00752863">
        <w:softHyphen/>
      </w:r>
      <w:r w:rsidR="004464D1" w:rsidRPr="004464D1">
        <w:t xml:space="preserve">brukarna. </w:t>
      </w:r>
    </w:p>
    <w:p w14:paraId="24289E8B" w14:textId="77777777" w:rsidR="00C83D1F" w:rsidRDefault="00E007DE" w:rsidP="00752863">
      <w:pPr>
        <w:pStyle w:val="Brdtext"/>
        <w:spacing w:after="240"/>
        <w:rPr>
          <w:lang w:val="de-DE"/>
        </w:rPr>
      </w:pPr>
      <w:r w:rsidRPr="008258A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1FE653EBF5942E39859A31B5CBC5A3E"/>
          </w:placeholder>
          <w:dataBinding w:prefixMappings="xmlns:ns0='http://lp/documentinfo/RK' " w:xpath="/ns0:DocumentInfo[1]/ns0:BaseInfo[1]/ns0:HeaderDate[1]" w:storeItemID="{3489028D-5DE8-4B2B-B740-58F0DD6D7F15}"/>
          <w:date w:fullDate="2018-07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7B4D" w:rsidRPr="008258A8">
            <w:rPr>
              <w:lang w:val="de-DE"/>
            </w:rPr>
            <w:t xml:space="preserve">3 </w:t>
          </w:r>
          <w:proofErr w:type="spellStart"/>
          <w:r w:rsidR="00197B4D" w:rsidRPr="008258A8">
            <w:rPr>
              <w:lang w:val="de-DE"/>
            </w:rPr>
            <w:t>juli</w:t>
          </w:r>
          <w:proofErr w:type="spellEnd"/>
          <w:r w:rsidRPr="008258A8">
            <w:rPr>
              <w:lang w:val="de-DE"/>
            </w:rPr>
            <w:t xml:space="preserve"> 2018</w:t>
          </w:r>
        </w:sdtContent>
      </w:sdt>
    </w:p>
    <w:p w14:paraId="4F6FD304" w14:textId="339A593E" w:rsidR="00E007DE" w:rsidRPr="008258A8" w:rsidRDefault="00752863" w:rsidP="00DB48AB">
      <w:pPr>
        <w:pStyle w:val="Brdtext"/>
        <w:rPr>
          <w:lang w:val="de-DE"/>
        </w:rPr>
      </w:pPr>
      <w:bookmarkStart w:id="1" w:name="_GoBack"/>
      <w:bookmarkEnd w:id="1"/>
      <w:r>
        <w:rPr>
          <w:lang w:val="de-DE"/>
        </w:rPr>
        <w:br/>
      </w:r>
      <w:r w:rsidR="00547E71" w:rsidRPr="008258A8">
        <w:rPr>
          <w:lang w:val="de-DE"/>
        </w:rPr>
        <w:t>Sven-Erik Bucht</w:t>
      </w:r>
    </w:p>
    <w:sectPr w:rsidR="00E007DE" w:rsidRPr="008258A8" w:rsidSect="00E007DE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7C9C" w14:textId="77777777" w:rsidR="00E007DE" w:rsidRDefault="00E007DE" w:rsidP="00A87A54">
      <w:pPr>
        <w:spacing w:after="0" w:line="240" w:lineRule="auto"/>
      </w:pPr>
      <w:r>
        <w:separator/>
      </w:r>
    </w:p>
  </w:endnote>
  <w:endnote w:type="continuationSeparator" w:id="0">
    <w:p w14:paraId="085DB5B3" w14:textId="77777777" w:rsidR="00E007DE" w:rsidRDefault="00E007D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625A85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15A7420" w14:textId="67E158A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28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286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72C2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B8251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A1A9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9546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10BF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33F574" w14:textId="77777777" w:rsidTr="00C26068">
      <w:trPr>
        <w:trHeight w:val="227"/>
      </w:trPr>
      <w:tc>
        <w:tcPr>
          <w:tcW w:w="4074" w:type="dxa"/>
        </w:tcPr>
        <w:p w14:paraId="13C17E9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227D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5C37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2F61" w14:textId="77777777" w:rsidR="00E007DE" w:rsidRDefault="00E007DE" w:rsidP="00A87A54">
      <w:pPr>
        <w:spacing w:after="0" w:line="240" w:lineRule="auto"/>
      </w:pPr>
      <w:r>
        <w:separator/>
      </w:r>
    </w:p>
  </w:footnote>
  <w:footnote w:type="continuationSeparator" w:id="0">
    <w:p w14:paraId="0633F77A" w14:textId="77777777" w:rsidR="00E007DE" w:rsidRDefault="00E007D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007DE" w14:paraId="3E06CC5D" w14:textId="77777777" w:rsidTr="00C93EBA">
      <w:trPr>
        <w:trHeight w:val="227"/>
      </w:trPr>
      <w:tc>
        <w:tcPr>
          <w:tcW w:w="5534" w:type="dxa"/>
        </w:tcPr>
        <w:p w14:paraId="13A31745" w14:textId="77777777" w:rsidR="00E007DE" w:rsidRPr="007D73AB" w:rsidRDefault="00E007DE">
          <w:pPr>
            <w:pStyle w:val="Sidhuvud"/>
          </w:pPr>
        </w:p>
      </w:tc>
      <w:tc>
        <w:tcPr>
          <w:tcW w:w="3170" w:type="dxa"/>
          <w:vAlign w:val="bottom"/>
        </w:tcPr>
        <w:p w14:paraId="72C07460" w14:textId="77777777" w:rsidR="00E007DE" w:rsidRPr="007D73AB" w:rsidRDefault="00E007DE" w:rsidP="00340DE0">
          <w:pPr>
            <w:pStyle w:val="Sidhuvud"/>
          </w:pPr>
        </w:p>
      </w:tc>
      <w:tc>
        <w:tcPr>
          <w:tcW w:w="1134" w:type="dxa"/>
        </w:tcPr>
        <w:p w14:paraId="5C3D7D8F" w14:textId="77777777" w:rsidR="00E007DE" w:rsidRDefault="00E007DE" w:rsidP="005A703A">
          <w:pPr>
            <w:pStyle w:val="Sidhuvud"/>
          </w:pPr>
        </w:p>
      </w:tc>
    </w:tr>
    <w:tr w:rsidR="00E007DE" w14:paraId="7179A34C" w14:textId="77777777" w:rsidTr="00C93EBA">
      <w:trPr>
        <w:trHeight w:val="1928"/>
      </w:trPr>
      <w:tc>
        <w:tcPr>
          <w:tcW w:w="5534" w:type="dxa"/>
        </w:tcPr>
        <w:p w14:paraId="25DAD777" w14:textId="77777777" w:rsidR="00E007DE" w:rsidRPr="00340DE0" w:rsidRDefault="00E007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F0519" wp14:editId="36335E3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88B53D" w14:textId="77777777" w:rsidR="00E007DE" w:rsidRPr="00710A6C" w:rsidRDefault="00E007DE" w:rsidP="00EE3C0F">
          <w:pPr>
            <w:pStyle w:val="Sidhuvud"/>
            <w:rPr>
              <w:b/>
            </w:rPr>
          </w:pPr>
        </w:p>
        <w:p w14:paraId="329DCA2A" w14:textId="77777777" w:rsidR="00E007DE" w:rsidRDefault="00E007DE" w:rsidP="00EE3C0F">
          <w:pPr>
            <w:pStyle w:val="Sidhuvud"/>
          </w:pPr>
        </w:p>
        <w:p w14:paraId="6A618166" w14:textId="77777777" w:rsidR="00E007DE" w:rsidRDefault="00E007DE" w:rsidP="00EE3C0F">
          <w:pPr>
            <w:pStyle w:val="Sidhuvud"/>
          </w:pPr>
        </w:p>
        <w:p w14:paraId="39AE2595" w14:textId="77777777" w:rsidR="00E007DE" w:rsidRDefault="00E007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0D5D0C0AB39466A95621A1B2FA61A35"/>
            </w:placeholder>
            <w:dataBinding w:prefixMappings="xmlns:ns0='http://lp/documentinfo/RK' " w:xpath="/ns0:DocumentInfo[1]/ns0:BaseInfo[1]/ns0:Dnr[1]" w:storeItemID="{3489028D-5DE8-4B2B-B740-58F0DD6D7F15}"/>
            <w:text/>
          </w:sdtPr>
          <w:sdtEndPr/>
          <w:sdtContent>
            <w:p w14:paraId="68E4A4CF" w14:textId="77777777" w:rsidR="00E007DE" w:rsidRDefault="00547E71" w:rsidP="00EE3C0F">
              <w:pPr>
                <w:pStyle w:val="Sidhuvud"/>
              </w:pPr>
              <w:r>
                <w:t>N2018/03655/JM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D66B04A2534FF38989D739AF963007"/>
            </w:placeholder>
            <w:dataBinding w:prefixMappings="xmlns:ns0='http://lp/documentinfo/RK' " w:xpath="/ns0:DocumentInfo[1]/ns0:BaseInfo[1]/ns0:DocNumber[1]" w:storeItemID="{3489028D-5DE8-4B2B-B740-58F0DD6D7F15}"/>
            <w:text/>
          </w:sdtPr>
          <w:sdtEndPr/>
          <w:sdtContent>
            <w:p w14:paraId="269397AE" w14:textId="1354CA0B" w:rsidR="00E007DE" w:rsidRDefault="002D580A" w:rsidP="00EE3C0F">
              <w:pPr>
                <w:pStyle w:val="Sidhuvud"/>
              </w:pPr>
              <w:r>
                <w:t>N2018/03691/JM</w:t>
              </w:r>
            </w:p>
          </w:sdtContent>
        </w:sdt>
        <w:p w14:paraId="072EB911" w14:textId="77777777" w:rsidR="00E007DE" w:rsidRDefault="00E007DE" w:rsidP="00EE3C0F">
          <w:pPr>
            <w:pStyle w:val="Sidhuvud"/>
          </w:pPr>
        </w:p>
      </w:tc>
      <w:tc>
        <w:tcPr>
          <w:tcW w:w="1134" w:type="dxa"/>
        </w:tcPr>
        <w:p w14:paraId="267E8643" w14:textId="77777777" w:rsidR="00E007DE" w:rsidRDefault="00E007DE" w:rsidP="0094502D">
          <w:pPr>
            <w:pStyle w:val="Sidhuvud"/>
          </w:pPr>
        </w:p>
        <w:p w14:paraId="5EF17DF2" w14:textId="77777777" w:rsidR="00E007DE" w:rsidRPr="0094502D" w:rsidRDefault="00E007DE" w:rsidP="00EC71A6">
          <w:pPr>
            <w:pStyle w:val="Sidhuvud"/>
          </w:pPr>
        </w:p>
      </w:tc>
    </w:tr>
    <w:tr w:rsidR="00E007DE" w14:paraId="4A9B1CE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DBB58CDE4904243AEE368830E4070DA"/>
            </w:placeholder>
          </w:sdtPr>
          <w:sdtEndPr/>
          <w:sdtContent>
            <w:p w14:paraId="627A9A83" w14:textId="77777777" w:rsidR="00E007DE" w:rsidRPr="00E007DE" w:rsidRDefault="00E007DE" w:rsidP="00340DE0">
              <w:pPr>
                <w:pStyle w:val="Sidhuvud"/>
                <w:rPr>
                  <w:b/>
                </w:rPr>
              </w:pPr>
              <w:r w:rsidRPr="00E007DE">
                <w:rPr>
                  <w:b/>
                </w:rPr>
                <w:t>Näringsdepartementet</w:t>
              </w:r>
            </w:p>
            <w:p w14:paraId="14866FD4" w14:textId="77777777" w:rsidR="00E071D4" w:rsidRDefault="00547E71" w:rsidP="00340DE0">
              <w:pPr>
                <w:pStyle w:val="Sidhuvud"/>
                <w:rPr>
                  <w:b/>
                </w:rPr>
              </w:pPr>
              <w:r>
                <w:t>Landsbygdsministern</w:t>
              </w:r>
            </w:p>
          </w:sdtContent>
        </w:sdt>
        <w:p w14:paraId="047CE280" w14:textId="77777777" w:rsidR="00E071D4" w:rsidRDefault="00E071D4" w:rsidP="00E071D4"/>
        <w:p w14:paraId="057F553E" w14:textId="77777777" w:rsidR="00E071D4" w:rsidRPr="00E071D4" w:rsidRDefault="00E071D4" w:rsidP="00C83D1F"/>
      </w:tc>
      <w:sdt>
        <w:sdtPr>
          <w:alias w:val="Recipient"/>
          <w:tag w:val="ccRKShow_Recipient"/>
          <w:id w:val="-28344517"/>
          <w:placeholder>
            <w:docPart w:val="AB6D0E9984864350A28E9D159AFEB95A"/>
          </w:placeholder>
          <w:dataBinding w:prefixMappings="xmlns:ns0='http://lp/documentinfo/RK' " w:xpath="/ns0:DocumentInfo[1]/ns0:BaseInfo[1]/ns0:Recipient[1]" w:storeItemID="{3489028D-5DE8-4B2B-B740-58F0DD6D7F15}"/>
          <w:text w:multiLine="1"/>
        </w:sdtPr>
        <w:sdtEndPr/>
        <w:sdtContent>
          <w:tc>
            <w:tcPr>
              <w:tcW w:w="3170" w:type="dxa"/>
            </w:tcPr>
            <w:p w14:paraId="00F5D351" w14:textId="77777777" w:rsidR="00E007DE" w:rsidRDefault="00E007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B868D8" w14:textId="77777777" w:rsidR="00E007DE" w:rsidRDefault="00E007DE" w:rsidP="003E6020">
          <w:pPr>
            <w:pStyle w:val="Sidhuvud"/>
          </w:pPr>
        </w:p>
      </w:tc>
    </w:tr>
  </w:tbl>
  <w:p w14:paraId="3BB1C2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E"/>
    <w:rsid w:val="00000290"/>
    <w:rsid w:val="00002D18"/>
    <w:rsid w:val="00004D5C"/>
    <w:rsid w:val="00005F68"/>
    <w:rsid w:val="00006CA7"/>
    <w:rsid w:val="00012B00"/>
    <w:rsid w:val="00014EF6"/>
    <w:rsid w:val="00017197"/>
    <w:rsid w:val="0001725B"/>
    <w:rsid w:val="00017AE6"/>
    <w:rsid w:val="000203B0"/>
    <w:rsid w:val="000257B6"/>
    <w:rsid w:val="00025992"/>
    <w:rsid w:val="00026711"/>
    <w:rsid w:val="0002708E"/>
    <w:rsid w:val="0003679E"/>
    <w:rsid w:val="00040687"/>
    <w:rsid w:val="00041EDC"/>
    <w:rsid w:val="0004352E"/>
    <w:rsid w:val="00053CAA"/>
    <w:rsid w:val="00055878"/>
    <w:rsid w:val="00057FE0"/>
    <w:rsid w:val="000617CF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2BF2"/>
    <w:rsid w:val="00093408"/>
    <w:rsid w:val="00093BBF"/>
    <w:rsid w:val="0009435C"/>
    <w:rsid w:val="000A13CA"/>
    <w:rsid w:val="000A456A"/>
    <w:rsid w:val="000A5E43"/>
    <w:rsid w:val="000B56A9"/>
    <w:rsid w:val="000C61D1"/>
    <w:rsid w:val="000D06C0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52FD"/>
    <w:rsid w:val="00106F29"/>
    <w:rsid w:val="00113168"/>
    <w:rsid w:val="0011413E"/>
    <w:rsid w:val="0012033A"/>
    <w:rsid w:val="00121002"/>
    <w:rsid w:val="001216DB"/>
    <w:rsid w:val="00122D16"/>
    <w:rsid w:val="00125B5E"/>
    <w:rsid w:val="00126E6B"/>
    <w:rsid w:val="00130EC3"/>
    <w:rsid w:val="001331B1"/>
    <w:rsid w:val="00134837"/>
    <w:rsid w:val="00135111"/>
    <w:rsid w:val="0014275E"/>
    <w:rsid w:val="001428E2"/>
    <w:rsid w:val="00151AE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97B4D"/>
    <w:rsid w:val="001A2A61"/>
    <w:rsid w:val="001B2A61"/>
    <w:rsid w:val="001B412D"/>
    <w:rsid w:val="001B4824"/>
    <w:rsid w:val="001C48A8"/>
    <w:rsid w:val="001C4980"/>
    <w:rsid w:val="001C5DC9"/>
    <w:rsid w:val="001C71A9"/>
    <w:rsid w:val="001D12FC"/>
    <w:rsid w:val="001E1A13"/>
    <w:rsid w:val="001E20CC"/>
    <w:rsid w:val="001E3D83"/>
    <w:rsid w:val="001E4308"/>
    <w:rsid w:val="001E72EE"/>
    <w:rsid w:val="001F0629"/>
    <w:rsid w:val="001F0736"/>
    <w:rsid w:val="001F3AEF"/>
    <w:rsid w:val="001F4302"/>
    <w:rsid w:val="001F50BE"/>
    <w:rsid w:val="001F525B"/>
    <w:rsid w:val="001F6BBE"/>
    <w:rsid w:val="00201FB1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446E"/>
    <w:rsid w:val="00237147"/>
    <w:rsid w:val="00260D2D"/>
    <w:rsid w:val="00262635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A7821"/>
    <w:rsid w:val="002B6849"/>
    <w:rsid w:val="002C57AB"/>
    <w:rsid w:val="002C5B48"/>
    <w:rsid w:val="002D2647"/>
    <w:rsid w:val="002D4298"/>
    <w:rsid w:val="002D4829"/>
    <w:rsid w:val="002D580A"/>
    <w:rsid w:val="002E2C89"/>
    <w:rsid w:val="002E3609"/>
    <w:rsid w:val="002E4D3F"/>
    <w:rsid w:val="002E61A5"/>
    <w:rsid w:val="002F1C5B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20C"/>
    <w:rsid w:val="00340DE0"/>
    <w:rsid w:val="00341F47"/>
    <w:rsid w:val="00342327"/>
    <w:rsid w:val="00346160"/>
    <w:rsid w:val="00347E11"/>
    <w:rsid w:val="003503DD"/>
    <w:rsid w:val="00350696"/>
    <w:rsid w:val="00350C92"/>
    <w:rsid w:val="003542C5"/>
    <w:rsid w:val="00365461"/>
    <w:rsid w:val="00370311"/>
    <w:rsid w:val="00380663"/>
    <w:rsid w:val="00381ACD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0581"/>
    <w:rsid w:val="00404DB4"/>
    <w:rsid w:val="0041223B"/>
    <w:rsid w:val="00413A4E"/>
    <w:rsid w:val="00415163"/>
    <w:rsid w:val="004157BE"/>
    <w:rsid w:val="0042068E"/>
    <w:rsid w:val="00422030"/>
    <w:rsid w:val="004221C6"/>
    <w:rsid w:val="00422A7F"/>
    <w:rsid w:val="00431A7B"/>
    <w:rsid w:val="00432A3D"/>
    <w:rsid w:val="0043623F"/>
    <w:rsid w:val="00441D70"/>
    <w:rsid w:val="004425C2"/>
    <w:rsid w:val="00445604"/>
    <w:rsid w:val="004464D1"/>
    <w:rsid w:val="004557F3"/>
    <w:rsid w:val="0045607E"/>
    <w:rsid w:val="00456DC3"/>
    <w:rsid w:val="0046337E"/>
    <w:rsid w:val="00464CA1"/>
    <w:rsid w:val="004660C8"/>
    <w:rsid w:val="00472EBA"/>
    <w:rsid w:val="00473D2B"/>
    <w:rsid w:val="004745D7"/>
    <w:rsid w:val="00474676"/>
    <w:rsid w:val="0047511B"/>
    <w:rsid w:val="00480EC3"/>
    <w:rsid w:val="00480FEB"/>
    <w:rsid w:val="0048317E"/>
    <w:rsid w:val="00485601"/>
    <w:rsid w:val="004865B8"/>
    <w:rsid w:val="00486C0D"/>
    <w:rsid w:val="00491796"/>
    <w:rsid w:val="0049604F"/>
    <w:rsid w:val="0049768A"/>
    <w:rsid w:val="004A66B1"/>
    <w:rsid w:val="004B0CBD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3D3"/>
    <w:rsid w:val="004D5B13"/>
    <w:rsid w:val="004D766C"/>
    <w:rsid w:val="004E1DE3"/>
    <w:rsid w:val="004E251B"/>
    <w:rsid w:val="004E25CD"/>
    <w:rsid w:val="004E279A"/>
    <w:rsid w:val="004E6D22"/>
    <w:rsid w:val="004F0448"/>
    <w:rsid w:val="004F1EA0"/>
    <w:rsid w:val="004F6525"/>
    <w:rsid w:val="004F6FE2"/>
    <w:rsid w:val="004F74E3"/>
    <w:rsid w:val="00504466"/>
    <w:rsid w:val="00505905"/>
    <w:rsid w:val="00511A1B"/>
    <w:rsid w:val="00511A68"/>
    <w:rsid w:val="00513E7D"/>
    <w:rsid w:val="00514A67"/>
    <w:rsid w:val="00521192"/>
    <w:rsid w:val="0052127C"/>
    <w:rsid w:val="00523942"/>
    <w:rsid w:val="005302E0"/>
    <w:rsid w:val="00544738"/>
    <w:rsid w:val="005456E4"/>
    <w:rsid w:val="00547B89"/>
    <w:rsid w:val="00547E71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2C7"/>
    <w:rsid w:val="00590957"/>
    <w:rsid w:val="00595BD0"/>
    <w:rsid w:val="00595EDE"/>
    <w:rsid w:val="00596E2B"/>
    <w:rsid w:val="005A0CBA"/>
    <w:rsid w:val="005A2022"/>
    <w:rsid w:val="005A3A77"/>
    <w:rsid w:val="005A5193"/>
    <w:rsid w:val="005B115A"/>
    <w:rsid w:val="005B2355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314A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167D"/>
    <w:rsid w:val="00672F6F"/>
    <w:rsid w:val="00674C2F"/>
    <w:rsid w:val="00674C8B"/>
    <w:rsid w:val="006766B5"/>
    <w:rsid w:val="00691AEE"/>
    <w:rsid w:val="0069523C"/>
    <w:rsid w:val="006962CA"/>
    <w:rsid w:val="00696A95"/>
    <w:rsid w:val="006A09DA"/>
    <w:rsid w:val="006A1835"/>
    <w:rsid w:val="006B4A30"/>
    <w:rsid w:val="006B7569"/>
    <w:rsid w:val="006C2343"/>
    <w:rsid w:val="006C28EE"/>
    <w:rsid w:val="006D2998"/>
    <w:rsid w:val="006D3188"/>
    <w:rsid w:val="006D43CD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66E"/>
    <w:rsid w:val="007213D0"/>
    <w:rsid w:val="00725648"/>
    <w:rsid w:val="00732599"/>
    <w:rsid w:val="00743E09"/>
    <w:rsid w:val="00744FCC"/>
    <w:rsid w:val="00750C93"/>
    <w:rsid w:val="00752863"/>
    <w:rsid w:val="00754E24"/>
    <w:rsid w:val="00757B3B"/>
    <w:rsid w:val="00765BB3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D0A"/>
    <w:rsid w:val="007A629C"/>
    <w:rsid w:val="007A6348"/>
    <w:rsid w:val="007B023C"/>
    <w:rsid w:val="007C3805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53A4"/>
    <w:rsid w:val="0080228F"/>
    <w:rsid w:val="00804C1B"/>
    <w:rsid w:val="008178E6"/>
    <w:rsid w:val="0082249C"/>
    <w:rsid w:val="008258A8"/>
    <w:rsid w:val="00830B7B"/>
    <w:rsid w:val="00832274"/>
    <w:rsid w:val="00832661"/>
    <w:rsid w:val="008349AA"/>
    <w:rsid w:val="008375D5"/>
    <w:rsid w:val="00841486"/>
    <w:rsid w:val="00842BC9"/>
    <w:rsid w:val="008431AF"/>
    <w:rsid w:val="0084476E"/>
    <w:rsid w:val="008504F6"/>
    <w:rsid w:val="008543F0"/>
    <w:rsid w:val="008549C0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05C"/>
    <w:rsid w:val="0089514A"/>
    <w:rsid w:val="008954F7"/>
    <w:rsid w:val="008A0A0D"/>
    <w:rsid w:val="008A4CEA"/>
    <w:rsid w:val="008A7506"/>
    <w:rsid w:val="008B1603"/>
    <w:rsid w:val="008B20ED"/>
    <w:rsid w:val="008B23FC"/>
    <w:rsid w:val="008C4538"/>
    <w:rsid w:val="008C562B"/>
    <w:rsid w:val="008C6717"/>
    <w:rsid w:val="008C7DFE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322F"/>
    <w:rsid w:val="009279B2"/>
    <w:rsid w:val="00932EC4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833"/>
    <w:rsid w:val="009C2B46"/>
    <w:rsid w:val="009C4448"/>
    <w:rsid w:val="009C610D"/>
    <w:rsid w:val="009D2A2E"/>
    <w:rsid w:val="009D43F3"/>
    <w:rsid w:val="009D4E9F"/>
    <w:rsid w:val="009D5D40"/>
    <w:rsid w:val="009D6B1B"/>
    <w:rsid w:val="009D7ED5"/>
    <w:rsid w:val="009E107B"/>
    <w:rsid w:val="009E18D6"/>
    <w:rsid w:val="009E46FE"/>
    <w:rsid w:val="00A00AE4"/>
    <w:rsid w:val="00A00D24"/>
    <w:rsid w:val="00A01F5C"/>
    <w:rsid w:val="00A2019A"/>
    <w:rsid w:val="00A2416A"/>
    <w:rsid w:val="00A3270B"/>
    <w:rsid w:val="00A379E4"/>
    <w:rsid w:val="00A41AF6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0EFF"/>
    <w:rsid w:val="00AA1809"/>
    <w:rsid w:val="00AB3301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339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677"/>
    <w:rsid w:val="00B41F72"/>
    <w:rsid w:val="00B44E90"/>
    <w:rsid w:val="00B45324"/>
    <w:rsid w:val="00B47956"/>
    <w:rsid w:val="00B517E1"/>
    <w:rsid w:val="00B52D9A"/>
    <w:rsid w:val="00B55E70"/>
    <w:rsid w:val="00B60238"/>
    <w:rsid w:val="00B61F2C"/>
    <w:rsid w:val="00B64962"/>
    <w:rsid w:val="00B65F48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3344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AD6"/>
    <w:rsid w:val="00BE4BF7"/>
    <w:rsid w:val="00BF27B2"/>
    <w:rsid w:val="00BF4F06"/>
    <w:rsid w:val="00BF534E"/>
    <w:rsid w:val="00BF5717"/>
    <w:rsid w:val="00C01585"/>
    <w:rsid w:val="00C13DF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3D1F"/>
    <w:rsid w:val="00C9061B"/>
    <w:rsid w:val="00C925CA"/>
    <w:rsid w:val="00C93EBA"/>
    <w:rsid w:val="00C941E9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38E"/>
    <w:rsid w:val="00CD37F1"/>
    <w:rsid w:val="00CD6169"/>
    <w:rsid w:val="00CD6D76"/>
    <w:rsid w:val="00CE1C14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17F8"/>
    <w:rsid w:val="00D13433"/>
    <w:rsid w:val="00D13D8A"/>
    <w:rsid w:val="00D20DA7"/>
    <w:rsid w:val="00D26F4D"/>
    <w:rsid w:val="00D279D8"/>
    <w:rsid w:val="00D27C8E"/>
    <w:rsid w:val="00D3026A"/>
    <w:rsid w:val="00D359C3"/>
    <w:rsid w:val="00D40B3C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85A45"/>
    <w:rsid w:val="00D86BE5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107B"/>
    <w:rsid w:val="00DD212F"/>
    <w:rsid w:val="00DF5BFB"/>
    <w:rsid w:val="00DF5CD6"/>
    <w:rsid w:val="00DF73BE"/>
    <w:rsid w:val="00E007DE"/>
    <w:rsid w:val="00E022DA"/>
    <w:rsid w:val="00E03BCB"/>
    <w:rsid w:val="00E071D4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CFB"/>
    <w:rsid w:val="00E55D8E"/>
    <w:rsid w:val="00E64B52"/>
    <w:rsid w:val="00E74A30"/>
    <w:rsid w:val="00E769C8"/>
    <w:rsid w:val="00E77778"/>
    <w:rsid w:val="00E77B7E"/>
    <w:rsid w:val="00E82DF1"/>
    <w:rsid w:val="00E93339"/>
    <w:rsid w:val="00E96532"/>
    <w:rsid w:val="00E973A0"/>
    <w:rsid w:val="00EA1688"/>
    <w:rsid w:val="00EA4AEA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D7C3E"/>
    <w:rsid w:val="00EE1B71"/>
    <w:rsid w:val="00EE3C0F"/>
    <w:rsid w:val="00EE6810"/>
    <w:rsid w:val="00EE7715"/>
    <w:rsid w:val="00EF1601"/>
    <w:rsid w:val="00EF1B21"/>
    <w:rsid w:val="00EF21FE"/>
    <w:rsid w:val="00EF2A7F"/>
    <w:rsid w:val="00EF332C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2CA8"/>
    <w:rsid w:val="00FA41B4"/>
    <w:rsid w:val="00FA5DDD"/>
    <w:rsid w:val="00FA7644"/>
    <w:rsid w:val="00FB0FF6"/>
    <w:rsid w:val="00FC069A"/>
    <w:rsid w:val="00FC08A9"/>
    <w:rsid w:val="00FD0B7B"/>
    <w:rsid w:val="00FE1DCC"/>
    <w:rsid w:val="00FE575B"/>
    <w:rsid w:val="00FE7C3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916C3A"/>
  <w15:docId w15:val="{512314BB-A89B-4E3D-B827-28B61CE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5D0C0AB39466A95621A1B2FA61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148CF-EF6B-4FF4-AEC8-D38798B8B534}"/>
      </w:docPartPr>
      <w:docPartBody>
        <w:p w:rsidR="00A80195" w:rsidRDefault="006B6126" w:rsidP="006B6126">
          <w:pPr>
            <w:pStyle w:val="A0D5D0C0AB39466A95621A1B2FA61A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D66B04A2534FF38989D739AF963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8A7D8-2020-4184-8B9C-559119301967}"/>
      </w:docPartPr>
      <w:docPartBody>
        <w:p w:rsidR="00A80195" w:rsidRDefault="006B6126" w:rsidP="006B6126">
          <w:pPr>
            <w:pStyle w:val="3CD66B04A2534FF38989D739AF9630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BB58CDE4904243AEE368830E4070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901D3-1C07-4A03-97DD-D82937029C78}"/>
      </w:docPartPr>
      <w:docPartBody>
        <w:p w:rsidR="00A80195" w:rsidRDefault="006B6126" w:rsidP="006B6126">
          <w:pPr>
            <w:pStyle w:val="2DBB58CDE4904243AEE368830E4070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6D0E9984864350A28E9D159AFE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072BB-BB1A-408A-A6B2-2B7809EE11F5}"/>
      </w:docPartPr>
      <w:docPartBody>
        <w:p w:rsidR="00A80195" w:rsidRDefault="006B6126" w:rsidP="006B6126">
          <w:pPr>
            <w:pStyle w:val="AB6D0E9984864350A28E9D159AFEB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FE653EBF5942E39859A31B5CBC5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D039D-E9A6-441F-809D-B85B77668956}"/>
      </w:docPartPr>
      <w:docPartBody>
        <w:p w:rsidR="00A80195" w:rsidRDefault="006B6126" w:rsidP="006B6126">
          <w:pPr>
            <w:pStyle w:val="F1FE653EBF5942E39859A31B5CBC5A3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6"/>
    <w:rsid w:val="006B6126"/>
    <w:rsid w:val="00A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E729659C5AE43BB810945D7D4955261">
    <w:name w:val="6E729659C5AE43BB810945D7D4955261"/>
    <w:rsid w:val="006B6126"/>
  </w:style>
  <w:style w:type="character" w:styleId="Platshllartext">
    <w:name w:val="Placeholder Text"/>
    <w:basedOn w:val="Standardstycketeckensnitt"/>
    <w:uiPriority w:val="99"/>
    <w:semiHidden/>
    <w:rsid w:val="006B6126"/>
    <w:rPr>
      <w:noProof w:val="0"/>
      <w:color w:val="808080"/>
    </w:rPr>
  </w:style>
  <w:style w:type="paragraph" w:customStyle="1" w:styleId="8B5812D8818E4F6F9F7F8FC3EEAB2554">
    <w:name w:val="8B5812D8818E4F6F9F7F8FC3EEAB2554"/>
    <w:rsid w:val="006B6126"/>
  </w:style>
  <w:style w:type="paragraph" w:customStyle="1" w:styleId="949DAE57CB7F4D8F9536D1502A51207F">
    <w:name w:val="949DAE57CB7F4D8F9536D1502A51207F"/>
    <w:rsid w:val="006B6126"/>
  </w:style>
  <w:style w:type="paragraph" w:customStyle="1" w:styleId="B9F08E98487649A3AF58B90908E53224">
    <w:name w:val="B9F08E98487649A3AF58B90908E53224"/>
    <w:rsid w:val="006B6126"/>
  </w:style>
  <w:style w:type="paragraph" w:customStyle="1" w:styleId="A0D5D0C0AB39466A95621A1B2FA61A35">
    <w:name w:val="A0D5D0C0AB39466A95621A1B2FA61A35"/>
    <w:rsid w:val="006B6126"/>
  </w:style>
  <w:style w:type="paragraph" w:customStyle="1" w:styleId="3CD66B04A2534FF38989D739AF963007">
    <w:name w:val="3CD66B04A2534FF38989D739AF963007"/>
    <w:rsid w:val="006B6126"/>
  </w:style>
  <w:style w:type="paragraph" w:customStyle="1" w:styleId="55E36D4F2966454BB238210999528CF9">
    <w:name w:val="55E36D4F2966454BB238210999528CF9"/>
    <w:rsid w:val="006B6126"/>
  </w:style>
  <w:style w:type="paragraph" w:customStyle="1" w:styleId="5F1B9311806C4D57AD9CDF52C39445C5">
    <w:name w:val="5F1B9311806C4D57AD9CDF52C39445C5"/>
    <w:rsid w:val="006B6126"/>
  </w:style>
  <w:style w:type="paragraph" w:customStyle="1" w:styleId="2986B3E0CC6947DFB049375B104A198F">
    <w:name w:val="2986B3E0CC6947DFB049375B104A198F"/>
    <w:rsid w:val="006B6126"/>
  </w:style>
  <w:style w:type="paragraph" w:customStyle="1" w:styleId="2DBB58CDE4904243AEE368830E4070DA">
    <w:name w:val="2DBB58CDE4904243AEE368830E4070DA"/>
    <w:rsid w:val="006B6126"/>
  </w:style>
  <w:style w:type="paragraph" w:customStyle="1" w:styleId="AB6D0E9984864350A28E9D159AFEB95A">
    <w:name w:val="AB6D0E9984864350A28E9D159AFEB95A"/>
    <w:rsid w:val="006B6126"/>
  </w:style>
  <w:style w:type="paragraph" w:customStyle="1" w:styleId="958A97771E42418E91CA0E2CB50EC480">
    <w:name w:val="958A97771E42418E91CA0E2CB50EC480"/>
    <w:rsid w:val="006B6126"/>
  </w:style>
  <w:style w:type="paragraph" w:customStyle="1" w:styleId="AE3BC18FD0A94FD3B90161B55BEAA124">
    <w:name w:val="AE3BC18FD0A94FD3B90161B55BEAA124"/>
    <w:rsid w:val="006B6126"/>
  </w:style>
  <w:style w:type="paragraph" w:customStyle="1" w:styleId="82F4A46A30414A0BAD4AEFD4B8CF0237">
    <w:name w:val="82F4A46A30414A0BAD4AEFD4B8CF0237"/>
    <w:rsid w:val="006B6126"/>
  </w:style>
  <w:style w:type="paragraph" w:customStyle="1" w:styleId="3A2CFDEB6D674DE584A21C9FAF4D082D">
    <w:name w:val="3A2CFDEB6D674DE584A21C9FAF4D082D"/>
    <w:rsid w:val="006B6126"/>
  </w:style>
  <w:style w:type="paragraph" w:customStyle="1" w:styleId="2F07E4BD3E714D1EA33931B9DD9743A0">
    <w:name w:val="2F07E4BD3E714D1EA33931B9DD9743A0"/>
    <w:rsid w:val="006B6126"/>
  </w:style>
  <w:style w:type="paragraph" w:customStyle="1" w:styleId="F1FE653EBF5942E39859A31B5CBC5A3E">
    <w:name w:val="F1FE653EBF5942E39859A31B5CBC5A3E"/>
    <w:rsid w:val="006B6126"/>
  </w:style>
  <w:style w:type="paragraph" w:customStyle="1" w:styleId="B743F47F2E1447EDBCB2A3057A65A795">
    <w:name w:val="B743F47F2E1447EDBCB2A3057A65A795"/>
    <w:rsid w:val="006B6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2018-07-03T00:00:00</HeaderDate>
    <Office/>
    <Dnr>N2018/03655/JM</Dnr>
    <ParagrafNr/>
    <DocumentTitle/>
    <VisitingAddress/>
    <Extra1/>
    <Extra2/>
    <Extra3>Lars Beckman</Extra3>
    <Number/>
    <Recipient>Till riksdagen</Recipient>
    <SenderText/>
    <DocNumber>N2018/03691/JM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04695afe-7145-4fcd-a4d5-9a91459ef2bd</RD_Svarsid>
  </documentManagement>
</p:properties>
</file>

<file path=customXml/itemProps1.xml><?xml version="1.0" encoding="utf-8"?>
<ds:datastoreItem xmlns:ds="http://schemas.openxmlformats.org/officeDocument/2006/customXml" ds:itemID="{38E82613-B07A-471A-A298-E38453B6D59F}"/>
</file>

<file path=customXml/itemProps2.xml><?xml version="1.0" encoding="utf-8"?>
<ds:datastoreItem xmlns:ds="http://schemas.openxmlformats.org/officeDocument/2006/customXml" ds:itemID="{7FA46285-678C-4676-BB85-B31421392FC8}"/>
</file>

<file path=customXml/itemProps3.xml><?xml version="1.0" encoding="utf-8"?>
<ds:datastoreItem xmlns:ds="http://schemas.openxmlformats.org/officeDocument/2006/customXml" ds:itemID="{0AF2C5C4-C938-4FA7-9F1C-1477B50CD8FE}"/>
</file>

<file path=customXml/itemProps4.xml><?xml version="1.0" encoding="utf-8"?>
<ds:datastoreItem xmlns:ds="http://schemas.openxmlformats.org/officeDocument/2006/customXml" ds:itemID="{3489028D-5DE8-4B2B-B740-58F0DD6D7F15}"/>
</file>

<file path=customXml/itemProps5.xml><?xml version="1.0" encoding="utf-8"?>
<ds:datastoreItem xmlns:ds="http://schemas.openxmlformats.org/officeDocument/2006/customXml" ds:itemID="{8C79CF81-5E3A-40BA-94D3-2810DCEFFE2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Modig</dc:creator>
  <cp:keywords/>
  <dc:description/>
  <cp:lastModifiedBy>Tobias Tengström</cp:lastModifiedBy>
  <cp:revision>2</cp:revision>
  <cp:lastPrinted>2018-06-20T08:51:00Z</cp:lastPrinted>
  <dcterms:created xsi:type="dcterms:W3CDTF">2018-07-02T11:53:00Z</dcterms:created>
  <dcterms:modified xsi:type="dcterms:W3CDTF">2018-07-02T11:53:00Z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