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2D16" w14:textId="77777777" w:rsidR="004B2BE2" w:rsidRDefault="004B2BE2" w:rsidP="00DA0661">
      <w:pPr>
        <w:pStyle w:val="Rubrik"/>
      </w:pPr>
      <w:bookmarkStart w:id="0" w:name="Start"/>
      <w:bookmarkStart w:id="1" w:name="_GoBack"/>
      <w:bookmarkEnd w:id="0"/>
      <w:bookmarkEnd w:id="1"/>
      <w:r>
        <w:t>Svar på fråga 2020/21:507 av Alexandra A</w:t>
      </w:r>
      <w:r w:rsidR="0073652B">
        <w:t>n</w:t>
      </w:r>
      <w:r>
        <w:t xml:space="preserve">strell </w:t>
      </w:r>
      <w:r w:rsidR="00871D11">
        <w:t xml:space="preserve">(M) </w:t>
      </w:r>
      <w:r w:rsidR="00620FE9">
        <w:t>Influensområden och planläggning</w:t>
      </w:r>
    </w:p>
    <w:p w14:paraId="643F6D12" w14:textId="4D64DC09" w:rsidR="004B2BE2" w:rsidRDefault="006C127C" w:rsidP="004B2BE2">
      <w:pPr>
        <w:pStyle w:val="Brdtext"/>
      </w:pPr>
      <w:r>
        <w:t>Alexandra A</w:t>
      </w:r>
      <w:r w:rsidR="0073652B">
        <w:t>nst</w:t>
      </w:r>
      <w:r>
        <w:t xml:space="preserve">rell har frågat </w:t>
      </w:r>
      <w:r w:rsidR="00E77660">
        <w:t xml:space="preserve">mig </w:t>
      </w:r>
      <w:r>
        <w:t>om jag har för avsikt att föreslå några lag</w:t>
      </w:r>
      <w:r w:rsidR="00B207F1">
        <w:t>för</w:t>
      </w:r>
      <w:r>
        <w:t>ändringar som gör det möjligt att kombinera ett växande Sverige med äganderätt och ett återuppbyggt försvar.</w:t>
      </w:r>
    </w:p>
    <w:p w14:paraId="704841B3" w14:textId="33E641A7" w:rsidR="00620FE9" w:rsidRDefault="006C127C" w:rsidP="004B2BE2">
      <w:pPr>
        <w:pStyle w:val="Brdtext"/>
      </w:pPr>
      <w:r>
        <w:t xml:space="preserve">Försvarsmakten är som </w:t>
      </w:r>
      <w:r w:rsidR="00A059BA">
        <w:t xml:space="preserve">s.k. </w:t>
      </w:r>
      <w:r>
        <w:t>sektorsmyndighet</w:t>
      </w:r>
      <w:r w:rsidR="00B207F1">
        <w:t>,</w:t>
      </w:r>
      <w:r>
        <w:t xml:space="preserve"> </w:t>
      </w:r>
      <w:r w:rsidR="00DF15CC">
        <w:t xml:space="preserve">enligt </w:t>
      </w:r>
      <w:r w:rsidR="00B207F1">
        <w:t xml:space="preserve">förordningen (1998:896) om hushållning med mark- och vattenområden, </w:t>
      </w:r>
      <w:r>
        <w:t>ansvarig för att</w:t>
      </w:r>
      <w:r w:rsidR="00A059BA">
        <w:t xml:space="preserve"> peka ut områden som bedöms vara av riksintresse för totalförsvarets militära anläggningar. </w:t>
      </w:r>
      <w:r w:rsidR="00874123">
        <w:t xml:space="preserve">Områden i anslutning till riksintresseområden som </w:t>
      </w:r>
      <w:r w:rsidR="00307116">
        <w:t xml:space="preserve">berörs av omgivningspåverkan, </w:t>
      </w:r>
      <w:r w:rsidR="00874123">
        <w:t>t.ex. buller</w:t>
      </w:r>
      <w:r w:rsidR="00307116">
        <w:t>,</w:t>
      </w:r>
      <w:r w:rsidR="00874123">
        <w:t xml:space="preserve"> från den militära verksamheten redovisas som påverkansområden. </w:t>
      </w:r>
      <w:r w:rsidR="00620FE9">
        <w:t xml:space="preserve">Riksintresse- och påverkansområdenas </w:t>
      </w:r>
      <w:r w:rsidR="00A674DD">
        <w:t>omfattning (utbredning)</w:t>
      </w:r>
      <w:r w:rsidR="00620FE9">
        <w:t xml:space="preserve"> varierar beroende </w:t>
      </w:r>
      <w:r w:rsidR="00F130F9">
        <w:t>av</w:t>
      </w:r>
      <w:r w:rsidR="00620FE9">
        <w:t xml:space="preserve"> vilken verksamhet som bedrivs</w:t>
      </w:r>
      <w:r w:rsidR="00AC7A19">
        <w:t>.</w:t>
      </w:r>
      <w:r w:rsidR="00620FE9">
        <w:t xml:space="preserve"> </w:t>
      </w:r>
    </w:p>
    <w:p w14:paraId="1F0D5B07" w14:textId="0BD1433D" w:rsidR="00307116" w:rsidRDefault="00307116" w:rsidP="004B2BE2">
      <w:pPr>
        <w:pStyle w:val="Brdtext"/>
      </w:pPr>
      <w:r w:rsidRPr="00307116">
        <w:t xml:space="preserve">Enligt </w:t>
      </w:r>
      <w:r w:rsidR="0009514C">
        <w:t xml:space="preserve">bestämmelserna om riksintressen i </w:t>
      </w:r>
      <w:r w:rsidRPr="00307116">
        <w:t>miljöbalken</w:t>
      </w:r>
      <w:r w:rsidR="00240E27">
        <w:t xml:space="preserve">, som ska tillämpas </w:t>
      </w:r>
      <w:r w:rsidR="00240E27" w:rsidRPr="00307116">
        <w:t>vid planläggning och i ärenden om bygglov och förhandsbesked</w:t>
      </w:r>
      <w:r w:rsidR="00240E27">
        <w:t>,</w:t>
      </w:r>
      <w:r w:rsidR="00240E27" w:rsidRPr="00307116">
        <w:t xml:space="preserve"> </w:t>
      </w:r>
      <w:r w:rsidRPr="00307116">
        <w:t>ska områden som har betydelse för totalförsvaret så långt som möjligt skyddas mot åtgärder som påtagligt kan motverka totalförsvarets intressen. Områden som är av riksintresse på grund av att de behövs för totalförsvarets anläggningar ska skyddas mot åtgärder som påtagligt kan försvåra tillkomsten eller utnyttjandet av anläggningarna.</w:t>
      </w:r>
      <w:r w:rsidR="00DF5A8A">
        <w:t xml:space="preserve"> </w:t>
      </w:r>
      <w:r w:rsidR="00AC7A19" w:rsidRPr="00DF5A8A">
        <w:t>Ytterligare bostäder intill ett skjutfält av riksintresse är exempel på åtgärder som kan göra det svårare att förnya eller ompröva de tillstånd som krävs för att bedriva verksamheten vid Försvarsmaktens anläggningar.</w:t>
      </w:r>
      <w:r w:rsidR="00AC7A19">
        <w:t xml:space="preserve"> </w:t>
      </w:r>
      <w:r w:rsidR="00187BED">
        <w:t xml:space="preserve">Om ett </w:t>
      </w:r>
      <w:r w:rsidR="00BE2412" w:rsidRPr="00BE2412">
        <w:t xml:space="preserve">område </w:t>
      </w:r>
      <w:r w:rsidR="00187BED">
        <w:t xml:space="preserve">behövs för </w:t>
      </w:r>
      <w:r w:rsidR="00BE2412" w:rsidRPr="00BE2412">
        <w:t xml:space="preserve">en anläggning för totalförsvaret ska </w:t>
      </w:r>
      <w:r w:rsidR="00D41CE1">
        <w:t xml:space="preserve">försvarsintresset </w:t>
      </w:r>
      <w:r w:rsidR="00BE2412" w:rsidRPr="00BE2412">
        <w:t>ges företräde</w:t>
      </w:r>
      <w:r w:rsidR="0009514C">
        <w:t xml:space="preserve"> </w:t>
      </w:r>
      <w:r w:rsidR="00D41CE1">
        <w:t>i förhållande till</w:t>
      </w:r>
      <w:r w:rsidR="0009514C">
        <w:t xml:space="preserve"> andra konkurrerande riksintressen</w:t>
      </w:r>
      <w:r w:rsidR="00BE2412">
        <w:t>.</w:t>
      </w:r>
    </w:p>
    <w:p w14:paraId="5E69DDB4" w14:textId="42A8BC96" w:rsidR="00F77020" w:rsidRDefault="00240E27" w:rsidP="004B2BE2">
      <w:pPr>
        <w:pStyle w:val="Brdtext"/>
      </w:pPr>
      <w:r w:rsidRPr="00240E27">
        <w:lastRenderedPageBreak/>
        <w:t xml:space="preserve">Att ett område pekas ut som riksintresse </w:t>
      </w:r>
      <w:r w:rsidR="00D41CE1">
        <w:t>för totalförsvaret</w:t>
      </w:r>
      <w:r w:rsidR="00871D11">
        <w:t>s</w:t>
      </w:r>
      <w:r w:rsidR="00D41CE1">
        <w:t xml:space="preserve"> militära del</w:t>
      </w:r>
      <w:r w:rsidR="00187BED">
        <w:t>,</w:t>
      </w:r>
      <w:r w:rsidR="00D41CE1">
        <w:t xml:space="preserve"> </w:t>
      </w:r>
      <w:r>
        <w:t>eller ett påverkansområde</w:t>
      </w:r>
      <w:r w:rsidR="00187BED">
        <w:t>,</w:t>
      </w:r>
      <w:r>
        <w:t xml:space="preserve"> </w:t>
      </w:r>
      <w:r w:rsidRPr="00240E27">
        <w:t xml:space="preserve">innebär inte </w:t>
      </w:r>
      <w:r>
        <w:t xml:space="preserve">något generellt förbud mot att </w:t>
      </w:r>
      <w:r w:rsidRPr="00240E27">
        <w:t>bygga i det utpekade området</w:t>
      </w:r>
      <w:r w:rsidR="00F130F9">
        <w:t>,</w:t>
      </w:r>
      <w:r w:rsidRPr="00240E27">
        <w:t xml:space="preserve"> men </w:t>
      </w:r>
      <w:r w:rsidR="00BB1D5C">
        <w:t xml:space="preserve">tillkommande bebyggelse får inte </w:t>
      </w:r>
      <w:r w:rsidR="00BB1D5C" w:rsidRPr="00BB1D5C">
        <w:t>påtagligt försvåra försvarsverksamheten</w:t>
      </w:r>
      <w:r w:rsidR="00BB1D5C">
        <w:t xml:space="preserve">. </w:t>
      </w:r>
      <w:r w:rsidR="0073652B" w:rsidRPr="0073652B">
        <w:t xml:space="preserve">Vid beslut enligt plan- och bygglagen </w:t>
      </w:r>
      <w:r w:rsidR="00F77020">
        <w:t xml:space="preserve">(2010:900) </w:t>
      </w:r>
      <w:r w:rsidR="0073652B" w:rsidRPr="0073652B">
        <w:t>ska det alltid göras en avvägning mellan allmänna och enskilda intressen.</w:t>
      </w:r>
      <w:r w:rsidR="00F77020">
        <w:t xml:space="preserve"> </w:t>
      </w:r>
      <w:r w:rsidR="00F77020" w:rsidRPr="00F77020">
        <w:t xml:space="preserve">Vilka åtgärder </w:t>
      </w:r>
      <w:r w:rsidR="00F77020">
        <w:t xml:space="preserve">som vid en prövning enligt plan- och bygglagen kan tillåtas inom ett riksintresse- eller </w:t>
      </w:r>
      <w:r w:rsidR="00F77020" w:rsidRPr="00F77020">
        <w:t xml:space="preserve">påverkansområde </w:t>
      </w:r>
      <w:r w:rsidR="00F77020">
        <w:t xml:space="preserve">måste bedömas i varje enskilt </w:t>
      </w:r>
      <w:r w:rsidR="00A674DD">
        <w:t xml:space="preserve">fall </w:t>
      </w:r>
      <w:r w:rsidR="00F77020" w:rsidRPr="00F77020">
        <w:t xml:space="preserve">utifrån </w:t>
      </w:r>
      <w:r w:rsidR="00D6186F">
        <w:t xml:space="preserve">bl.a. </w:t>
      </w:r>
      <w:r w:rsidR="00F77020" w:rsidRPr="00F77020">
        <w:t>förutsättningar</w:t>
      </w:r>
      <w:r w:rsidR="00F77020">
        <w:t xml:space="preserve"> i det aktuella området. </w:t>
      </w:r>
    </w:p>
    <w:p w14:paraId="1E6B2B25" w14:textId="12E09CCA" w:rsidR="0073652B" w:rsidRPr="004B2BE2" w:rsidRDefault="00DF15CC" w:rsidP="00620FE9">
      <w:pPr>
        <w:pStyle w:val="Brdtext"/>
      </w:pPr>
      <w:r>
        <w:t xml:space="preserve">Jag konstaterar att det finns </w:t>
      </w:r>
      <w:r w:rsidR="00D52ABD">
        <w:t>ett regelverk för att hantera avvägningen mellan försvarsintresset och andra motstående intressen</w:t>
      </w:r>
      <w:r w:rsidR="00EF325E">
        <w:t xml:space="preserve"> vid</w:t>
      </w:r>
      <w:r w:rsidR="00D52ABD">
        <w:t xml:space="preserve"> planläggning</w:t>
      </w:r>
      <w:r w:rsidR="00EF325E">
        <w:t xml:space="preserve"> och lokalisering av bebyggelse. Några förslag på lagändringar med anledning av den fråga som Alexandra Anstrell tar upp är för närvarande inte aktuell</w:t>
      </w:r>
      <w:r w:rsidR="00187BED">
        <w:t>a</w:t>
      </w:r>
      <w:r w:rsidR="00EF325E">
        <w:t xml:space="preserve">. </w:t>
      </w:r>
      <w:r w:rsidR="00D52ABD">
        <w:t xml:space="preserve"> </w:t>
      </w:r>
      <w:r w:rsidR="00620FE9">
        <w:t xml:space="preserve"> </w:t>
      </w:r>
    </w:p>
    <w:p w14:paraId="1062DB5F" w14:textId="77777777" w:rsidR="006C127C" w:rsidRDefault="006C127C" w:rsidP="006A12F1">
      <w:pPr>
        <w:pStyle w:val="Brdtext"/>
      </w:pPr>
      <w:r>
        <w:t xml:space="preserve">Stockholm den </w:t>
      </w:r>
      <w:sdt>
        <w:sdtPr>
          <w:id w:val="-1225218591"/>
          <w:placeholder>
            <w:docPart w:val="6B12E6EB29A74900A6B29D1EA11CD385"/>
          </w:placeholder>
          <w:dataBinding w:prefixMappings="xmlns:ns0='http://lp/documentinfo/RK' " w:xpath="/ns0:DocumentInfo[1]/ns0:BaseInfo[1]/ns0:HeaderDate[1]" w:storeItemID="{E521EAB2-B44D-44E4-8402-6485EB5B24D4}"/>
          <w:date w:fullDate="2020-11-25T00:00:00Z">
            <w:dateFormat w:val="d MMMM yyyy"/>
            <w:lid w:val="sv-SE"/>
            <w:storeMappedDataAs w:val="dateTime"/>
            <w:calendar w:val="gregorian"/>
          </w:date>
        </w:sdtPr>
        <w:sdtEndPr/>
        <w:sdtContent>
          <w:r w:rsidR="00F130F9">
            <w:t>25 november 2020</w:t>
          </w:r>
        </w:sdtContent>
      </w:sdt>
    </w:p>
    <w:p w14:paraId="3B869671" w14:textId="77777777" w:rsidR="006C127C" w:rsidRDefault="006C127C" w:rsidP="004E7A8F">
      <w:pPr>
        <w:pStyle w:val="Brdtextutanavstnd"/>
      </w:pPr>
    </w:p>
    <w:p w14:paraId="3546391B" w14:textId="77777777" w:rsidR="006C127C" w:rsidRDefault="006C127C" w:rsidP="004E7A8F">
      <w:pPr>
        <w:pStyle w:val="Brdtextutanavstnd"/>
      </w:pPr>
    </w:p>
    <w:p w14:paraId="6209824B" w14:textId="77777777" w:rsidR="006C127C" w:rsidRDefault="006C127C" w:rsidP="004E7A8F">
      <w:pPr>
        <w:pStyle w:val="Brdtextutanavstnd"/>
      </w:pPr>
    </w:p>
    <w:p w14:paraId="21D86E02" w14:textId="77777777" w:rsidR="006C127C" w:rsidRDefault="00F130F9" w:rsidP="00422A41">
      <w:pPr>
        <w:pStyle w:val="Brdtext"/>
      </w:pPr>
      <w:r>
        <w:t>Per Bolund</w:t>
      </w:r>
    </w:p>
    <w:p w14:paraId="070118BF" w14:textId="77777777" w:rsidR="004B2BE2" w:rsidRPr="00DB48AB" w:rsidRDefault="004B2BE2" w:rsidP="00DB48AB">
      <w:pPr>
        <w:pStyle w:val="Brdtext"/>
      </w:pPr>
    </w:p>
    <w:sectPr w:rsidR="004B2BE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40A8" w14:textId="77777777" w:rsidR="00B3136E" w:rsidRDefault="00B3136E" w:rsidP="00A87A54">
      <w:pPr>
        <w:spacing w:after="0" w:line="240" w:lineRule="auto"/>
      </w:pPr>
      <w:r>
        <w:separator/>
      </w:r>
    </w:p>
  </w:endnote>
  <w:endnote w:type="continuationSeparator" w:id="0">
    <w:p w14:paraId="2BD62914" w14:textId="77777777" w:rsidR="00B3136E" w:rsidRDefault="00B3136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FD69" w14:textId="77777777" w:rsidR="00A80554" w:rsidRDefault="00A805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6D2300A" w14:textId="77777777" w:rsidTr="006A26EC">
      <w:trPr>
        <w:trHeight w:val="227"/>
        <w:jc w:val="right"/>
      </w:trPr>
      <w:tc>
        <w:tcPr>
          <w:tcW w:w="708" w:type="dxa"/>
          <w:vAlign w:val="bottom"/>
        </w:tcPr>
        <w:p w14:paraId="640A364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DF3BFCD" w14:textId="77777777" w:rsidTr="006A26EC">
      <w:trPr>
        <w:trHeight w:val="850"/>
        <w:jc w:val="right"/>
      </w:trPr>
      <w:tc>
        <w:tcPr>
          <w:tcW w:w="708" w:type="dxa"/>
          <w:vAlign w:val="bottom"/>
        </w:tcPr>
        <w:p w14:paraId="7889EA70" w14:textId="77777777" w:rsidR="005606BC" w:rsidRPr="00347E11" w:rsidRDefault="005606BC" w:rsidP="005606BC">
          <w:pPr>
            <w:pStyle w:val="Sidfot"/>
            <w:spacing w:line="276" w:lineRule="auto"/>
            <w:jc w:val="right"/>
          </w:pPr>
        </w:p>
      </w:tc>
    </w:tr>
  </w:tbl>
  <w:p w14:paraId="6B11F1B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99D3C3" w14:textId="77777777" w:rsidTr="001F4302">
      <w:trPr>
        <w:trHeight w:val="510"/>
      </w:trPr>
      <w:tc>
        <w:tcPr>
          <w:tcW w:w="8525" w:type="dxa"/>
          <w:gridSpan w:val="2"/>
          <w:vAlign w:val="bottom"/>
        </w:tcPr>
        <w:p w14:paraId="72B9525E" w14:textId="77777777" w:rsidR="00347E11" w:rsidRPr="00347E11" w:rsidRDefault="00347E11" w:rsidP="00347E11">
          <w:pPr>
            <w:pStyle w:val="Sidfot"/>
            <w:rPr>
              <w:sz w:val="8"/>
            </w:rPr>
          </w:pPr>
        </w:p>
      </w:tc>
    </w:tr>
    <w:tr w:rsidR="00093408" w:rsidRPr="00EE3C0F" w14:paraId="68D4B52F" w14:textId="77777777" w:rsidTr="00C26068">
      <w:trPr>
        <w:trHeight w:val="227"/>
      </w:trPr>
      <w:tc>
        <w:tcPr>
          <w:tcW w:w="4074" w:type="dxa"/>
        </w:tcPr>
        <w:p w14:paraId="0A5DC42C" w14:textId="77777777" w:rsidR="00347E11" w:rsidRPr="00F53AEA" w:rsidRDefault="00347E11" w:rsidP="00C26068">
          <w:pPr>
            <w:pStyle w:val="Sidfot"/>
            <w:spacing w:line="276" w:lineRule="auto"/>
          </w:pPr>
        </w:p>
      </w:tc>
      <w:tc>
        <w:tcPr>
          <w:tcW w:w="4451" w:type="dxa"/>
        </w:tcPr>
        <w:p w14:paraId="4A3B87C7" w14:textId="77777777" w:rsidR="00093408" w:rsidRPr="00F53AEA" w:rsidRDefault="00093408" w:rsidP="00F53AEA">
          <w:pPr>
            <w:pStyle w:val="Sidfot"/>
            <w:spacing w:line="276" w:lineRule="auto"/>
          </w:pPr>
        </w:p>
      </w:tc>
    </w:tr>
  </w:tbl>
  <w:p w14:paraId="4337A8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6116" w14:textId="77777777" w:rsidR="00B3136E" w:rsidRDefault="00B3136E" w:rsidP="00A87A54">
      <w:pPr>
        <w:spacing w:after="0" w:line="240" w:lineRule="auto"/>
      </w:pPr>
      <w:r>
        <w:separator/>
      </w:r>
    </w:p>
  </w:footnote>
  <w:footnote w:type="continuationSeparator" w:id="0">
    <w:p w14:paraId="6E8333A5" w14:textId="77777777" w:rsidR="00B3136E" w:rsidRDefault="00B3136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B8B1" w14:textId="77777777" w:rsidR="00A80554" w:rsidRDefault="00A805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5BE2" w14:textId="77777777" w:rsidR="00A80554" w:rsidRDefault="00A805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136E" w14:paraId="2CEEE4F7" w14:textId="77777777" w:rsidTr="00C93EBA">
      <w:trPr>
        <w:trHeight w:val="227"/>
      </w:trPr>
      <w:tc>
        <w:tcPr>
          <w:tcW w:w="5534" w:type="dxa"/>
        </w:tcPr>
        <w:p w14:paraId="12865E16" w14:textId="77777777" w:rsidR="00B3136E" w:rsidRPr="007D73AB" w:rsidRDefault="00B3136E">
          <w:pPr>
            <w:pStyle w:val="Sidhuvud"/>
          </w:pPr>
        </w:p>
      </w:tc>
      <w:tc>
        <w:tcPr>
          <w:tcW w:w="3170" w:type="dxa"/>
          <w:vAlign w:val="bottom"/>
        </w:tcPr>
        <w:p w14:paraId="47D43C2C" w14:textId="77777777" w:rsidR="00B3136E" w:rsidRPr="007D73AB" w:rsidRDefault="00B3136E" w:rsidP="00340DE0">
          <w:pPr>
            <w:pStyle w:val="Sidhuvud"/>
          </w:pPr>
        </w:p>
      </w:tc>
      <w:tc>
        <w:tcPr>
          <w:tcW w:w="1134" w:type="dxa"/>
        </w:tcPr>
        <w:p w14:paraId="34153715" w14:textId="77777777" w:rsidR="00B3136E" w:rsidRDefault="00B3136E" w:rsidP="005A703A">
          <w:pPr>
            <w:pStyle w:val="Sidhuvud"/>
          </w:pPr>
        </w:p>
      </w:tc>
    </w:tr>
    <w:tr w:rsidR="00B3136E" w14:paraId="25331412" w14:textId="77777777" w:rsidTr="00C93EBA">
      <w:trPr>
        <w:trHeight w:val="1928"/>
      </w:trPr>
      <w:tc>
        <w:tcPr>
          <w:tcW w:w="5534" w:type="dxa"/>
        </w:tcPr>
        <w:p w14:paraId="63D2A461" w14:textId="77777777" w:rsidR="00B3136E" w:rsidRPr="00340DE0" w:rsidRDefault="00B3136E" w:rsidP="00340DE0">
          <w:pPr>
            <w:pStyle w:val="Sidhuvud"/>
          </w:pPr>
          <w:r>
            <w:rPr>
              <w:noProof/>
            </w:rPr>
            <w:drawing>
              <wp:inline distT="0" distB="0" distL="0" distR="0" wp14:anchorId="44969FDD" wp14:editId="617FABE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2F91679" w14:textId="77777777" w:rsidR="00B3136E" w:rsidRPr="00710A6C" w:rsidRDefault="00B3136E" w:rsidP="00EE3C0F">
          <w:pPr>
            <w:pStyle w:val="Sidhuvud"/>
            <w:rPr>
              <w:b/>
            </w:rPr>
          </w:pPr>
        </w:p>
        <w:p w14:paraId="48DFF5C0" w14:textId="77777777" w:rsidR="00B3136E" w:rsidRDefault="00B3136E" w:rsidP="00EE3C0F">
          <w:pPr>
            <w:pStyle w:val="Sidhuvud"/>
          </w:pPr>
        </w:p>
        <w:p w14:paraId="52E39FC4" w14:textId="77777777" w:rsidR="00B3136E" w:rsidRDefault="00B3136E" w:rsidP="00EE3C0F">
          <w:pPr>
            <w:pStyle w:val="Sidhuvud"/>
          </w:pPr>
        </w:p>
        <w:p w14:paraId="0174F3F4" w14:textId="77777777" w:rsidR="00B3136E" w:rsidRDefault="00B3136E" w:rsidP="00EE3C0F">
          <w:pPr>
            <w:pStyle w:val="Sidhuvud"/>
          </w:pPr>
        </w:p>
        <w:sdt>
          <w:sdtPr>
            <w:alias w:val="Dnr"/>
            <w:tag w:val="ccRKShow_Dnr"/>
            <w:id w:val="-829283628"/>
            <w:placeholder>
              <w:docPart w:val="19AA7865AC4B43DAB4F4DF7CD81E6440"/>
            </w:placeholder>
            <w:dataBinding w:prefixMappings="xmlns:ns0='http://lp/documentinfo/RK' " w:xpath="/ns0:DocumentInfo[1]/ns0:BaseInfo[1]/ns0:Dnr[1]" w:storeItemID="{E521EAB2-B44D-44E4-8402-6485EB5B24D4}"/>
            <w:text/>
          </w:sdtPr>
          <w:sdtEndPr/>
          <w:sdtContent>
            <w:p w14:paraId="7EBF91A2" w14:textId="77777777" w:rsidR="00B3136E" w:rsidRDefault="00B3136E" w:rsidP="00EE3C0F">
              <w:pPr>
                <w:pStyle w:val="Sidhuvud"/>
              </w:pPr>
              <w:r>
                <w:t>Fi2020/</w:t>
              </w:r>
              <w:r w:rsidR="00EF325E">
                <w:t>04539</w:t>
              </w:r>
            </w:p>
          </w:sdtContent>
        </w:sdt>
        <w:sdt>
          <w:sdtPr>
            <w:alias w:val="DocNumber"/>
            <w:tag w:val="DocNumber"/>
            <w:id w:val="1726028884"/>
            <w:placeholder>
              <w:docPart w:val="4E3023C63F7447A09EAD77298BE596FE"/>
            </w:placeholder>
            <w:showingPlcHdr/>
            <w:dataBinding w:prefixMappings="xmlns:ns0='http://lp/documentinfo/RK' " w:xpath="/ns0:DocumentInfo[1]/ns0:BaseInfo[1]/ns0:DocNumber[1]" w:storeItemID="{E521EAB2-B44D-44E4-8402-6485EB5B24D4}"/>
            <w:text/>
          </w:sdtPr>
          <w:sdtEndPr/>
          <w:sdtContent>
            <w:p w14:paraId="1642E453" w14:textId="77777777" w:rsidR="00B3136E" w:rsidRDefault="00B3136E" w:rsidP="00EE3C0F">
              <w:pPr>
                <w:pStyle w:val="Sidhuvud"/>
              </w:pPr>
              <w:r>
                <w:rPr>
                  <w:rStyle w:val="Platshllartext"/>
                </w:rPr>
                <w:t xml:space="preserve"> </w:t>
              </w:r>
            </w:p>
          </w:sdtContent>
        </w:sdt>
        <w:p w14:paraId="1F3DF588" w14:textId="77777777" w:rsidR="00B3136E" w:rsidRDefault="00B3136E" w:rsidP="00EE3C0F">
          <w:pPr>
            <w:pStyle w:val="Sidhuvud"/>
          </w:pPr>
        </w:p>
      </w:tc>
      <w:tc>
        <w:tcPr>
          <w:tcW w:w="1134" w:type="dxa"/>
        </w:tcPr>
        <w:p w14:paraId="270130C8" w14:textId="77777777" w:rsidR="00B3136E" w:rsidRDefault="00B3136E" w:rsidP="0094502D">
          <w:pPr>
            <w:pStyle w:val="Sidhuvud"/>
          </w:pPr>
        </w:p>
        <w:p w14:paraId="73B94258" w14:textId="77777777" w:rsidR="00B3136E" w:rsidRPr="0094502D" w:rsidRDefault="00B3136E" w:rsidP="00EC71A6">
          <w:pPr>
            <w:pStyle w:val="Sidhuvud"/>
          </w:pPr>
        </w:p>
      </w:tc>
    </w:tr>
    <w:tr w:rsidR="00B3136E" w14:paraId="083CA172" w14:textId="77777777" w:rsidTr="00C93EBA">
      <w:trPr>
        <w:trHeight w:val="2268"/>
      </w:trPr>
      <w:tc>
        <w:tcPr>
          <w:tcW w:w="5534" w:type="dxa"/>
          <w:tcMar>
            <w:right w:w="1134" w:type="dxa"/>
          </w:tcMar>
        </w:tcPr>
        <w:sdt>
          <w:sdtPr>
            <w:rPr>
              <w:b/>
            </w:rPr>
            <w:alias w:val="SenderText"/>
            <w:tag w:val="ccRKShow_SenderText"/>
            <w:id w:val="1374046025"/>
            <w:placeholder>
              <w:docPart w:val="78B1D418C2BB4819B280529B6D7ABCDC"/>
            </w:placeholder>
          </w:sdtPr>
          <w:sdtEndPr>
            <w:rPr>
              <w:b w:val="0"/>
            </w:rPr>
          </w:sdtEndPr>
          <w:sdtContent>
            <w:p w14:paraId="34DC802A" w14:textId="77777777" w:rsidR="00A80554" w:rsidRPr="00A80554" w:rsidRDefault="00A80554" w:rsidP="00340DE0">
              <w:pPr>
                <w:pStyle w:val="Sidhuvud"/>
                <w:rPr>
                  <w:b/>
                </w:rPr>
              </w:pPr>
              <w:r w:rsidRPr="00A80554">
                <w:rPr>
                  <w:b/>
                </w:rPr>
                <w:t>Finansdepartementet</w:t>
              </w:r>
            </w:p>
            <w:p w14:paraId="121E1909" w14:textId="77777777" w:rsidR="00A80554" w:rsidRPr="00A80554" w:rsidRDefault="00A80554" w:rsidP="00340DE0">
              <w:pPr>
                <w:pStyle w:val="Sidhuvud"/>
              </w:pPr>
              <w:r w:rsidRPr="00A80554">
                <w:t>Finansmarknads- och bostadsministern</w:t>
              </w:r>
            </w:p>
            <w:p w14:paraId="0408790E" w14:textId="27B32E2F" w:rsidR="00B3136E" w:rsidRDefault="00A80554" w:rsidP="00340DE0">
              <w:pPr>
                <w:pStyle w:val="Sidhuvud"/>
              </w:pPr>
              <w:r w:rsidRPr="00A80554">
                <w:t xml:space="preserve">biträdande finansministern </w:t>
              </w:r>
            </w:p>
          </w:sdtContent>
        </w:sdt>
        <w:p w14:paraId="5418D292" w14:textId="77777777" w:rsidR="00A822B5" w:rsidRPr="00D6186F" w:rsidRDefault="00E77660" w:rsidP="00E77660">
          <w:r>
            <w:t xml:space="preserve"> </w:t>
          </w:r>
        </w:p>
      </w:tc>
      <w:sdt>
        <w:sdtPr>
          <w:alias w:val="Recipient"/>
          <w:tag w:val="ccRKShow_Recipient"/>
          <w:id w:val="-28344517"/>
          <w:placeholder>
            <w:docPart w:val="FF64BF8C913247A8976543A0258022B2"/>
          </w:placeholder>
          <w:dataBinding w:prefixMappings="xmlns:ns0='http://lp/documentinfo/RK' " w:xpath="/ns0:DocumentInfo[1]/ns0:BaseInfo[1]/ns0:Recipient[1]" w:storeItemID="{E521EAB2-B44D-44E4-8402-6485EB5B24D4}"/>
          <w:text w:multiLine="1"/>
        </w:sdtPr>
        <w:sdtEndPr/>
        <w:sdtContent>
          <w:tc>
            <w:tcPr>
              <w:tcW w:w="3170" w:type="dxa"/>
            </w:tcPr>
            <w:p w14:paraId="575305A0" w14:textId="5F7CF131" w:rsidR="00B3136E" w:rsidRDefault="00A80554" w:rsidP="00547B89">
              <w:pPr>
                <w:pStyle w:val="Sidhuvud"/>
              </w:pPr>
              <w:r>
                <w:t>Till riksdagen</w:t>
              </w:r>
            </w:p>
          </w:tc>
        </w:sdtContent>
      </w:sdt>
      <w:tc>
        <w:tcPr>
          <w:tcW w:w="1134" w:type="dxa"/>
        </w:tcPr>
        <w:p w14:paraId="270BBC1E" w14:textId="77777777" w:rsidR="00B3136E" w:rsidRDefault="00B3136E" w:rsidP="003E6020">
          <w:pPr>
            <w:pStyle w:val="Sidhuvud"/>
          </w:pPr>
        </w:p>
      </w:tc>
    </w:tr>
  </w:tbl>
  <w:p w14:paraId="190A3E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6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14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BED"/>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760"/>
    <w:rsid w:val="002161F5"/>
    <w:rsid w:val="0021657C"/>
    <w:rsid w:val="0022187E"/>
    <w:rsid w:val="00222258"/>
    <w:rsid w:val="00223AD6"/>
    <w:rsid w:val="0022666A"/>
    <w:rsid w:val="00227E43"/>
    <w:rsid w:val="002315F5"/>
    <w:rsid w:val="00232EC3"/>
    <w:rsid w:val="00233D52"/>
    <w:rsid w:val="00237147"/>
    <w:rsid w:val="00240E2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15ED"/>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7116"/>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BE2"/>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0FE9"/>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03CD"/>
    <w:rsid w:val="006B4A30"/>
    <w:rsid w:val="006B7569"/>
    <w:rsid w:val="006C127C"/>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652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1D11"/>
    <w:rsid w:val="008730FD"/>
    <w:rsid w:val="00873DA1"/>
    <w:rsid w:val="00874123"/>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767"/>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59BA"/>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4DD"/>
    <w:rsid w:val="00A67588"/>
    <w:rsid w:val="00A67840"/>
    <w:rsid w:val="00A7164F"/>
    <w:rsid w:val="00A71A9E"/>
    <w:rsid w:val="00A7382D"/>
    <w:rsid w:val="00A743AC"/>
    <w:rsid w:val="00A75AB7"/>
    <w:rsid w:val="00A80554"/>
    <w:rsid w:val="00A822B5"/>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6D68"/>
    <w:rsid w:val="00AB71DD"/>
    <w:rsid w:val="00AC15C5"/>
    <w:rsid w:val="00AC7A1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07F1"/>
    <w:rsid w:val="00B2131A"/>
    <w:rsid w:val="00B2169D"/>
    <w:rsid w:val="00B21CBB"/>
    <w:rsid w:val="00B2606D"/>
    <w:rsid w:val="00B263C0"/>
    <w:rsid w:val="00B3136E"/>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1D5C"/>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412"/>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CE1"/>
    <w:rsid w:val="00D4460B"/>
    <w:rsid w:val="00D458F0"/>
    <w:rsid w:val="00D50B3B"/>
    <w:rsid w:val="00D51C1C"/>
    <w:rsid w:val="00D51FCC"/>
    <w:rsid w:val="00D52ABD"/>
    <w:rsid w:val="00D5467F"/>
    <w:rsid w:val="00D55837"/>
    <w:rsid w:val="00D56A9F"/>
    <w:rsid w:val="00D57BA2"/>
    <w:rsid w:val="00D60F51"/>
    <w:rsid w:val="00D6186F"/>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5CC"/>
    <w:rsid w:val="00DF5A8A"/>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66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25E"/>
    <w:rsid w:val="00EF37C2"/>
    <w:rsid w:val="00EF4803"/>
    <w:rsid w:val="00EF5127"/>
    <w:rsid w:val="00F03EAC"/>
    <w:rsid w:val="00F04B7C"/>
    <w:rsid w:val="00F078B5"/>
    <w:rsid w:val="00F130F9"/>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02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F2131"/>
  <w15:docId w15:val="{1F784471-9226-4887-B9EB-36AB5D11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AA7865AC4B43DAB4F4DF7CD81E6440"/>
        <w:category>
          <w:name w:val="Allmänt"/>
          <w:gallery w:val="placeholder"/>
        </w:category>
        <w:types>
          <w:type w:val="bbPlcHdr"/>
        </w:types>
        <w:behaviors>
          <w:behavior w:val="content"/>
        </w:behaviors>
        <w:guid w:val="{ABF17479-6D10-4E58-875B-9ABBB750C87D}"/>
      </w:docPartPr>
      <w:docPartBody>
        <w:p w:rsidR="0039670D" w:rsidRDefault="008524D9" w:rsidP="008524D9">
          <w:pPr>
            <w:pStyle w:val="19AA7865AC4B43DAB4F4DF7CD81E6440"/>
          </w:pPr>
          <w:r>
            <w:rPr>
              <w:rStyle w:val="Platshllartext"/>
            </w:rPr>
            <w:t xml:space="preserve"> </w:t>
          </w:r>
        </w:p>
      </w:docPartBody>
    </w:docPart>
    <w:docPart>
      <w:docPartPr>
        <w:name w:val="4E3023C63F7447A09EAD77298BE596FE"/>
        <w:category>
          <w:name w:val="Allmänt"/>
          <w:gallery w:val="placeholder"/>
        </w:category>
        <w:types>
          <w:type w:val="bbPlcHdr"/>
        </w:types>
        <w:behaviors>
          <w:behavior w:val="content"/>
        </w:behaviors>
        <w:guid w:val="{DB4899B2-99B1-4B4F-92D0-D0E5BFC86629}"/>
      </w:docPartPr>
      <w:docPartBody>
        <w:p w:rsidR="0039670D" w:rsidRDefault="008524D9" w:rsidP="008524D9">
          <w:pPr>
            <w:pStyle w:val="4E3023C63F7447A09EAD77298BE596FE1"/>
          </w:pPr>
          <w:r>
            <w:rPr>
              <w:rStyle w:val="Platshllartext"/>
            </w:rPr>
            <w:t xml:space="preserve"> </w:t>
          </w:r>
        </w:p>
      </w:docPartBody>
    </w:docPart>
    <w:docPart>
      <w:docPartPr>
        <w:name w:val="78B1D418C2BB4819B280529B6D7ABCDC"/>
        <w:category>
          <w:name w:val="Allmänt"/>
          <w:gallery w:val="placeholder"/>
        </w:category>
        <w:types>
          <w:type w:val="bbPlcHdr"/>
        </w:types>
        <w:behaviors>
          <w:behavior w:val="content"/>
        </w:behaviors>
        <w:guid w:val="{B032838E-DAF1-4984-A714-DC2E80318D2C}"/>
      </w:docPartPr>
      <w:docPartBody>
        <w:p w:rsidR="0039670D" w:rsidRDefault="008524D9" w:rsidP="008524D9">
          <w:pPr>
            <w:pStyle w:val="78B1D418C2BB4819B280529B6D7ABCDC1"/>
          </w:pPr>
          <w:r>
            <w:rPr>
              <w:rStyle w:val="Platshllartext"/>
            </w:rPr>
            <w:t xml:space="preserve"> </w:t>
          </w:r>
        </w:p>
      </w:docPartBody>
    </w:docPart>
    <w:docPart>
      <w:docPartPr>
        <w:name w:val="FF64BF8C913247A8976543A0258022B2"/>
        <w:category>
          <w:name w:val="Allmänt"/>
          <w:gallery w:val="placeholder"/>
        </w:category>
        <w:types>
          <w:type w:val="bbPlcHdr"/>
        </w:types>
        <w:behaviors>
          <w:behavior w:val="content"/>
        </w:behaviors>
        <w:guid w:val="{AB106044-8B44-4158-8953-FCA286A2B869}"/>
      </w:docPartPr>
      <w:docPartBody>
        <w:p w:rsidR="0039670D" w:rsidRDefault="008524D9" w:rsidP="008524D9">
          <w:pPr>
            <w:pStyle w:val="FF64BF8C913247A8976543A0258022B2"/>
          </w:pPr>
          <w:r>
            <w:rPr>
              <w:rStyle w:val="Platshllartext"/>
            </w:rPr>
            <w:t xml:space="preserve"> </w:t>
          </w:r>
        </w:p>
      </w:docPartBody>
    </w:docPart>
    <w:docPart>
      <w:docPartPr>
        <w:name w:val="6B12E6EB29A74900A6B29D1EA11CD385"/>
        <w:category>
          <w:name w:val="Allmänt"/>
          <w:gallery w:val="placeholder"/>
        </w:category>
        <w:types>
          <w:type w:val="bbPlcHdr"/>
        </w:types>
        <w:behaviors>
          <w:behavior w:val="content"/>
        </w:behaviors>
        <w:guid w:val="{3EFEC103-645F-4534-A4FE-501D6B9DC78E}"/>
      </w:docPartPr>
      <w:docPartBody>
        <w:p w:rsidR="0039670D" w:rsidRDefault="008524D9" w:rsidP="008524D9">
          <w:pPr>
            <w:pStyle w:val="6B12E6EB29A74900A6B29D1EA11CD38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D9"/>
    <w:rsid w:val="0039670D"/>
    <w:rsid w:val="00852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8079776D4B4BF3A0ED265EEA46ED98">
    <w:name w:val="F68079776D4B4BF3A0ED265EEA46ED98"/>
    <w:rsid w:val="008524D9"/>
  </w:style>
  <w:style w:type="character" w:styleId="Platshllartext">
    <w:name w:val="Placeholder Text"/>
    <w:basedOn w:val="Standardstycketeckensnitt"/>
    <w:uiPriority w:val="99"/>
    <w:semiHidden/>
    <w:rsid w:val="008524D9"/>
    <w:rPr>
      <w:noProof w:val="0"/>
      <w:color w:val="808080"/>
    </w:rPr>
  </w:style>
  <w:style w:type="paragraph" w:customStyle="1" w:styleId="75D88916A09E4043A17FD66A23FE5770">
    <w:name w:val="75D88916A09E4043A17FD66A23FE5770"/>
    <w:rsid w:val="008524D9"/>
  </w:style>
  <w:style w:type="paragraph" w:customStyle="1" w:styleId="69F7A3B7804E4E3EA0F9F5EEC594C306">
    <w:name w:val="69F7A3B7804E4E3EA0F9F5EEC594C306"/>
    <w:rsid w:val="008524D9"/>
  </w:style>
  <w:style w:type="paragraph" w:customStyle="1" w:styleId="42032E9F5CAA4CF99E5223CE3A8B0725">
    <w:name w:val="42032E9F5CAA4CF99E5223CE3A8B0725"/>
    <w:rsid w:val="008524D9"/>
  </w:style>
  <w:style w:type="paragraph" w:customStyle="1" w:styleId="19AA7865AC4B43DAB4F4DF7CD81E6440">
    <w:name w:val="19AA7865AC4B43DAB4F4DF7CD81E6440"/>
    <w:rsid w:val="008524D9"/>
  </w:style>
  <w:style w:type="paragraph" w:customStyle="1" w:styleId="4E3023C63F7447A09EAD77298BE596FE">
    <w:name w:val="4E3023C63F7447A09EAD77298BE596FE"/>
    <w:rsid w:val="008524D9"/>
  </w:style>
  <w:style w:type="paragraph" w:customStyle="1" w:styleId="7AEC810CC94F4908BE9DFBC69AB0B5E5">
    <w:name w:val="7AEC810CC94F4908BE9DFBC69AB0B5E5"/>
    <w:rsid w:val="008524D9"/>
  </w:style>
  <w:style w:type="paragraph" w:customStyle="1" w:styleId="E3D3CA9896C9457CADA2A91335A860E4">
    <w:name w:val="E3D3CA9896C9457CADA2A91335A860E4"/>
    <w:rsid w:val="008524D9"/>
  </w:style>
  <w:style w:type="paragraph" w:customStyle="1" w:styleId="9CAEC8BDE31042F7B2C3169572C31D60">
    <w:name w:val="9CAEC8BDE31042F7B2C3169572C31D60"/>
    <w:rsid w:val="008524D9"/>
  </w:style>
  <w:style w:type="paragraph" w:customStyle="1" w:styleId="78B1D418C2BB4819B280529B6D7ABCDC">
    <w:name w:val="78B1D418C2BB4819B280529B6D7ABCDC"/>
    <w:rsid w:val="008524D9"/>
  </w:style>
  <w:style w:type="paragraph" w:customStyle="1" w:styleId="FF64BF8C913247A8976543A0258022B2">
    <w:name w:val="FF64BF8C913247A8976543A0258022B2"/>
    <w:rsid w:val="008524D9"/>
  </w:style>
  <w:style w:type="paragraph" w:customStyle="1" w:styleId="4E3023C63F7447A09EAD77298BE596FE1">
    <w:name w:val="4E3023C63F7447A09EAD77298BE596FE1"/>
    <w:rsid w:val="008524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B1D418C2BB4819B280529B6D7ABCDC1">
    <w:name w:val="78B1D418C2BB4819B280529B6D7ABCDC1"/>
    <w:rsid w:val="008524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B87818F33A46189C3D27F2D6CCBF1A">
    <w:name w:val="D6B87818F33A46189C3D27F2D6CCBF1A"/>
    <w:rsid w:val="008524D9"/>
  </w:style>
  <w:style w:type="paragraph" w:customStyle="1" w:styleId="8B1C44FCAAA44688A2467EA102EA3C4F">
    <w:name w:val="8B1C44FCAAA44688A2467EA102EA3C4F"/>
    <w:rsid w:val="008524D9"/>
  </w:style>
  <w:style w:type="paragraph" w:customStyle="1" w:styleId="D8E068C2DA884A0EA4877BC1DB4D2E8D">
    <w:name w:val="D8E068C2DA884A0EA4877BC1DB4D2E8D"/>
    <w:rsid w:val="008524D9"/>
  </w:style>
  <w:style w:type="paragraph" w:customStyle="1" w:styleId="CD101FD4642A4DFA814C8C7BF566649B">
    <w:name w:val="CD101FD4642A4DFA814C8C7BF566649B"/>
    <w:rsid w:val="008524D9"/>
  </w:style>
  <w:style w:type="paragraph" w:customStyle="1" w:styleId="086858873CA4431FA7ADF42884B43551">
    <w:name w:val="086858873CA4431FA7ADF42884B43551"/>
    <w:rsid w:val="008524D9"/>
  </w:style>
  <w:style w:type="paragraph" w:customStyle="1" w:styleId="6B12E6EB29A74900A6B29D1EA11CD385">
    <w:name w:val="6B12E6EB29A74900A6B29D1EA11CD385"/>
    <w:rsid w:val="008524D9"/>
  </w:style>
  <w:style w:type="paragraph" w:customStyle="1" w:styleId="18485931A35C48E595AE9BF7D3110F15">
    <w:name w:val="18485931A35C48E595AE9BF7D3110F15"/>
    <w:rsid w:val="0085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de7d7288-abe6-44f2-a83d-92dd97ec4a6b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2020-11-25T00:00:00</HeaderDate>
    <Office/>
    <Dnr>Fi2020/04539</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c783f78f-5c80-4edd-b873-fab2ea9c4763">
      <Terms xmlns="http://schemas.microsoft.com/office/infopath/2007/PartnerControls"/>
    </c9cd366cc722410295b9eacffbd73909>
    <Diarienummer xmlns="92ffc5e4-5e54-4abf-b21b-9b28f7aa8223" xsi:nil="true"/>
    <TaxCatchAll xmlns="cc625d36-bb37-4650-91b9-0c96159295ba"/>
    <RKOrdnaClass xmlns="24eed32f-d08e-45ff-bc46-af8c0e5435a5"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customXsn xmlns="http://schemas.microsoft.com/office/2006/metadata/customXsn">
  <xsnLocation/>
  <cached>True</cached>
  <openByDefault>False</openByDefault>
  <xsnScope>/yta/fi-sba/Frgesvar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27CF-FD69-4CF4-8811-CC0FA05AD9BD}"/>
</file>

<file path=customXml/itemProps2.xml><?xml version="1.0" encoding="utf-8"?>
<ds:datastoreItem xmlns:ds="http://schemas.openxmlformats.org/officeDocument/2006/customXml" ds:itemID="{2FA6975A-1F52-4B41-AE20-BB6B380EFC96}"/>
</file>

<file path=customXml/itemProps3.xml><?xml version="1.0" encoding="utf-8"?>
<ds:datastoreItem xmlns:ds="http://schemas.openxmlformats.org/officeDocument/2006/customXml" ds:itemID="{E521EAB2-B44D-44E4-8402-6485EB5B24D4}"/>
</file>

<file path=customXml/itemProps4.xml><?xml version="1.0" encoding="utf-8"?>
<ds:datastoreItem xmlns:ds="http://schemas.openxmlformats.org/officeDocument/2006/customXml" ds:itemID="{2FA6975A-1F52-4B41-AE20-BB6B380EFC96}">
  <ds:schemaRefs>
    <ds:schemaRef ds:uri="c783f78f-5c80-4edd-b873-fab2ea9c4763"/>
    <ds:schemaRef ds:uri="http://schemas.openxmlformats.org/package/2006/metadata/core-properties"/>
    <ds:schemaRef ds:uri="http://purl.org/dc/elements/1.1/"/>
    <ds:schemaRef ds:uri="http://schemas.microsoft.com/office/2006/metadata/properties"/>
    <ds:schemaRef ds:uri="9c9941df-7074-4a92-bf99-225d24d78d61"/>
    <ds:schemaRef ds:uri="4e9c2f0c-7bf8-49af-8356-cbf363fc78a7"/>
    <ds:schemaRef ds:uri="http://schemas.microsoft.com/office/infopath/2007/PartnerControls"/>
    <ds:schemaRef ds:uri="http://purl.org/dc/terms/"/>
    <ds:schemaRef ds:uri="24eed32f-d08e-45ff-bc46-af8c0e5435a5"/>
    <ds:schemaRef ds:uri="cc625d36-bb37-4650-91b9-0c96159295ba"/>
    <ds:schemaRef ds:uri="http://schemas.microsoft.com/office/2006/documentManagement/types"/>
    <ds:schemaRef ds:uri="92ffc5e4-5e54-4abf-b21b-9b28f7aa8223"/>
    <ds:schemaRef ds:uri="http://www.w3.org/XML/1998/namespace"/>
    <ds:schemaRef ds:uri="http://purl.org/dc/dcmitype/"/>
  </ds:schemaRefs>
</ds:datastoreItem>
</file>

<file path=customXml/itemProps5.xml><?xml version="1.0" encoding="utf-8"?>
<ds:datastoreItem xmlns:ds="http://schemas.openxmlformats.org/officeDocument/2006/customXml" ds:itemID="{4F2A184B-0C4C-4457-A364-7ED5845E6614}">
  <ds:schemaRefs>
    <ds:schemaRef ds:uri="http://schemas.microsoft.com/office/2006/metadata/customXsn"/>
  </ds:schemaRefs>
</ds:datastoreItem>
</file>

<file path=customXml/itemProps6.xml><?xml version="1.0" encoding="utf-8"?>
<ds:datastoreItem xmlns:ds="http://schemas.openxmlformats.org/officeDocument/2006/customXml" ds:itemID="{03F0BBEF-2080-457E-BCB6-EB3131995168}">
  <ds:schemaRefs>
    <ds:schemaRef ds:uri="http://schemas.microsoft.com/sharepoint/v3/contenttype/forms"/>
  </ds:schemaRefs>
</ds:datastoreItem>
</file>

<file path=customXml/itemProps7.xml><?xml version="1.0" encoding="utf-8"?>
<ds:datastoreItem xmlns:ds="http://schemas.openxmlformats.org/officeDocument/2006/customXml" ds:itemID="{03F0BBEF-2080-457E-BCB6-EB3131995168}"/>
</file>

<file path=customXml/itemProps8.xml><?xml version="1.0" encoding="utf-8"?>
<ds:datastoreItem xmlns:ds="http://schemas.openxmlformats.org/officeDocument/2006/customXml" ds:itemID="{408CFE5E-FD7E-456D-859B-12BE0A60D4DB}"/>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 Alexandra Anstrell (M) Influensområden och planläggning.docx</dc:title>
  <dc:subject/>
  <dc:creator>Hans Mildenberger</dc:creator>
  <cp:keywords/>
  <dc:description/>
  <cp:lastModifiedBy>Hans Mildenberger</cp:lastModifiedBy>
  <cp:revision>2</cp:revision>
  <cp:lastPrinted>2020-11-19T13:02:00Z</cp:lastPrinted>
  <dcterms:created xsi:type="dcterms:W3CDTF">2020-11-23T16:14:00Z</dcterms:created>
  <dcterms:modified xsi:type="dcterms:W3CDTF">2020-11-23T16:14:00Z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