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A5C1" w14:textId="77777777" w:rsidR="0055422C" w:rsidRDefault="0055422C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670B0A">
        <w:t>var på fråga 2017/18:752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E1475787E16949FDA3BCBBFB06A7E538"/>
          </w:placeholder>
          <w:dataBinding w:prefixMappings="xmlns:ns0='http://lp/documentinfo/RK' " w:xpath="/ns0:DocumentInfo[1]/ns0:BaseInfo[1]/ns0:Extra3[1]" w:storeItemID="{A24A3131-05E8-41AA-8D90-10838F5AF6BE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7893D2613A84A558F87299AC3CE7C0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Bristen på chaufförer</w:t>
      </w:r>
    </w:p>
    <w:p w14:paraId="12F89217" w14:textId="77777777" w:rsidR="0055422C" w:rsidRDefault="00A76ED4" w:rsidP="0055422C">
      <w:pPr>
        <w:pStyle w:val="Brdtext"/>
      </w:pPr>
      <w:sdt>
        <w:sdtPr>
          <w:alias w:val="Frågeställare"/>
          <w:tag w:val="delete"/>
          <w:id w:val="-1635256365"/>
          <w:placeholder>
            <w:docPart w:val="7232C0EC52904C25B3391C23EFF5D5D8"/>
          </w:placeholder>
          <w:dataBinding w:prefixMappings="xmlns:ns0='http://lp/documentinfo/RK' " w:xpath="/ns0:DocumentInfo[1]/ns0:BaseInfo[1]/ns0:Extra3[1]" w:storeItemID="{A24A3131-05E8-41AA-8D90-10838F5AF6BE}"/>
          <w:text/>
        </w:sdtPr>
        <w:sdtEndPr/>
        <w:sdtContent>
          <w:r w:rsidR="0055422C">
            <w:t>Sten Bergheden</w:t>
          </w:r>
        </w:sdtContent>
      </w:sdt>
      <w:r w:rsidR="0055422C">
        <w:t xml:space="preserve"> har frågat mig om jag </w:t>
      </w:r>
      <w:r w:rsidR="006555E1">
        <w:t xml:space="preserve">vidtar </w:t>
      </w:r>
      <w:r w:rsidR="0055422C">
        <w:t xml:space="preserve">några arbetsmarknadsåtgärder för att underlätta för arbetslösa att få anställning som chaufför. </w:t>
      </w:r>
    </w:p>
    <w:p w14:paraId="65093FF0" w14:textId="20102E8D" w:rsidR="0055422C" w:rsidRDefault="0055422C" w:rsidP="002749F7">
      <w:pPr>
        <w:pStyle w:val="Brdtext"/>
      </w:pPr>
      <w:r>
        <w:t xml:space="preserve">Det är viktigt att arbetsmarknadspolitiken bidrar till att </w:t>
      </w:r>
      <w:r w:rsidR="00A23D2A">
        <w:t xml:space="preserve">göra det lättare </w:t>
      </w:r>
      <w:r>
        <w:t xml:space="preserve">för arbetsgivare att </w:t>
      </w:r>
      <w:r w:rsidR="00A23D2A">
        <w:t>snabb</w:t>
      </w:r>
      <w:r w:rsidR="007C5007">
        <w:t>t</w:t>
      </w:r>
      <w:r w:rsidR="00A23D2A">
        <w:t xml:space="preserve"> </w:t>
      </w:r>
      <w:r>
        <w:t xml:space="preserve">tillsätta de lediga jobben. Arbetsförmedlingen kan underlätta arbetsgivares rekryteringar genom att vid matchning till ett ledigt jobb </w:t>
      </w:r>
      <w:r w:rsidR="00A23D2A">
        <w:t xml:space="preserve">också </w:t>
      </w:r>
      <w:r>
        <w:t xml:space="preserve">erbjuda </w:t>
      </w:r>
      <w:r w:rsidR="00A23D2A">
        <w:t xml:space="preserve">en relevant arbetsmarknadsutbildning för </w:t>
      </w:r>
      <w:r>
        <w:t>den arbets</w:t>
      </w:r>
      <w:r w:rsidR="00A76ED4">
        <w:softHyphen/>
      </w:r>
      <w:r>
        <w:t xml:space="preserve">sökande </w:t>
      </w:r>
      <w:r w:rsidR="00A23D2A">
        <w:t>som har behov av det</w:t>
      </w:r>
      <w:r>
        <w:t xml:space="preserve">. </w:t>
      </w:r>
      <w:r w:rsidR="006555E1">
        <w:t>R</w:t>
      </w:r>
      <w:r w:rsidR="009B2905" w:rsidRPr="009B2905">
        <w:t>egering</w:t>
      </w:r>
      <w:r w:rsidR="006555E1">
        <w:t>en</w:t>
      </w:r>
      <w:r w:rsidR="009B2905" w:rsidRPr="009B2905">
        <w:t xml:space="preserve"> har </w:t>
      </w:r>
      <w:r w:rsidR="006555E1">
        <w:t xml:space="preserve">styrt om användningen av </w:t>
      </w:r>
      <w:r w:rsidR="00A23D2A">
        <w:t xml:space="preserve">den yrkesinriktade </w:t>
      </w:r>
      <w:r w:rsidR="009B2905" w:rsidRPr="009B2905">
        <w:t xml:space="preserve">arbetsmarknadsutbildningen </w:t>
      </w:r>
      <w:r w:rsidR="006555E1">
        <w:t>så att</w:t>
      </w:r>
      <w:r w:rsidR="007C5007">
        <w:t xml:space="preserve"> den</w:t>
      </w:r>
      <w:r w:rsidR="006555E1">
        <w:t xml:space="preserve"> </w:t>
      </w:r>
      <w:r w:rsidR="00A23D2A">
        <w:t xml:space="preserve">tydligare ska riktas </w:t>
      </w:r>
      <w:r w:rsidR="009B2905" w:rsidRPr="009B2905">
        <w:t>till arbetssökande som har förutsättningar att tillgodogöra sig utbildningen.</w:t>
      </w:r>
      <w:r w:rsidR="000A1CBF">
        <w:t xml:space="preserve"> </w:t>
      </w:r>
    </w:p>
    <w:p w14:paraId="2EE6D43F" w14:textId="27D69677" w:rsidR="00AF2647" w:rsidRDefault="00C25952" w:rsidP="00C25952">
      <w:pPr>
        <w:pStyle w:val="Brdtext"/>
        <w:rPr>
          <w:color w:val="000000" w:themeColor="text1"/>
        </w:rPr>
      </w:pPr>
      <w:r>
        <w:rPr>
          <w:color w:val="000000" w:themeColor="text1"/>
        </w:rPr>
        <w:t>Det finns nationella avtal för a</w:t>
      </w:r>
      <w:r w:rsidR="000A1CBF">
        <w:rPr>
          <w:color w:val="000000" w:themeColor="text1"/>
        </w:rPr>
        <w:t xml:space="preserve">rbetsmarknadsutbildning som kan leda till </w:t>
      </w:r>
      <w:r w:rsidR="00A23D2A">
        <w:rPr>
          <w:color w:val="000000" w:themeColor="text1"/>
        </w:rPr>
        <w:t xml:space="preserve">jobb </w:t>
      </w:r>
      <w:r w:rsidR="000A1CBF">
        <w:rPr>
          <w:color w:val="000000" w:themeColor="text1"/>
        </w:rPr>
        <w:t xml:space="preserve">som chaufför inom </w:t>
      </w:r>
      <w:r w:rsidR="00267179">
        <w:rPr>
          <w:color w:val="000000" w:themeColor="text1"/>
        </w:rPr>
        <w:t xml:space="preserve">områdena </w:t>
      </w:r>
      <w:r>
        <w:rPr>
          <w:color w:val="000000" w:themeColor="text1"/>
        </w:rPr>
        <w:t>y</w:t>
      </w:r>
      <w:r w:rsidRPr="00C25952">
        <w:rPr>
          <w:color w:val="000000" w:themeColor="text1"/>
        </w:rPr>
        <w:t xml:space="preserve">rkesförare </w:t>
      </w:r>
      <w:r>
        <w:rPr>
          <w:color w:val="000000" w:themeColor="text1"/>
        </w:rPr>
        <w:t>l</w:t>
      </w:r>
      <w:r w:rsidRPr="00C25952">
        <w:rPr>
          <w:color w:val="000000" w:themeColor="text1"/>
        </w:rPr>
        <w:t>astbil</w:t>
      </w:r>
      <w:r>
        <w:rPr>
          <w:color w:val="000000" w:themeColor="text1"/>
        </w:rPr>
        <w:t>, y</w:t>
      </w:r>
      <w:r w:rsidRPr="00C25952">
        <w:rPr>
          <w:color w:val="000000" w:themeColor="text1"/>
        </w:rPr>
        <w:t xml:space="preserve">rkesförare </w:t>
      </w:r>
      <w:r>
        <w:rPr>
          <w:color w:val="000000" w:themeColor="text1"/>
        </w:rPr>
        <w:t>b</w:t>
      </w:r>
      <w:r w:rsidRPr="00C25952">
        <w:rPr>
          <w:color w:val="000000" w:themeColor="text1"/>
        </w:rPr>
        <w:t>uss</w:t>
      </w:r>
      <w:r w:rsidR="00267179">
        <w:rPr>
          <w:color w:val="000000" w:themeColor="text1"/>
        </w:rPr>
        <w:t xml:space="preserve"> och </w:t>
      </w:r>
      <w:r>
        <w:rPr>
          <w:color w:val="000000" w:themeColor="text1"/>
        </w:rPr>
        <w:t>y</w:t>
      </w:r>
      <w:r w:rsidRPr="00C25952">
        <w:rPr>
          <w:color w:val="000000" w:themeColor="text1"/>
        </w:rPr>
        <w:t xml:space="preserve">rkesförare </w:t>
      </w:r>
      <w:r>
        <w:rPr>
          <w:color w:val="000000" w:themeColor="text1"/>
        </w:rPr>
        <w:t>t</w:t>
      </w:r>
      <w:r w:rsidRPr="00C25952">
        <w:rPr>
          <w:color w:val="000000" w:themeColor="text1"/>
        </w:rPr>
        <w:t>axi</w:t>
      </w:r>
      <w:r w:rsidR="00267179">
        <w:rPr>
          <w:color w:val="000000" w:themeColor="text1"/>
        </w:rPr>
        <w:t xml:space="preserve">. </w:t>
      </w:r>
      <w:r>
        <w:rPr>
          <w:color w:val="000000" w:themeColor="text1"/>
        </w:rPr>
        <w:t>Regionalt i södra Norrland</w:t>
      </w:r>
      <w:r w:rsidR="0070587F">
        <w:rPr>
          <w:color w:val="000000" w:themeColor="text1"/>
        </w:rPr>
        <w:t xml:space="preserve"> finns även avtal för lokförar</w:t>
      </w:r>
      <w:r w:rsidR="00A76ED4">
        <w:rPr>
          <w:color w:val="000000" w:themeColor="text1"/>
        </w:rPr>
        <w:softHyphen/>
      </w:r>
      <w:r w:rsidR="0070587F">
        <w:rPr>
          <w:color w:val="000000" w:themeColor="text1"/>
        </w:rPr>
        <w:t>utbildning</w:t>
      </w:r>
      <w:r w:rsidR="002900D0">
        <w:rPr>
          <w:color w:val="000000" w:themeColor="text1"/>
        </w:rPr>
        <w:t xml:space="preserve">. </w:t>
      </w:r>
    </w:p>
    <w:p w14:paraId="44783509" w14:textId="77777777" w:rsidR="00A76ED4" w:rsidRDefault="0055422C" w:rsidP="002E4D1F">
      <w:r w:rsidRPr="0055422C">
        <w:t xml:space="preserve">Det är också viktigt att ta till vara de utbildningsmöjligheter som ges inom det reguljära utbildningssystemet. </w:t>
      </w:r>
      <w:r w:rsidR="00AE7B20">
        <w:t xml:space="preserve">Därför har regeringen avsatt särskilda medel till yrkesförarutbildningen som kommunerna kan ansöka om hos </w:t>
      </w:r>
      <w:r w:rsidR="008F6B38">
        <w:t>Statens skolverk</w:t>
      </w:r>
      <w:r w:rsidR="00AE7B20">
        <w:t xml:space="preserve">. </w:t>
      </w:r>
      <w:r w:rsidR="00AE7B20" w:rsidRPr="00AE7B20">
        <w:t>För 2018 har regeringen tillfört drygt 130 miljoner kronor för statsbidrag för yrkesförarutbildningar. Detta är en ökning med 66</w:t>
      </w:r>
      <w:r w:rsidR="00A76ED4">
        <w:t> </w:t>
      </w:r>
      <w:r w:rsidR="00AE7B20" w:rsidRPr="00AE7B20">
        <w:t xml:space="preserve">miljoner kronor i förhållande till föregående år. Genom detta fördubblas </w:t>
      </w:r>
    </w:p>
    <w:p w14:paraId="18791A66" w14:textId="77777777" w:rsidR="00A76ED4" w:rsidRDefault="00A76ED4">
      <w:r>
        <w:br w:type="page"/>
      </w:r>
    </w:p>
    <w:p w14:paraId="2EABA416" w14:textId="52977BE6" w:rsidR="00AE7B20" w:rsidRDefault="00AE7B20" w:rsidP="002E4D1F">
      <w:r w:rsidRPr="00AE7B20">
        <w:lastRenderedPageBreak/>
        <w:t>det statliga stödet till förarutbildningarna. Satsningen motsvarar ett tillskott om cirka 1</w:t>
      </w:r>
      <w:r w:rsidR="00A76ED4">
        <w:t> </w:t>
      </w:r>
      <w:r w:rsidRPr="00AE7B20">
        <w:t>000 ytterligare utbildningsplatser att lägga till de sedan tidigare beslutade platserna.</w:t>
      </w:r>
    </w:p>
    <w:p w14:paraId="2A5FEE5B" w14:textId="77777777" w:rsidR="0055422C" w:rsidRDefault="0055422C" w:rsidP="002E4D1F">
      <w:r>
        <w:t xml:space="preserve">Stockholm den </w:t>
      </w:r>
      <w:sdt>
        <w:sdtPr>
          <w:id w:val="-1225218591"/>
          <w:placeholder>
            <w:docPart w:val="B0FCD8C8A9F1486A8B7903F5605E2C9C"/>
          </w:placeholder>
          <w:dataBinding w:prefixMappings="xmlns:ns0='http://lp/documentinfo/RK' " w:xpath="/ns0:DocumentInfo[1]/ns0:BaseInfo[1]/ns0:HeaderDate[1]" w:storeItemID="{A24A3131-05E8-41AA-8D90-10838F5AF6BE}"/>
          <w:date w:fullDate="2018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70B0A">
            <w:t>21 februari 2018</w:t>
          </w:r>
        </w:sdtContent>
      </w:sdt>
    </w:p>
    <w:p w14:paraId="3D47EEED" w14:textId="77777777" w:rsidR="0055422C" w:rsidRDefault="0055422C" w:rsidP="004E7A8F">
      <w:pPr>
        <w:pStyle w:val="Brdtextutanavstnd"/>
      </w:pPr>
    </w:p>
    <w:p w14:paraId="0BA5DA16" w14:textId="77777777" w:rsidR="0055422C" w:rsidRDefault="0055422C" w:rsidP="004E7A8F">
      <w:pPr>
        <w:pStyle w:val="Brdtextutanavstnd"/>
      </w:pPr>
    </w:p>
    <w:p w14:paraId="74AC2540" w14:textId="77777777" w:rsidR="0055422C" w:rsidRDefault="0055422C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E4BCFB8F72F4D869807469B4086071F"/>
        </w:placeholder>
        <w:dataBinding w:prefixMappings="xmlns:ns0='http://lp/documentinfo/RK' " w:xpath="/ns0:DocumentInfo[1]/ns0:BaseInfo[1]/ns0:TopSender[1]" w:storeItemID="{A24A3131-05E8-41AA-8D90-10838F5AF6BE}"/>
        <w:comboBox w:lastValue="Arbetsmarknads- och etableringsministern">
          <w:listItem w:displayText="Ylva Johansson" w:value="Arbetsmarknads- och etableringsministern"/>
        </w:comboBox>
      </w:sdtPr>
      <w:sdtEndPr/>
      <w:sdtContent>
        <w:p w14:paraId="0B1E0F59" w14:textId="77777777" w:rsidR="0055422C" w:rsidRDefault="0055422C" w:rsidP="00422A41">
          <w:pPr>
            <w:pStyle w:val="Brdtext"/>
          </w:pPr>
          <w:r>
            <w:t>Ylva Johansson</w:t>
          </w:r>
        </w:p>
      </w:sdtContent>
    </w:sdt>
    <w:p w14:paraId="1B3F8FFE" w14:textId="77777777" w:rsidR="0055422C" w:rsidRPr="00DB48AB" w:rsidRDefault="0055422C" w:rsidP="00DB48AB">
      <w:pPr>
        <w:pStyle w:val="Brdtext"/>
      </w:pPr>
    </w:p>
    <w:sectPr w:rsidR="0055422C" w:rsidRPr="00DB48AB" w:rsidSect="0055422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6955" w14:textId="77777777" w:rsidR="0055422C" w:rsidRDefault="0055422C" w:rsidP="00A87A54">
      <w:pPr>
        <w:spacing w:after="0" w:line="240" w:lineRule="auto"/>
      </w:pPr>
      <w:r>
        <w:separator/>
      </w:r>
    </w:p>
  </w:endnote>
  <w:endnote w:type="continuationSeparator" w:id="0">
    <w:p w14:paraId="11BABDAB" w14:textId="77777777" w:rsidR="0055422C" w:rsidRDefault="005542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D997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AD426A" w14:textId="640F0C9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76E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76E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05D6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9ABB0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05E04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DE5B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9CC2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F0838F8" w14:textId="77777777" w:rsidTr="00C26068">
      <w:trPr>
        <w:trHeight w:val="227"/>
      </w:trPr>
      <w:tc>
        <w:tcPr>
          <w:tcW w:w="4074" w:type="dxa"/>
        </w:tcPr>
        <w:p w14:paraId="5B5821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F9C5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7E480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13E6" w14:textId="77777777" w:rsidR="0055422C" w:rsidRDefault="0055422C" w:rsidP="00A87A54">
      <w:pPr>
        <w:spacing w:after="0" w:line="240" w:lineRule="auto"/>
      </w:pPr>
      <w:r>
        <w:separator/>
      </w:r>
    </w:p>
  </w:footnote>
  <w:footnote w:type="continuationSeparator" w:id="0">
    <w:p w14:paraId="2111279D" w14:textId="77777777" w:rsidR="0055422C" w:rsidRDefault="005542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422C" w14:paraId="35019B90" w14:textId="77777777" w:rsidTr="00C93EBA">
      <w:trPr>
        <w:trHeight w:val="227"/>
      </w:trPr>
      <w:tc>
        <w:tcPr>
          <w:tcW w:w="5534" w:type="dxa"/>
        </w:tcPr>
        <w:p w14:paraId="2AD34385" w14:textId="77777777" w:rsidR="0055422C" w:rsidRPr="007D73AB" w:rsidRDefault="0055422C">
          <w:pPr>
            <w:pStyle w:val="Sidhuvud"/>
          </w:pPr>
        </w:p>
      </w:tc>
      <w:tc>
        <w:tcPr>
          <w:tcW w:w="3170" w:type="dxa"/>
          <w:vAlign w:val="bottom"/>
        </w:tcPr>
        <w:p w14:paraId="05D221B5" w14:textId="77777777" w:rsidR="0055422C" w:rsidRPr="007D73AB" w:rsidRDefault="0055422C" w:rsidP="00340DE0">
          <w:pPr>
            <w:pStyle w:val="Sidhuvud"/>
          </w:pPr>
        </w:p>
      </w:tc>
      <w:tc>
        <w:tcPr>
          <w:tcW w:w="1134" w:type="dxa"/>
        </w:tcPr>
        <w:p w14:paraId="6963CECE" w14:textId="77777777" w:rsidR="0055422C" w:rsidRDefault="0055422C" w:rsidP="005A703A">
          <w:pPr>
            <w:pStyle w:val="Sidhuvud"/>
          </w:pPr>
        </w:p>
      </w:tc>
    </w:tr>
    <w:tr w:rsidR="0055422C" w14:paraId="072A5835" w14:textId="77777777" w:rsidTr="00C93EBA">
      <w:trPr>
        <w:trHeight w:val="1928"/>
      </w:trPr>
      <w:tc>
        <w:tcPr>
          <w:tcW w:w="5534" w:type="dxa"/>
        </w:tcPr>
        <w:p w14:paraId="19B9BE47" w14:textId="77777777" w:rsidR="0055422C" w:rsidRPr="00340DE0" w:rsidRDefault="0055422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C570E7" w14:textId="77777777" w:rsidR="0055422C" w:rsidRPr="00710A6C" w:rsidRDefault="0055422C" w:rsidP="00EE3C0F">
          <w:pPr>
            <w:pStyle w:val="Sidhuvud"/>
            <w:rPr>
              <w:b/>
            </w:rPr>
          </w:pPr>
        </w:p>
        <w:p w14:paraId="02890FDC" w14:textId="77777777" w:rsidR="0055422C" w:rsidRDefault="0055422C" w:rsidP="00EE3C0F">
          <w:pPr>
            <w:pStyle w:val="Sidhuvud"/>
          </w:pPr>
        </w:p>
        <w:p w14:paraId="5F321867" w14:textId="77777777" w:rsidR="0055422C" w:rsidRDefault="0055422C" w:rsidP="00EE3C0F">
          <w:pPr>
            <w:pStyle w:val="Sidhuvud"/>
          </w:pPr>
        </w:p>
        <w:p w14:paraId="1FDF0B14" w14:textId="77777777" w:rsidR="0055422C" w:rsidRDefault="005542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BCDADBFA4D243879D9F24157A04729A"/>
            </w:placeholder>
            <w:dataBinding w:prefixMappings="xmlns:ns0='http://lp/documentinfo/RK' " w:xpath="/ns0:DocumentInfo[1]/ns0:BaseInfo[1]/ns0:Dnr[1]" w:storeItemID="{A24A3131-05E8-41AA-8D90-10838F5AF6BE}"/>
            <w:text/>
          </w:sdtPr>
          <w:sdtEndPr/>
          <w:sdtContent>
            <w:p w14:paraId="4AB8B8B6" w14:textId="77777777" w:rsidR="0055422C" w:rsidRDefault="0055422C" w:rsidP="00EE3C0F">
              <w:pPr>
                <w:pStyle w:val="Sidhuvud"/>
              </w:pPr>
              <w:r>
                <w:t>A2018/</w:t>
              </w:r>
              <w:r w:rsidR="002F1FF3">
                <w:t>00302/A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924FADE4C2496BA26BDC7C03F1E0F5"/>
            </w:placeholder>
            <w:showingPlcHdr/>
            <w:dataBinding w:prefixMappings="xmlns:ns0='http://lp/documentinfo/RK' " w:xpath="/ns0:DocumentInfo[1]/ns0:BaseInfo[1]/ns0:DocNumber[1]" w:storeItemID="{A24A3131-05E8-41AA-8D90-10838F5AF6BE}"/>
            <w:text/>
          </w:sdtPr>
          <w:sdtEndPr/>
          <w:sdtContent>
            <w:p w14:paraId="2B92EBAB" w14:textId="77777777" w:rsidR="0055422C" w:rsidRDefault="005542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67D8E3" w14:textId="77777777" w:rsidR="0055422C" w:rsidRDefault="0055422C" w:rsidP="00EE3C0F">
          <w:pPr>
            <w:pStyle w:val="Sidhuvud"/>
          </w:pPr>
        </w:p>
      </w:tc>
      <w:tc>
        <w:tcPr>
          <w:tcW w:w="1134" w:type="dxa"/>
        </w:tcPr>
        <w:p w14:paraId="30F8472B" w14:textId="77777777" w:rsidR="0055422C" w:rsidRDefault="0055422C" w:rsidP="0094502D">
          <w:pPr>
            <w:pStyle w:val="Sidhuvud"/>
          </w:pPr>
        </w:p>
        <w:p w14:paraId="3FCF1A22" w14:textId="77777777" w:rsidR="0055422C" w:rsidRPr="0094502D" w:rsidRDefault="0055422C" w:rsidP="00EC71A6">
          <w:pPr>
            <w:pStyle w:val="Sidhuvud"/>
          </w:pPr>
        </w:p>
      </w:tc>
    </w:tr>
    <w:tr w:rsidR="0055422C" w14:paraId="59D94B3A" w14:textId="77777777" w:rsidTr="00C93EBA">
      <w:trPr>
        <w:trHeight w:val="2268"/>
      </w:trPr>
      <w:sdt>
        <w:sdtPr>
          <w:rPr>
            <w:b/>
            <w:i/>
          </w:rPr>
          <w:alias w:val="SenderText"/>
          <w:tag w:val="ccRKShow_SenderText"/>
          <w:id w:val="1374046025"/>
          <w:placeholder>
            <w:docPart w:val="E0632A226F374C828B0AF04A5B299287"/>
          </w:placeholder>
        </w:sdtPr>
        <w:sdtEndPr>
          <w:rPr>
            <w:i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869229" w14:textId="77777777" w:rsidR="0055422C" w:rsidRPr="00CA2021" w:rsidRDefault="0055422C" w:rsidP="00340DE0">
              <w:pPr>
                <w:pStyle w:val="Sidhuvud"/>
                <w:rPr>
                  <w:b/>
                </w:rPr>
              </w:pPr>
              <w:r w:rsidRPr="00CA2021">
                <w:rPr>
                  <w:b/>
                </w:rPr>
                <w:t>Arbetsmarknadsdepartementet</w:t>
              </w:r>
            </w:p>
            <w:p w14:paraId="4FD26BAE" w14:textId="523BF4D8" w:rsidR="00763FE2" w:rsidRPr="00CA2021" w:rsidRDefault="0055422C" w:rsidP="00340DE0">
              <w:pPr>
                <w:pStyle w:val="Sidhuvud"/>
              </w:pPr>
              <w:r w:rsidRPr="00CA2021">
                <w:t>Arbetsmarknads- och etableringsministern</w:t>
              </w:r>
            </w:p>
            <w:p w14:paraId="612CEBE4" w14:textId="36A8929E" w:rsidR="00763FE2" w:rsidRPr="00763FE2" w:rsidRDefault="00763FE2" w:rsidP="00340DE0">
              <w:pPr>
                <w:pStyle w:val="Sidhuvud"/>
                <w:rPr>
                  <w:i/>
                </w:rPr>
              </w:pPr>
            </w:p>
            <w:p w14:paraId="7C0D841F" w14:textId="77777777" w:rsidR="00763FE2" w:rsidRPr="00763FE2" w:rsidRDefault="00763FE2" w:rsidP="00340DE0">
              <w:pPr>
                <w:pStyle w:val="Sidhuvud"/>
                <w:rPr>
                  <w:i/>
                </w:rPr>
              </w:pPr>
            </w:p>
            <w:p w14:paraId="0BA235D8" w14:textId="3D4C0845" w:rsidR="0055422C" w:rsidRPr="0055422C" w:rsidRDefault="0055422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630CF3AF3A4023B8C2AE8AF9E1687E"/>
          </w:placeholder>
          <w:dataBinding w:prefixMappings="xmlns:ns0='http://lp/documentinfo/RK' " w:xpath="/ns0:DocumentInfo[1]/ns0:BaseInfo[1]/ns0:Recipient[1]" w:storeItemID="{A24A3131-05E8-41AA-8D90-10838F5AF6BE}"/>
          <w:text w:multiLine="1"/>
        </w:sdtPr>
        <w:sdtEndPr/>
        <w:sdtContent>
          <w:tc>
            <w:tcPr>
              <w:tcW w:w="3170" w:type="dxa"/>
            </w:tcPr>
            <w:p w14:paraId="68F85830" w14:textId="77777777" w:rsidR="0055422C" w:rsidRDefault="005542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5C1689" w14:textId="77777777" w:rsidR="0055422C" w:rsidRDefault="0055422C" w:rsidP="003E6020">
          <w:pPr>
            <w:pStyle w:val="Sidhuvud"/>
          </w:pPr>
        </w:p>
      </w:tc>
    </w:tr>
  </w:tbl>
  <w:p w14:paraId="0027D8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5B4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CBF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6D8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7179"/>
    <w:rsid w:val="00271D00"/>
    <w:rsid w:val="00275872"/>
    <w:rsid w:val="00281106"/>
    <w:rsid w:val="00282417"/>
    <w:rsid w:val="00282590"/>
    <w:rsid w:val="00282D27"/>
    <w:rsid w:val="00287F0D"/>
    <w:rsid w:val="002900D0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1F"/>
    <w:rsid w:val="002E4D3F"/>
    <w:rsid w:val="002E61A5"/>
    <w:rsid w:val="002F1FF3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CED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422C"/>
    <w:rsid w:val="00556586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5E1"/>
    <w:rsid w:val="00660D84"/>
    <w:rsid w:val="0066378C"/>
    <w:rsid w:val="006700F0"/>
    <w:rsid w:val="00670A48"/>
    <w:rsid w:val="00670B0A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587F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3FE2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67B5"/>
    <w:rsid w:val="00797A90"/>
    <w:rsid w:val="007A1856"/>
    <w:rsid w:val="007A1887"/>
    <w:rsid w:val="007A629C"/>
    <w:rsid w:val="007A6348"/>
    <w:rsid w:val="007B023C"/>
    <w:rsid w:val="007C44FF"/>
    <w:rsid w:val="007C5007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B38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905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335"/>
    <w:rsid w:val="00A00AE4"/>
    <w:rsid w:val="00A00D24"/>
    <w:rsid w:val="00A01F5C"/>
    <w:rsid w:val="00A2019A"/>
    <w:rsid w:val="00A23D2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6ED4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20"/>
    <w:rsid w:val="00AE7BD8"/>
    <w:rsid w:val="00AE7D02"/>
    <w:rsid w:val="00AF0BB7"/>
    <w:rsid w:val="00AF0BDE"/>
    <w:rsid w:val="00AF0EDE"/>
    <w:rsid w:val="00AF2647"/>
    <w:rsid w:val="00AF4853"/>
    <w:rsid w:val="00B0234E"/>
    <w:rsid w:val="00B06751"/>
    <w:rsid w:val="00B12346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2CA"/>
    <w:rsid w:val="00B73091"/>
    <w:rsid w:val="00B80840"/>
    <w:rsid w:val="00B815FC"/>
    <w:rsid w:val="00B82A05"/>
    <w:rsid w:val="00B84409"/>
    <w:rsid w:val="00B84E2D"/>
    <w:rsid w:val="00B8672F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952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2021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2E8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CEFAD0"/>
  <w15:docId w15:val="{905C14E6-11D0-4A27-90F4-09E0EB8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CDADBFA4D243879D9F24157A047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E5C28-2178-4833-9D14-77E5B296BE25}"/>
      </w:docPartPr>
      <w:docPartBody>
        <w:p w:rsidR="00E3201F" w:rsidRDefault="000F3024" w:rsidP="000F3024">
          <w:pPr>
            <w:pStyle w:val="2BCDADBFA4D243879D9F24157A0472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924FADE4C2496BA26BDC7C03F1E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2DCAA-05A7-40AB-AFDD-E217378F5A43}"/>
      </w:docPartPr>
      <w:docPartBody>
        <w:p w:rsidR="00E3201F" w:rsidRDefault="000F3024" w:rsidP="000F3024">
          <w:pPr>
            <w:pStyle w:val="88924FADE4C2496BA26BDC7C03F1E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632A226F374C828B0AF04A5B299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9500C-3BCA-48C7-B3F6-E8EA6E2DEB6E}"/>
      </w:docPartPr>
      <w:docPartBody>
        <w:p w:rsidR="00E3201F" w:rsidRDefault="000F3024" w:rsidP="000F3024">
          <w:pPr>
            <w:pStyle w:val="E0632A226F374C828B0AF04A5B2992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30CF3AF3A4023B8C2AE8AF9E16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34BBD-E41C-4D20-94F3-366EA3B918B6}"/>
      </w:docPartPr>
      <w:docPartBody>
        <w:p w:rsidR="00E3201F" w:rsidRDefault="000F3024" w:rsidP="000F3024">
          <w:pPr>
            <w:pStyle w:val="FC630CF3AF3A4023B8C2AE8AF9E168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475787E16949FDA3BCBBFB06A7E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E080B-F952-4C13-B649-77A92E7C6F0D}"/>
      </w:docPartPr>
      <w:docPartBody>
        <w:p w:rsidR="00E3201F" w:rsidRDefault="000F3024" w:rsidP="000F3024">
          <w:pPr>
            <w:pStyle w:val="E1475787E16949FDA3BCBBFB06A7E53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7893D2613A84A558F87299AC3CE7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34E94-2DC8-4C7B-AE06-8C4B233167ED}"/>
      </w:docPartPr>
      <w:docPartBody>
        <w:p w:rsidR="00E3201F" w:rsidRDefault="000F3024" w:rsidP="000F3024">
          <w:pPr>
            <w:pStyle w:val="A7893D2613A84A558F87299AC3CE7C0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232C0EC52904C25B3391C23EFF5D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EA338-16A5-4DC9-9C75-AED154AD5B06}"/>
      </w:docPartPr>
      <w:docPartBody>
        <w:p w:rsidR="00E3201F" w:rsidRDefault="000F3024" w:rsidP="000F3024">
          <w:pPr>
            <w:pStyle w:val="7232C0EC52904C25B3391C23EFF5D5D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0FCD8C8A9F1486A8B7903F5605E2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4B7D2-F2E5-4F1F-AEA3-F636845B7774}"/>
      </w:docPartPr>
      <w:docPartBody>
        <w:p w:rsidR="00E3201F" w:rsidRDefault="000F3024" w:rsidP="000F3024">
          <w:pPr>
            <w:pStyle w:val="B0FCD8C8A9F1486A8B7903F5605E2C9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E4BCFB8F72F4D869807469B40860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70B65-4ADB-4A88-BAA5-9BC6B564F8E9}"/>
      </w:docPartPr>
      <w:docPartBody>
        <w:p w:rsidR="00E3201F" w:rsidRDefault="000F3024" w:rsidP="000F3024">
          <w:pPr>
            <w:pStyle w:val="2E4BCFB8F72F4D869807469B4086071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4"/>
    <w:rsid w:val="000F3024"/>
    <w:rsid w:val="00E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E1FBF6AF794249910A4999A8226E41">
    <w:name w:val="2EE1FBF6AF794249910A4999A8226E41"/>
    <w:rsid w:val="000F3024"/>
  </w:style>
  <w:style w:type="character" w:styleId="Platshllartext">
    <w:name w:val="Placeholder Text"/>
    <w:basedOn w:val="Standardstycketeckensnitt"/>
    <w:uiPriority w:val="99"/>
    <w:semiHidden/>
    <w:rsid w:val="000F3024"/>
    <w:rPr>
      <w:noProof w:val="0"/>
      <w:color w:val="808080"/>
    </w:rPr>
  </w:style>
  <w:style w:type="paragraph" w:customStyle="1" w:styleId="C757E563EFCE4B3BB2EAA244685AE4BC">
    <w:name w:val="C757E563EFCE4B3BB2EAA244685AE4BC"/>
    <w:rsid w:val="000F3024"/>
  </w:style>
  <w:style w:type="paragraph" w:customStyle="1" w:styleId="91FC84A4D6E14BBD84340250FA126FFC">
    <w:name w:val="91FC84A4D6E14BBD84340250FA126FFC"/>
    <w:rsid w:val="000F3024"/>
  </w:style>
  <w:style w:type="paragraph" w:customStyle="1" w:styleId="F38165004D134472A1429031AEF01D25">
    <w:name w:val="F38165004D134472A1429031AEF01D25"/>
    <w:rsid w:val="000F3024"/>
  </w:style>
  <w:style w:type="paragraph" w:customStyle="1" w:styleId="2BCDADBFA4D243879D9F24157A04729A">
    <w:name w:val="2BCDADBFA4D243879D9F24157A04729A"/>
    <w:rsid w:val="000F3024"/>
  </w:style>
  <w:style w:type="paragraph" w:customStyle="1" w:styleId="88924FADE4C2496BA26BDC7C03F1E0F5">
    <w:name w:val="88924FADE4C2496BA26BDC7C03F1E0F5"/>
    <w:rsid w:val="000F3024"/>
  </w:style>
  <w:style w:type="paragraph" w:customStyle="1" w:styleId="4BA19E6CF6EA40A2B06C44168C705624">
    <w:name w:val="4BA19E6CF6EA40A2B06C44168C705624"/>
    <w:rsid w:val="000F3024"/>
  </w:style>
  <w:style w:type="paragraph" w:customStyle="1" w:styleId="00177DBD9C724B909D1DB8D80F2D64D1">
    <w:name w:val="00177DBD9C724B909D1DB8D80F2D64D1"/>
    <w:rsid w:val="000F3024"/>
  </w:style>
  <w:style w:type="paragraph" w:customStyle="1" w:styleId="5EF03A0141EE42EEA1C5D69695FA7E97">
    <w:name w:val="5EF03A0141EE42EEA1C5D69695FA7E97"/>
    <w:rsid w:val="000F3024"/>
  </w:style>
  <w:style w:type="paragraph" w:customStyle="1" w:styleId="E0632A226F374C828B0AF04A5B299287">
    <w:name w:val="E0632A226F374C828B0AF04A5B299287"/>
    <w:rsid w:val="000F3024"/>
  </w:style>
  <w:style w:type="paragraph" w:customStyle="1" w:styleId="FC630CF3AF3A4023B8C2AE8AF9E1687E">
    <w:name w:val="FC630CF3AF3A4023B8C2AE8AF9E1687E"/>
    <w:rsid w:val="000F3024"/>
  </w:style>
  <w:style w:type="paragraph" w:customStyle="1" w:styleId="E1475787E16949FDA3BCBBFB06A7E538">
    <w:name w:val="E1475787E16949FDA3BCBBFB06A7E538"/>
    <w:rsid w:val="000F3024"/>
  </w:style>
  <w:style w:type="paragraph" w:customStyle="1" w:styleId="A7893D2613A84A558F87299AC3CE7C0C">
    <w:name w:val="A7893D2613A84A558F87299AC3CE7C0C"/>
    <w:rsid w:val="000F3024"/>
  </w:style>
  <w:style w:type="paragraph" w:customStyle="1" w:styleId="371E48E50362421D9721743B717F72E6">
    <w:name w:val="371E48E50362421D9721743B717F72E6"/>
    <w:rsid w:val="000F3024"/>
  </w:style>
  <w:style w:type="paragraph" w:customStyle="1" w:styleId="2A7ADC59891C4618B613B867521260AB">
    <w:name w:val="2A7ADC59891C4618B613B867521260AB"/>
    <w:rsid w:val="000F3024"/>
  </w:style>
  <w:style w:type="paragraph" w:customStyle="1" w:styleId="7232C0EC52904C25B3391C23EFF5D5D8">
    <w:name w:val="7232C0EC52904C25B3391C23EFF5D5D8"/>
    <w:rsid w:val="000F3024"/>
  </w:style>
  <w:style w:type="paragraph" w:customStyle="1" w:styleId="B0FCD8C8A9F1486A8B7903F5605E2C9C">
    <w:name w:val="B0FCD8C8A9F1486A8B7903F5605E2C9C"/>
    <w:rsid w:val="000F3024"/>
  </w:style>
  <w:style w:type="paragraph" w:customStyle="1" w:styleId="2E4BCFB8F72F4D869807469B4086071F">
    <w:name w:val="2E4BCFB8F72F4D869807469B4086071F"/>
    <w:rsid w:val="000F3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a744ad8c-d6a3-413b-8f9f-69dc182f18c8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Arbetsmarknads- och etableringsministern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2018-02-21T00:00:00</HeaderDate>
    <Office/>
    <Dnr>A2018/00302/A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E34B-E1A3-4409-8C6C-FA24EB0CB53A}"/>
</file>

<file path=customXml/itemProps2.xml><?xml version="1.0" encoding="utf-8"?>
<ds:datastoreItem xmlns:ds="http://schemas.openxmlformats.org/officeDocument/2006/customXml" ds:itemID="{11259BB4-8953-4C04-A8F8-5E5EE3FEA924}"/>
</file>

<file path=customXml/itemProps3.xml><?xml version="1.0" encoding="utf-8"?>
<ds:datastoreItem xmlns:ds="http://schemas.openxmlformats.org/officeDocument/2006/customXml" ds:itemID="{8C4A42A5-2F55-4294-920F-9EFEBE2E702E}"/>
</file>

<file path=customXml/itemProps4.xml><?xml version="1.0" encoding="utf-8"?>
<ds:datastoreItem xmlns:ds="http://schemas.openxmlformats.org/officeDocument/2006/customXml" ds:itemID="{11259BB4-8953-4C04-A8F8-5E5EE3FEA9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E0C900-B1C9-4284-A8BE-A10C3F3608FA}"/>
</file>

<file path=customXml/itemProps6.xml><?xml version="1.0" encoding="utf-8"?>
<ds:datastoreItem xmlns:ds="http://schemas.openxmlformats.org/officeDocument/2006/customXml" ds:itemID="{11259BB4-8953-4C04-A8F8-5E5EE3FEA924}"/>
</file>

<file path=customXml/itemProps7.xml><?xml version="1.0" encoding="utf-8"?>
<ds:datastoreItem xmlns:ds="http://schemas.openxmlformats.org/officeDocument/2006/customXml" ds:itemID="{A24A3131-05E8-41AA-8D90-10838F5AF6BE}"/>
</file>

<file path=customXml/itemProps8.xml><?xml version="1.0" encoding="utf-8"?>
<ds:datastoreItem xmlns:ds="http://schemas.openxmlformats.org/officeDocument/2006/customXml" ds:itemID="{1CA568ED-B4BB-42FE-B9BD-E157B355B6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Gustafsson Åberg</dc:creator>
  <cp:keywords/>
  <dc:description/>
  <cp:lastModifiedBy>Åsa Malmgren</cp:lastModifiedBy>
  <cp:revision>9</cp:revision>
  <cp:lastPrinted>2018-02-19T12:55:00Z</cp:lastPrinted>
  <dcterms:created xsi:type="dcterms:W3CDTF">2018-02-14T10:31:00Z</dcterms:created>
  <dcterms:modified xsi:type="dcterms:W3CDTF">2018-02-19T12:55:00Z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9facbe95-1668-46f7-aa8c-c7b3e2589c93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