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E128" w14:textId="77777777" w:rsidR="008A3E24" w:rsidRDefault="008A3E24" w:rsidP="00DA0661">
      <w:pPr>
        <w:pStyle w:val="Rubrik"/>
      </w:pPr>
      <w:bookmarkStart w:id="0" w:name="Start"/>
      <w:bookmarkStart w:id="1" w:name="_GoBack"/>
      <w:bookmarkEnd w:id="0"/>
      <w:bookmarkEnd w:id="1"/>
      <w:r>
        <w:t xml:space="preserve">Svar på fråga 2019/20:4 av </w:t>
      </w:r>
      <w:sdt>
        <w:sdtPr>
          <w:alias w:val="Frågeställare"/>
          <w:tag w:val="delete"/>
          <w:id w:val="-211816850"/>
          <w:placeholder>
            <w:docPart w:val="CB18B1D8FF574E57BE0BAEBB446E7E36"/>
          </w:placeholder>
          <w:dataBinding w:prefixMappings="xmlns:ns0='http://lp/documentinfo/RK' " w:xpath="/ns0:DocumentInfo[1]/ns0:BaseInfo[1]/ns0:Extra3[1]" w:storeItemID="{3C93E2C8-4A54-48A8-8119-1CF752BBB86C}"/>
          <w:text/>
        </w:sdtPr>
        <w:sdtEndPr/>
        <w:sdtContent>
          <w:r>
            <w:t>Elisabeth Björnsdotter Rahm</w:t>
          </w:r>
        </w:sdtContent>
      </w:sdt>
      <w:r>
        <w:t xml:space="preserve"> (</w:t>
      </w:r>
      <w:sdt>
        <w:sdtPr>
          <w:alias w:val="Parti"/>
          <w:tag w:val="Parti_delete"/>
          <w:id w:val="1620417071"/>
          <w:placeholder>
            <w:docPart w:val="196811ADF83B4CE4BBA9AF185778B37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Rättvisa transportförhållanden i hela landet</w:t>
      </w:r>
    </w:p>
    <w:p w14:paraId="23795FA8" w14:textId="1C18EF36" w:rsidR="009D0BC4" w:rsidRDefault="00BF1E01" w:rsidP="002749F7">
      <w:pPr>
        <w:pStyle w:val="Brdtext"/>
      </w:pPr>
      <w:sdt>
        <w:sdtPr>
          <w:alias w:val="Frågeställare"/>
          <w:tag w:val="delete"/>
          <w:id w:val="-1635256365"/>
          <w:placeholder>
            <w:docPart w:val="99E496FA516346F88301512A24CD202A"/>
          </w:placeholder>
          <w:dataBinding w:prefixMappings="xmlns:ns0='http://lp/documentinfo/RK' " w:xpath="/ns0:DocumentInfo[1]/ns0:BaseInfo[1]/ns0:Extra3[1]" w:storeItemID="{3C93E2C8-4A54-48A8-8119-1CF752BBB86C}"/>
          <w:text/>
        </w:sdtPr>
        <w:sdtEndPr/>
        <w:sdtContent>
          <w:r w:rsidR="009D0BC4">
            <w:t>Elisabeth Björnsdotter Rahm</w:t>
          </w:r>
        </w:sdtContent>
      </w:sdt>
      <w:r w:rsidR="009D0BC4">
        <w:t xml:space="preserve"> har frågat mig om regeringen kommer att vidta åtgärder för att</w:t>
      </w:r>
      <w:r w:rsidR="00C43F25">
        <w:t xml:space="preserve"> uppnå mer rättvisa transportförhållanden för företagare i hela landet.</w:t>
      </w:r>
    </w:p>
    <w:p w14:paraId="0759307E" w14:textId="519643B4" w:rsidR="004D2C24" w:rsidRDefault="004D2C24" w:rsidP="004D2C24">
      <w:pPr>
        <w:pStyle w:val="Brdtext"/>
        <w:rPr>
          <w:rFonts w:ascii="Calibri" w:hAnsi="Calibri"/>
          <w:color w:val="000000"/>
          <w:shd w:val="clear" w:color="auto" w:fill="FFFFFF"/>
        </w:rPr>
      </w:pPr>
      <w:r w:rsidRPr="004D2C24">
        <w:t>Regeringen beslutade under 2018 om Effektiva, kapacitetsstarka och hållbara gods</w:t>
      </w:r>
      <w:r w:rsidRPr="004D2C24">
        <w:softHyphen/>
        <w:t>transporter – en nationell godstransportstrategi, som syftar till att bidra till att de transportpolitiska målen nås, att stärka nä</w:t>
      </w:r>
      <w:r w:rsidRPr="004D2C24">
        <w:softHyphen/>
        <w:t>ringslivets konkurrenskraft och till att främja en överflyttning från väg till järnväg och sjöfart. Inom ramen för genomförandet av strategin har regeringen bland annat uppdragit åt Trafikverket att inventera vilka åtgärder som kan vidta</w:t>
      </w:r>
      <w:r w:rsidR="00AC0C94">
        <w:t xml:space="preserve">s </w:t>
      </w:r>
      <w:r w:rsidRPr="004D2C24">
        <w:t>som skapar förutsättningar för fler godstransporter på järnväg</w:t>
      </w:r>
      <w:r w:rsidR="00AC0C94">
        <w:t>. Uppdraget omfattar att</w:t>
      </w:r>
      <w:r w:rsidRPr="004D2C24">
        <w:t xml:space="preserve"> utreda förutsättningar för och ta fram förslag till åtgärder för att öka godstransporternas nyttjandegrad i järnvägssystemet, utan att det drabbar persontrafiken med tåg. Trafikverket redovisade uppdraget den 13 september 2019 och kommer att fortsätta arbetet med att genomföra åtgärderna i redovisningen.</w:t>
      </w:r>
    </w:p>
    <w:p w14:paraId="039DBE17" w14:textId="0F5ED386" w:rsidR="00377310" w:rsidRDefault="004D2C24" w:rsidP="002749F7">
      <w:pPr>
        <w:pStyle w:val="Brdtext"/>
      </w:pPr>
      <w:r w:rsidRPr="004D2C24">
        <w:t xml:space="preserve">Regeringen har även uppdragit åt Trafikverket att </w:t>
      </w:r>
      <w:r w:rsidR="002822A1">
        <w:t xml:space="preserve">bl.a. </w:t>
      </w:r>
      <w:r w:rsidRPr="004D2C24">
        <w:t>identifiera eventuella hinder för ökad omlastning till järnväg, samt analysera och föreslå hur ökad intermodalitet kan stimuleras, exempelvis med nya tekniska lösningar. Trafikverket ska</w:t>
      </w:r>
      <w:r w:rsidR="00FC60CC">
        <w:t xml:space="preserve"> rapportera</w:t>
      </w:r>
      <w:r w:rsidRPr="004D2C24">
        <w:t xml:space="preserve"> </w:t>
      </w:r>
      <w:r w:rsidR="00EE67E2">
        <w:t>uppdraget</w:t>
      </w:r>
      <w:r w:rsidRPr="004D2C24">
        <w:t xml:space="preserve"> senast den 31 december 2019.</w:t>
      </w:r>
    </w:p>
    <w:p w14:paraId="48AD7F03" w14:textId="02C8D22E" w:rsidR="00377310" w:rsidRDefault="00377310" w:rsidP="00377310">
      <w:pPr>
        <w:pStyle w:val="Brdtext"/>
      </w:pPr>
      <w:r>
        <w:t>Förra året beslutade regeringen om</w:t>
      </w:r>
      <w:r w:rsidR="00710368">
        <w:t xml:space="preserve"> en ny nationell plan för transportinfrastrukturen vilket är</w:t>
      </w:r>
      <w:r>
        <w:t xml:space="preserve"> en satsning på över 700 miljarder kronor på Sveriges infrastruktur. Det innebär den största järnvägssatsningen i modern tid med omfattande nyinvesteringar men också en rekordstor ökning av järnvägsunderhållet</w:t>
      </w:r>
      <w:r w:rsidR="00CC0BA4">
        <w:t>.</w:t>
      </w:r>
      <w:r>
        <w:t xml:space="preserve"> Det ger goda förutsättningar för att kunna påbörja</w:t>
      </w:r>
      <w:r w:rsidR="00CC0BA4">
        <w:t xml:space="preserve"> investeringar i ny järnvägskapacitet men kommer också att</w:t>
      </w:r>
      <w:r>
        <w:t xml:space="preserve"> möjliggöra ett återtagande av många års försummelse av järnvägsunderhåll i Sverige.</w:t>
      </w:r>
    </w:p>
    <w:p w14:paraId="18F84278" w14:textId="585FB449" w:rsidR="00A714E9" w:rsidRDefault="00E55F40" w:rsidP="00377310">
      <w:pPr>
        <w:pStyle w:val="Brdtext"/>
      </w:pPr>
      <w:r>
        <w:t xml:space="preserve">För att främja </w:t>
      </w:r>
      <w:r w:rsidR="00AD202E">
        <w:t xml:space="preserve">näringslivets </w:t>
      </w:r>
      <w:r>
        <w:t>behov</w:t>
      </w:r>
      <w:r w:rsidR="006F43B7">
        <w:t xml:space="preserve"> av järnvägstransporter</w:t>
      </w:r>
      <w:r>
        <w:t xml:space="preserve"> har regeringen avsatt 1,2 miljarder kronor i en särskild pott</w:t>
      </w:r>
      <w:r w:rsidR="00A40CFE">
        <w:t>.</w:t>
      </w:r>
      <w:r>
        <w:t xml:space="preserve"> </w:t>
      </w:r>
      <w:r w:rsidR="00A40CFE">
        <w:t>S</w:t>
      </w:r>
      <w:r w:rsidR="006F43B7">
        <w:t>yfte</w:t>
      </w:r>
      <w:r w:rsidR="00A40CFE">
        <w:t>t är</w:t>
      </w:r>
      <w:r w:rsidR="006F43B7">
        <w:t xml:space="preserve"> att</w:t>
      </w:r>
      <w:r w:rsidR="00A40CFE">
        <w:t xml:space="preserve"> med </w:t>
      </w:r>
      <w:r w:rsidR="00AD202E">
        <w:t xml:space="preserve">relativt sett mindre och snabba </w:t>
      </w:r>
      <w:r w:rsidR="006F43B7">
        <w:t xml:space="preserve">åtgärder i järnvägsinfrastrukturen </w:t>
      </w:r>
      <w:r w:rsidR="00A40CFE">
        <w:t xml:space="preserve">bidra till att skapa goda förutsättningar för näringsidkare att </w:t>
      </w:r>
      <w:r w:rsidR="00917006">
        <w:t>använda</w:t>
      </w:r>
      <w:r w:rsidR="00A40CFE">
        <w:t xml:space="preserve"> järnvägssystemet och därmed stärka näringslivets konkurrenskraft.</w:t>
      </w:r>
    </w:p>
    <w:p w14:paraId="00F94AA5" w14:textId="096AB436" w:rsidR="00C43F25" w:rsidRDefault="00710368" w:rsidP="002749F7">
      <w:pPr>
        <w:pStyle w:val="Brdtext"/>
      </w:pPr>
      <w:r>
        <w:t xml:space="preserve">Sammantaget kan jag konstatera att regeringen har genomfört ett flertal satsningar och vidtagit åtgärder för att </w:t>
      </w:r>
      <w:r w:rsidR="004C0F67">
        <w:t xml:space="preserve">över hela landet </w:t>
      </w:r>
      <w:r>
        <w:t>främja näringslivets behov av godstransporter.</w:t>
      </w:r>
    </w:p>
    <w:p w14:paraId="0257647C" w14:textId="23D3CCF6" w:rsidR="009D0BC4" w:rsidRDefault="009D0BC4" w:rsidP="006A12F1">
      <w:pPr>
        <w:pStyle w:val="Brdtext"/>
      </w:pPr>
      <w:r>
        <w:t xml:space="preserve">Stockholm den </w:t>
      </w:r>
      <w:sdt>
        <w:sdtPr>
          <w:id w:val="-1225218591"/>
          <w:placeholder>
            <w:docPart w:val="6C405F5BFC9746D4ABBCA37ED61DDA52"/>
          </w:placeholder>
          <w:dataBinding w:prefixMappings="xmlns:ns0='http://lp/documentinfo/RK' " w:xpath="/ns0:DocumentInfo[1]/ns0:BaseInfo[1]/ns0:HeaderDate[1]" w:storeItemID="{3C93E2C8-4A54-48A8-8119-1CF752BBB86C}"/>
          <w:date w:fullDate="2019-09-17T00:00:00Z">
            <w:dateFormat w:val="d MMMM yyyy"/>
            <w:lid w:val="sv-SE"/>
            <w:storeMappedDataAs w:val="dateTime"/>
            <w:calendar w:val="gregorian"/>
          </w:date>
        </w:sdtPr>
        <w:sdtEndPr/>
        <w:sdtContent>
          <w:r w:rsidR="00E8622F">
            <w:t>17 september 2019</w:t>
          </w:r>
        </w:sdtContent>
      </w:sdt>
    </w:p>
    <w:p w14:paraId="6DB6A237" w14:textId="77777777" w:rsidR="009D0BC4" w:rsidRDefault="009D0BC4" w:rsidP="004E7A8F">
      <w:pPr>
        <w:pStyle w:val="Brdtextutanavstnd"/>
      </w:pPr>
    </w:p>
    <w:p w14:paraId="127A0887" w14:textId="0F100A06" w:rsidR="009D0BC4" w:rsidRDefault="009D0BC4" w:rsidP="004E7A8F">
      <w:pPr>
        <w:pStyle w:val="Brdtextutanavstnd"/>
      </w:pPr>
    </w:p>
    <w:p w14:paraId="6EA5E6DA" w14:textId="77777777" w:rsidR="009D0BC4" w:rsidRDefault="009D0BC4" w:rsidP="004E7A8F">
      <w:pPr>
        <w:pStyle w:val="Brdtextutanavstnd"/>
      </w:pPr>
    </w:p>
    <w:sdt>
      <w:sdtPr>
        <w:alias w:val="Klicka på listpilen"/>
        <w:tag w:val="run-loadAllMinistersFromDep_delete"/>
        <w:id w:val="-122627287"/>
        <w:placeholder>
          <w:docPart w:val="F8DDBA83302043428EAD6EF8C21115A1"/>
        </w:placeholder>
        <w:dataBinding w:prefixMappings="xmlns:ns0='http://lp/documentinfo/RK' " w:xpath="/ns0:DocumentInfo[1]/ns0:BaseInfo[1]/ns0:TopSender[1]" w:storeItemID="{3C93E2C8-4A54-48A8-8119-1CF752BBB86C}"/>
        <w:comboBox w:lastValue="Infrastrukturministern">
          <w:listItem w:displayText="Tomas Eneroth" w:value="Infrastrukturministern"/>
          <w:listItem w:displayText="Anders Ygeman" w:value="Energi- och digitaliseringsministern"/>
        </w:comboBox>
      </w:sdtPr>
      <w:sdtEndPr/>
      <w:sdtContent>
        <w:p w14:paraId="6D9621CB" w14:textId="555FEA94" w:rsidR="009D0BC4" w:rsidRDefault="00C43F25" w:rsidP="00422A41">
          <w:pPr>
            <w:pStyle w:val="Brdtext"/>
          </w:pPr>
          <w:r>
            <w:t>Tomas Eneroth</w:t>
          </w:r>
        </w:p>
      </w:sdtContent>
    </w:sdt>
    <w:p w14:paraId="0F51826B" w14:textId="37B20C6F" w:rsidR="008A3E24" w:rsidRPr="00DB48AB" w:rsidRDefault="008A3E24" w:rsidP="00DB48AB">
      <w:pPr>
        <w:pStyle w:val="Brdtext"/>
      </w:pPr>
    </w:p>
    <w:sectPr w:rsidR="008A3E2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0209" w14:textId="77777777" w:rsidR="00BF1E01" w:rsidRDefault="00BF1E01" w:rsidP="00A87A54">
      <w:pPr>
        <w:spacing w:after="0" w:line="240" w:lineRule="auto"/>
      </w:pPr>
      <w:r>
        <w:separator/>
      </w:r>
    </w:p>
  </w:endnote>
  <w:endnote w:type="continuationSeparator" w:id="0">
    <w:p w14:paraId="3BC2667F" w14:textId="77777777" w:rsidR="00BF1E01" w:rsidRDefault="00BF1E0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C7F134E" w14:textId="77777777" w:rsidTr="006A26EC">
      <w:trPr>
        <w:trHeight w:val="227"/>
        <w:jc w:val="right"/>
      </w:trPr>
      <w:tc>
        <w:tcPr>
          <w:tcW w:w="708" w:type="dxa"/>
          <w:vAlign w:val="bottom"/>
        </w:tcPr>
        <w:p w14:paraId="6FFEC95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37AB1B5" w14:textId="77777777" w:rsidTr="006A26EC">
      <w:trPr>
        <w:trHeight w:val="850"/>
        <w:jc w:val="right"/>
      </w:trPr>
      <w:tc>
        <w:tcPr>
          <w:tcW w:w="708" w:type="dxa"/>
          <w:vAlign w:val="bottom"/>
        </w:tcPr>
        <w:p w14:paraId="52146530" w14:textId="77777777" w:rsidR="005606BC" w:rsidRPr="00347E11" w:rsidRDefault="005606BC" w:rsidP="005606BC">
          <w:pPr>
            <w:pStyle w:val="Sidfot"/>
            <w:spacing w:line="276" w:lineRule="auto"/>
            <w:jc w:val="right"/>
          </w:pPr>
        </w:p>
      </w:tc>
    </w:tr>
  </w:tbl>
  <w:p w14:paraId="450073B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0B5DCA" w14:textId="77777777" w:rsidTr="001F4302">
      <w:trPr>
        <w:trHeight w:val="510"/>
      </w:trPr>
      <w:tc>
        <w:tcPr>
          <w:tcW w:w="8525" w:type="dxa"/>
          <w:gridSpan w:val="2"/>
          <w:vAlign w:val="bottom"/>
        </w:tcPr>
        <w:p w14:paraId="1E6EA70D" w14:textId="77777777" w:rsidR="00347E11" w:rsidRPr="00347E11" w:rsidRDefault="00347E11" w:rsidP="00347E11">
          <w:pPr>
            <w:pStyle w:val="Sidfot"/>
            <w:rPr>
              <w:sz w:val="8"/>
            </w:rPr>
          </w:pPr>
        </w:p>
      </w:tc>
    </w:tr>
    <w:tr w:rsidR="00093408" w:rsidRPr="00EE3C0F" w14:paraId="16F34BAA" w14:textId="77777777" w:rsidTr="00C26068">
      <w:trPr>
        <w:trHeight w:val="227"/>
      </w:trPr>
      <w:tc>
        <w:tcPr>
          <w:tcW w:w="4074" w:type="dxa"/>
        </w:tcPr>
        <w:p w14:paraId="4D19CD79" w14:textId="77777777" w:rsidR="00347E11" w:rsidRPr="00F53AEA" w:rsidRDefault="00347E11" w:rsidP="00C26068">
          <w:pPr>
            <w:pStyle w:val="Sidfot"/>
            <w:spacing w:line="276" w:lineRule="auto"/>
          </w:pPr>
        </w:p>
      </w:tc>
      <w:tc>
        <w:tcPr>
          <w:tcW w:w="4451" w:type="dxa"/>
        </w:tcPr>
        <w:p w14:paraId="71EC728C" w14:textId="77777777" w:rsidR="00093408" w:rsidRPr="00F53AEA" w:rsidRDefault="00093408" w:rsidP="00F53AEA">
          <w:pPr>
            <w:pStyle w:val="Sidfot"/>
            <w:spacing w:line="276" w:lineRule="auto"/>
          </w:pPr>
        </w:p>
      </w:tc>
    </w:tr>
  </w:tbl>
  <w:p w14:paraId="0EAA745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D5385" w14:textId="77777777" w:rsidR="00BF1E01" w:rsidRDefault="00BF1E01" w:rsidP="00A87A54">
      <w:pPr>
        <w:spacing w:after="0" w:line="240" w:lineRule="auto"/>
      </w:pPr>
      <w:r>
        <w:separator/>
      </w:r>
    </w:p>
  </w:footnote>
  <w:footnote w:type="continuationSeparator" w:id="0">
    <w:p w14:paraId="11518F70" w14:textId="77777777" w:rsidR="00BF1E01" w:rsidRDefault="00BF1E0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A3E24" w14:paraId="4CDF1CC5" w14:textId="77777777" w:rsidTr="00C93EBA">
      <w:trPr>
        <w:trHeight w:val="227"/>
      </w:trPr>
      <w:tc>
        <w:tcPr>
          <w:tcW w:w="5534" w:type="dxa"/>
        </w:tcPr>
        <w:p w14:paraId="2C2A1445" w14:textId="77777777" w:rsidR="008A3E24" w:rsidRPr="007D73AB" w:rsidRDefault="008A3E24">
          <w:pPr>
            <w:pStyle w:val="Sidhuvud"/>
          </w:pPr>
        </w:p>
      </w:tc>
      <w:tc>
        <w:tcPr>
          <w:tcW w:w="3170" w:type="dxa"/>
          <w:vAlign w:val="bottom"/>
        </w:tcPr>
        <w:p w14:paraId="65586086" w14:textId="77777777" w:rsidR="008A3E24" w:rsidRPr="007D73AB" w:rsidRDefault="008A3E24" w:rsidP="00340DE0">
          <w:pPr>
            <w:pStyle w:val="Sidhuvud"/>
          </w:pPr>
        </w:p>
      </w:tc>
      <w:tc>
        <w:tcPr>
          <w:tcW w:w="1134" w:type="dxa"/>
        </w:tcPr>
        <w:p w14:paraId="0A7BDD22" w14:textId="77777777" w:rsidR="008A3E24" w:rsidRDefault="008A3E24" w:rsidP="005A703A">
          <w:pPr>
            <w:pStyle w:val="Sidhuvud"/>
          </w:pPr>
        </w:p>
      </w:tc>
    </w:tr>
    <w:tr w:rsidR="008A3E24" w14:paraId="0E63F527" w14:textId="77777777" w:rsidTr="00C93EBA">
      <w:trPr>
        <w:trHeight w:val="1928"/>
      </w:trPr>
      <w:tc>
        <w:tcPr>
          <w:tcW w:w="5534" w:type="dxa"/>
        </w:tcPr>
        <w:p w14:paraId="265F8CFB" w14:textId="77777777" w:rsidR="008A3E24" w:rsidRPr="00340DE0" w:rsidRDefault="008A3E24" w:rsidP="00340DE0">
          <w:pPr>
            <w:pStyle w:val="Sidhuvud"/>
          </w:pPr>
          <w:r>
            <w:rPr>
              <w:noProof/>
            </w:rPr>
            <w:drawing>
              <wp:inline distT="0" distB="0" distL="0" distR="0" wp14:anchorId="157137F3" wp14:editId="337C1F7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AB043BD" w14:textId="77777777" w:rsidR="008A3E24" w:rsidRPr="00710A6C" w:rsidRDefault="008A3E24" w:rsidP="00EE3C0F">
          <w:pPr>
            <w:pStyle w:val="Sidhuvud"/>
            <w:rPr>
              <w:b/>
            </w:rPr>
          </w:pPr>
        </w:p>
        <w:p w14:paraId="1723793D" w14:textId="77777777" w:rsidR="008A3E24" w:rsidRDefault="008A3E24" w:rsidP="00EE3C0F">
          <w:pPr>
            <w:pStyle w:val="Sidhuvud"/>
          </w:pPr>
        </w:p>
        <w:p w14:paraId="46EEC8E4" w14:textId="77777777" w:rsidR="008A3E24" w:rsidRDefault="008A3E24" w:rsidP="00EE3C0F">
          <w:pPr>
            <w:pStyle w:val="Sidhuvud"/>
          </w:pPr>
        </w:p>
        <w:p w14:paraId="519DA15A" w14:textId="77777777" w:rsidR="008A3E24" w:rsidRDefault="008A3E24" w:rsidP="00EE3C0F">
          <w:pPr>
            <w:pStyle w:val="Sidhuvud"/>
          </w:pPr>
        </w:p>
        <w:sdt>
          <w:sdtPr>
            <w:alias w:val="Dnr"/>
            <w:tag w:val="ccRKShow_Dnr"/>
            <w:id w:val="-829283628"/>
            <w:placeholder>
              <w:docPart w:val="EB2DAE87C198441AB3BC9623C3273411"/>
            </w:placeholder>
            <w:dataBinding w:prefixMappings="xmlns:ns0='http://lp/documentinfo/RK' " w:xpath="/ns0:DocumentInfo[1]/ns0:BaseInfo[1]/ns0:Dnr[1]" w:storeItemID="{3C93E2C8-4A54-48A8-8119-1CF752BBB86C}"/>
            <w:text/>
          </w:sdtPr>
          <w:sdtEndPr/>
          <w:sdtContent>
            <w:p w14:paraId="2743E153" w14:textId="77777777" w:rsidR="008A3E24" w:rsidRDefault="008A3E24" w:rsidP="00EE3C0F">
              <w:pPr>
                <w:pStyle w:val="Sidhuvud"/>
              </w:pPr>
              <w:r>
                <w:t>I2019/02404/TP</w:t>
              </w:r>
            </w:p>
          </w:sdtContent>
        </w:sdt>
        <w:sdt>
          <w:sdtPr>
            <w:alias w:val="DocNumber"/>
            <w:tag w:val="DocNumber"/>
            <w:id w:val="1726028884"/>
            <w:placeholder>
              <w:docPart w:val="870292ED286F4362A14FD9F52DB87ED5"/>
            </w:placeholder>
            <w:showingPlcHdr/>
            <w:dataBinding w:prefixMappings="xmlns:ns0='http://lp/documentinfo/RK' " w:xpath="/ns0:DocumentInfo[1]/ns0:BaseInfo[1]/ns0:DocNumber[1]" w:storeItemID="{3C93E2C8-4A54-48A8-8119-1CF752BBB86C}"/>
            <w:text/>
          </w:sdtPr>
          <w:sdtEndPr/>
          <w:sdtContent>
            <w:p w14:paraId="7227E8A5" w14:textId="77777777" w:rsidR="008A3E24" w:rsidRDefault="008A3E24" w:rsidP="00EE3C0F">
              <w:pPr>
                <w:pStyle w:val="Sidhuvud"/>
              </w:pPr>
              <w:r>
                <w:rPr>
                  <w:rStyle w:val="Platshllartext"/>
                </w:rPr>
                <w:t xml:space="preserve"> </w:t>
              </w:r>
            </w:p>
          </w:sdtContent>
        </w:sdt>
        <w:p w14:paraId="0014E454" w14:textId="77777777" w:rsidR="008A3E24" w:rsidRDefault="008A3E24" w:rsidP="00EE3C0F">
          <w:pPr>
            <w:pStyle w:val="Sidhuvud"/>
          </w:pPr>
        </w:p>
      </w:tc>
      <w:tc>
        <w:tcPr>
          <w:tcW w:w="1134" w:type="dxa"/>
        </w:tcPr>
        <w:p w14:paraId="3C880AA9" w14:textId="77777777" w:rsidR="008A3E24" w:rsidRDefault="008A3E24" w:rsidP="0094502D">
          <w:pPr>
            <w:pStyle w:val="Sidhuvud"/>
          </w:pPr>
        </w:p>
        <w:p w14:paraId="4A0DCC50" w14:textId="77777777" w:rsidR="008A3E24" w:rsidRPr="0094502D" w:rsidRDefault="008A3E24" w:rsidP="00EC71A6">
          <w:pPr>
            <w:pStyle w:val="Sidhuvud"/>
          </w:pPr>
        </w:p>
      </w:tc>
    </w:tr>
    <w:tr w:rsidR="008A3E24" w14:paraId="55E1CB5B" w14:textId="77777777" w:rsidTr="00C93EBA">
      <w:trPr>
        <w:trHeight w:val="2268"/>
      </w:trPr>
      <w:sdt>
        <w:sdtPr>
          <w:rPr>
            <w:b/>
          </w:rPr>
          <w:alias w:val="SenderText"/>
          <w:tag w:val="ccRKShow_SenderText"/>
          <w:id w:val="1374046025"/>
          <w:placeholder>
            <w:docPart w:val="5BE046C37E1048E894C2F6DBF31B4CE2"/>
          </w:placeholder>
        </w:sdtPr>
        <w:sdtEndPr>
          <w:rPr>
            <w:b w:val="0"/>
          </w:rPr>
        </w:sdtEndPr>
        <w:sdtContent>
          <w:tc>
            <w:tcPr>
              <w:tcW w:w="5534" w:type="dxa"/>
              <w:tcMar>
                <w:right w:w="1134" w:type="dxa"/>
              </w:tcMar>
            </w:tcPr>
            <w:p w14:paraId="1C212872" w14:textId="77777777" w:rsidR="00C43F25" w:rsidRPr="00C43F25" w:rsidRDefault="00C43F25" w:rsidP="00340DE0">
              <w:pPr>
                <w:pStyle w:val="Sidhuvud"/>
                <w:rPr>
                  <w:b/>
                </w:rPr>
              </w:pPr>
              <w:r w:rsidRPr="00C43F25">
                <w:rPr>
                  <w:b/>
                </w:rPr>
                <w:t>Infrastrukturdepartementet</w:t>
              </w:r>
            </w:p>
            <w:p w14:paraId="7F4993AF" w14:textId="77777777" w:rsidR="00670C8C" w:rsidRDefault="00C43F25" w:rsidP="00340DE0">
              <w:pPr>
                <w:pStyle w:val="Sidhuvud"/>
              </w:pPr>
              <w:r w:rsidRPr="00C43F25">
                <w:t>Infrastrukturministern</w:t>
              </w:r>
            </w:p>
            <w:tbl>
              <w:tblPr>
                <w:tblW w:w="4504" w:type="dxa"/>
                <w:tblLayout w:type="fixed"/>
                <w:tblLook w:val="0000" w:firstRow="0" w:lastRow="0" w:firstColumn="0" w:lastColumn="0" w:noHBand="0" w:noVBand="0"/>
              </w:tblPr>
              <w:tblGrid>
                <w:gridCol w:w="4504"/>
              </w:tblGrid>
              <w:tr w:rsidR="00670C8C" w14:paraId="01CC1804" w14:textId="77777777" w:rsidTr="00367AA1">
                <w:trPr>
                  <w:trHeight w:val="199"/>
                </w:trPr>
                <w:tc>
                  <w:tcPr>
                    <w:tcW w:w="4504" w:type="dxa"/>
                  </w:tcPr>
                  <w:p w14:paraId="2C1020EE" w14:textId="5100CDF0" w:rsidR="00670C8C" w:rsidRDefault="00670C8C" w:rsidP="00670C8C">
                    <w:pPr>
                      <w:pStyle w:val="Avsndare"/>
                      <w:framePr w:w="0" w:hRule="auto" w:hSpace="0" w:wrap="auto" w:vAnchor="margin" w:hAnchor="text" w:xAlign="left" w:yAlign="inline"/>
                      <w:ind w:left="-108"/>
                      <w:rPr>
                        <w:bCs/>
                        <w:iCs/>
                      </w:rPr>
                    </w:pPr>
                  </w:p>
                </w:tc>
              </w:tr>
              <w:tr w:rsidR="00670C8C" w14:paraId="67411043" w14:textId="77777777" w:rsidTr="00367AA1">
                <w:trPr>
                  <w:trHeight w:val="199"/>
                </w:trPr>
                <w:tc>
                  <w:tcPr>
                    <w:tcW w:w="4504" w:type="dxa"/>
                  </w:tcPr>
                  <w:p w14:paraId="0DC204DB" w14:textId="7B9098DE" w:rsidR="00EB31B2" w:rsidRDefault="00EB31B2" w:rsidP="00670C8C">
                    <w:pPr>
                      <w:pStyle w:val="Avsndare"/>
                      <w:framePr w:w="0" w:hRule="auto" w:hSpace="0" w:wrap="auto" w:vAnchor="margin" w:hAnchor="text" w:xAlign="left" w:yAlign="inline"/>
                      <w:ind w:left="-108"/>
                      <w:rPr>
                        <w:bCs/>
                        <w:iCs/>
                      </w:rPr>
                    </w:pPr>
                  </w:p>
                </w:tc>
              </w:tr>
            </w:tbl>
            <w:p w14:paraId="2BC095B6" w14:textId="44B38B1F" w:rsidR="008A3E24" w:rsidRPr="00340DE0" w:rsidRDefault="008A3E24" w:rsidP="00340DE0">
              <w:pPr>
                <w:pStyle w:val="Sidhuvud"/>
              </w:pPr>
            </w:p>
          </w:tc>
        </w:sdtContent>
      </w:sdt>
      <w:sdt>
        <w:sdtPr>
          <w:alias w:val="Recipient"/>
          <w:tag w:val="ccRKShow_Recipient"/>
          <w:id w:val="-28344517"/>
          <w:placeholder>
            <w:docPart w:val="5D578336E78348E7B12B1AC4C38A8277"/>
          </w:placeholder>
          <w:dataBinding w:prefixMappings="xmlns:ns0='http://lp/documentinfo/RK' " w:xpath="/ns0:DocumentInfo[1]/ns0:BaseInfo[1]/ns0:Recipient[1]" w:storeItemID="{3C93E2C8-4A54-48A8-8119-1CF752BBB86C}"/>
          <w:text w:multiLine="1"/>
        </w:sdtPr>
        <w:sdtEndPr/>
        <w:sdtContent>
          <w:tc>
            <w:tcPr>
              <w:tcW w:w="3170" w:type="dxa"/>
            </w:tcPr>
            <w:p w14:paraId="163C37F8" w14:textId="77777777" w:rsidR="008A3E24" w:rsidRDefault="008A3E24" w:rsidP="00547B89">
              <w:pPr>
                <w:pStyle w:val="Sidhuvud"/>
              </w:pPr>
              <w:r>
                <w:t>Till riksdagen</w:t>
              </w:r>
            </w:p>
          </w:tc>
        </w:sdtContent>
      </w:sdt>
      <w:tc>
        <w:tcPr>
          <w:tcW w:w="1134" w:type="dxa"/>
        </w:tcPr>
        <w:p w14:paraId="1F3BD832" w14:textId="77777777" w:rsidR="008A3E24" w:rsidRDefault="008A3E24" w:rsidP="003E6020">
          <w:pPr>
            <w:pStyle w:val="Sidhuvud"/>
          </w:pPr>
        </w:p>
      </w:tc>
    </w:tr>
  </w:tbl>
  <w:p w14:paraId="5243500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24"/>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3314"/>
    <w:rsid w:val="00176A26"/>
    <w:rsid w:val="001774F8"/>
    <w:rsid w:val="00180BE1"/>
    <w:rsid w:val="001813DF"/>
    <w:rsid w:val="00184962"/>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2A1"/>
    <w:rsid w:val="00282417"/>
    <w:rsid w:val="00282D27"/>
    <w:rsid w:val="00287F0D"/>
    <w:rsid w:val="00292420"/>
    <w:rsid w:val="00296B7A"/>
    <w:rsid w:val="002974DC"/>
    <w:rsid w:val="002A20B7"/>
    <w:rsid w:val="002A39EF"/>
    <w:rsid w:val="002A6820"/>
    <w:rsid w:val="002B00E5"/>
    <w:rsid w:val="002B6849"/>
    <w:rsid w:val="002C1D37"/>
    <w:rsid w:val="002C2A30"/>
    <w:rsid w:val="002C4348"/>
    <w:rsid w:val="002C476F"/>
    <w:rsid w:val="002C5B48"/>
    <w:rsid w:val="002D014F"/>
    <w:rsid w:val="002D2647"/>
    <w:rsid w:val="002D312C"/>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7310"/>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0F67"/>
    <w:rsid w:val="004C3A3F"/>
    <w:rsid w:val="004C52AA"/>
    <w:rsid w:val="004C5686"/>
    <w:rsid w:val="004C70EE"/>
    <w:rsid w:val="004D2C24"/>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757F9"/>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3C6C"/>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0C8C"/>
    <w:rsid w:val="00672F6F"/>
    <w:rsid w:val="00674C2F"/>
    <w:rsid w:val="00674C8B"/>
    <w:rsid w:val="00685C94"/>
    <w:rsid w:val="00691AEE"/>
    <w:rsid w:val="00692DE5"/>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43B7"/>
    <w:rsid w:val="0071036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5015"/>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577E"/>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0DF9"/>
    <w:rsid w:val="00881BC6"/>
    <w:rsid w:val="008860CC"/>
    <w:rsid w:val="00886EEE"/>
    <w:rsid w:val="00887F86"/>
    <w:rsid w:val="00890876"/>
    <w:rsid w:val="00890B4C"/>
    <w:rsid w:val="00891929"/>
    <w:rsid w:val="00893029"/>
    <w:rsid w:val="0089514A"/>
    <w:rsid w:val="00895C2A"/>
    <w:rsid w:val="008A03E9"/>
    <w:rsid w:val="008A0A0D"/>
    <w:rsid w:val="008A3961"/>
    <w:rsid w:val="008A3E24"/>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17006"/>
    <w:rsid w:val="009279B2"/>
    <w:rsid w:val="00935814"/>
    <w:rsid w:val="0094502D"/>
    <w:rsid w:val="00946561"/>
    <w:rsid w:val="00946B39"/>
    <w:rsid w:val="00947013"/>
    <w:rsid w:val="0095062C"/>
    <w:rsid w:val="00962EE5"/>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0BC4"/>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0CF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4E9"/>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0C94"/>
    <w:rsid w:val="00AC15C5"/>
    <w:rsid w:val="00AD0D27"/>
    <w:rsid w:val="00AD0E75"/>
    <w:rsid w:val="00AD202E"/>
    <w:rsid w:val="00AE77EB"/>
    <w:rsid w:val="00AE7BD8"/>
    <w:rsid w:val="00AE7D02"/>
    <w:rsid w:val="00AF0BB7"/>
    <w:rsid w:val="00AF0BDE"/>
    <w:rsid w:val="00AF0EDE"/>
    <w:rsid w:val="00AF4853"/>
    <w:rsid w:val="00B00702"/>
    <w:rsid w:val="00B0110B"/>
    <w:rsid w:val="00B0234E"/>
    <w:rsid w:val="00B04778"/>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A6ABD"/>
    <w:rsid w:val="00BB17B0"/>
    <w:rsid w:val="00BB28BF"/>
    <w:rsid w:val="00BB2F42"/>
    <w:rsid w:val="00BB4AC0"/>
    <w:rsid w:val="00BB4B47"/>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E01"/>
    <w:rsid w:val="00BF27B2"/>
    <w:rsid w:val="00BF4F06"/>
    <w:rsid w:val="00BF534E"/>
    <w:rsid w:val="00BF5717"/>
    <w:rsid w:val="00BF66D2"/>
    <w:rsid w:val="00C01585"/>
    <w:rsid w:val="00C018DC"/>
    <w:rsid w:val="00C02EEB"/>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3F25"/>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B729B"/>
    <w:rsid w:val="00CC0BA4"/>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55F40"/>
    <w:rsid w:val="00E6641E"/>
    <w:rsid w:val="00E66F18"/>
    <w:rsid w:val="00E70856"/>
    <w:rsid w:val="00E727DE"/>
    <w:rsid w:val="00E74A30"/>
    <w:rsid w:val="00E77778"/>
    <w:rsid w:val="00E77B7E"/>
    <w:rsid w:val="00E77BA8"/>
    <w:rsid w:val="00E82DF1"/>
    <w:rsid w:val="00E8622F"/>
    <w:rsid w:val="00E90CAA"/>
    <w:rsid w:val="00E93339"/>
    <w:rsid w:val="00E96532"/>
    <w:rsid w:val="00E973A0"/>
    <w:rsid w:val="00EA1688"/>
    <w:rsid w:val="00EA1AFC"/>
    <w:rsid w:val="00EA2317"/>
    <w:rsid w:val="00EA4C83"/>
    <w:rsid w:val="00EB31B2"/>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7E2"/>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A0A"/>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60CC"/>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12A25"/>
  <w15:docId w15:val="{AECDC019-AD5B-49F0-A9D8-11F702F0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670C8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2DAE87C198441AB3BC9623C3273411"/>
        <w:category>
          <w:name w:val="Allmänt"/>
          <w:gallery w:val="placeholder"/>
        </w:category>
        <w:types>
          <w:type w:val="bbPlcHdr"/>
        </w:types>
        <w:behaviors>
          <w:behavior w:val="content"/>
        </w:behaviors>
        <w:guid w:val="{F2C02CDF-8C32-4E29-94DD-516EED396657}"/>
      </w:docPartPr>
      <w:docPartBody>
        <w:p w:rsidR="008D7795" w:rsidRDefault="00C84144" w:rsidP="00C84144">
          <w:pPr>
            <w:pStyle w:val="EB2DAE87C198441AB3BC9623C3273411"/>
          </w:pPr>
          <w:r>
            <w:rPr>
              <w:rStyle w:val="Platshllartext"/>
            </w:rPr>
            <w:t xml:space="preserve"> </w:t>
          </w:r>
        </w:p>
      </w:docPartBody>
    </w:docPart>
    <w:docPart>
      <w:docPartPr>
        <w:name w:val="870292ED286F4362A14FD9F52DB87ED5"/>
        <w:category>
          <w:name w:val="Allmänt"/>
          <w:gallery w:val="placeholder"/>
        </w:category>
        <w:types>
          <w:type w:val="bbPlcHdr"/>
        </w:types>
        <w:behaviors>
          <w:behavior w:val="content"/>
        </w:behaviors>
        <w:guid w:val="{61DF7D4C-9FF8-449A-8384-F400B2034FAA}"/>
      </w:docPartPr>
      <w:docPartBody>
        <w:p w:rsidR="008D7795" w:rsidRDefault="00C84144" w:rsidP="00C84144">
          <w:pPr>
            <w:pStyle w:val="870292ED286F4362A14FD9F52DB87ED5"/>
          </w:pPr>
          <w:r>
            <w:rPr>
              <w:rStyle w:val="Platshllartext"/>
            </w:rPr>
            <w:t xml:space="preserve"> </w:t>
          </w:r>
        </w:p>
      </w:docPartBody>
    </w:docPart>
    <w:docPart>
      <w:docPartPr>
        <w:name w:val="5BE046C37E1048E894C2F6DBF31B4CE2"/>
        <w:category>
          <w:name w:val="Allmänt"/>
          <w:gallery w:val="placeholder"/>
        </w:category>
        <w:types>
          <w:type w:val="bbPlcHdr"/>
        </w:types>
        <w:behaviors>
          <w:behavior w:val="content"/>
        </w:behaviors>
        <w:guid w:val="{30F9A297-B270-4976-9122-FCA656A80A74}"/>
      </w:docPartPr>
      <w:docPartBody>
        <w:p w:rsidR="008D7795" w:rsidRDefault="00C84144" w:rsidP="00C84144">
          <w:pPr>
            <w:pStyle w:val="5BE046C37E1048E894C2F6DBF31B4CE2"/>
          </w:pPr>
          <w:r>
            <w:rPr>
              <w:rStyle w:val="Platshllartext"/>
            </w:rPr>
            <w:t xml:space="preserve"> </w:t>
          </w:r>
        </w:p>
      </w:docPartBody>
    </w:docPart>
    <w:docPart>
      <w:docPartPr>
        <w:name w:val="5D578336E78348E7B12B1AC4C38A8277"/>
        <w:category>
          <w:name w:val="Allmänt"/>
          <w:gallery w:val="placeholder"/>
        </w:category>
        <w:types>
          <w:type w:val="bbPlcHdr"/>
        </w:types>
        <w:behaviors>
          <w:behavior w:val="content"/>
        </w:behaviors>
        <w:guid w:val="{2DDB4CB3-2E2B-41F9-B976-8540E0300EDB}"/>
      </w:docPartPr>
      <w:docPartBody>
        <w:p w:rsidR="008D7795" w:rsidRDefault="00C84144" w:rsidP="00C84144">
          <w:pPr>
            <w:pStyle w:val="5D578336E78348E7B12B1AC4C38A8277"/>
          </w:pPr>
          <w:r>
            <w:rPr>
              <w:rStyle w:val="Platshllartext"/>
            </w:rPr>
            <w:t xml:space="preserve"> </w:t>
          </w:r>
        </w:p>
      </w:docPartBody>
    </w:docPart>
    <w:docPart>
      <w:docPartPr>
        <w:name w:val="CB18B1D8FF574E57BE0BAEBB446E7E36"/>
        <w:category>
          <w:name w:val="Allmänt"/>
          <w:gallery w:val="placeholder"/>
        </w:category>
        <w:types>
          <w:type w:val="bbPlcHdr"/>
        </w:types>
        <w:behaviors>
          <w:behavior w:val="content"/>
        </w:behaviors>
        <w:guid w:val="{A0AFB9EF-E47F-42F1-9216-3B162D470BD9}"/>
      </w:docPartPr>
      <w:docPartBody>
        <w:p w:rsidR="008D7795" w:rsidRDefault="00C84144" w:rsidP="00C84144">
          <w:pPr>
            <w:pStyle w:val="CB18B1D8FF574E57BE0BAEBB446E7E3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96811ADF83B4CE4BBA9AF185778B37B"/>
        <w:category>
          <w:name w:val="Allmänt"/>
          <w:gallery w:val="placeholder"/>
        </w:category>
        <w:types>
          <w:type w:val="bbPlcHdr"/>
        </w:types>
        <w:behaviors>
          <w:behavior w:val="content"/>
        </w:behaviors>
        <w:guid w:val="{92A779A5-4E4F-46A5-AD71-A7D27CEEAA70}"/>
      </w:docPartPr>
      <w:docPartBody>
        <w:p w:rsidR="008D7795" w:rsidRDefault="00C84144" w:rsidP="00C84144">
          <w:pPr>
            <w:pStyle w:val="196811ADF83B4CE4BBA9AF185778B37B"/>
          </w:pPr>
          <w:r>
            <w:t xml:space="preserve"> </w:t>
          </w:r>
          <w:r>
            <w:rPr>
              <w:rStyle w:val="Platshllartext"/>
            </w:rPr>
            <w:t>Välj ett parti.</w:t>
          </w:r>
        </w:p>
      </w:docPartBody>
    </w:docPart>
    <w:docPart>
      <w:docPartPr>
        <w:name w:val="99E496FA516346F88301512A24CD202A"/>
        <w:category>
          <w:name w:val="Allmänt"/>
          <w:gallery w:val="placeholder"/>
        </w:category>
        <w:types>
          <w:type w:val="bbPlcHdr"/>
        </w:types>
        <w:behaviors>
          <w:behavior w:val="content"/>
        </w:behaviors>
        <w:guid w:val="{166C03C0-DA47-45F5-89A5-B66634B9328E}"/>
      </w:docPartPr>
      <w:docPartBody>
        <w:p w:rsidR="008D7795" w:rsidRDefault="00C84144" w:rsidP="00C84144">
          <w:pPr>
            <w:pStyle w:val="99E496FA516346F88301512A24CD202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C405F5BFC9746D4ABBCA37ED61DDA52"/>
        <w:category>
          <w:name w:val="Allmänt"/>
          <w:gallery w:val="placeholder"/>
        </w:category>
        <w:types>
          <w:type w:val="bbPlcHdr"/>
        </w:types>
        <w:behaviors>
          <w:behavior w:val="content"/>
        </w:behaviors>
        <w:guid w:val="{624E0D97-9A6A-402D-9DC3-4FEE7650AF3B}"/>
      </w:docPartPr>
      <w:docPartBody>
        <w:p w:rsidR="008D7795" w:rsidRDefault="00C84144" w:rsidP="00C84144">
          <w:pPr>
            <w:pStyle w:val="6C405F5BFC9746D4ABBCA37ED61DDA52"/>
          </w:pPr>
          <w:r>
            <w:rPr>
              <w:rStyle w:val="Platshllartext"/>
            </w:rPr>
            <w:t>Klicka här för att ange datum.</w:t>
          </w:r>
        </w:p>
      </w:docPartBody>
    </w:docPart>
    <w:docPart>
      <w:docPartPr>
        <w:name w:val="F8DDBA83302043428EAD6EF8C21115A1"/>
        <w:category>
          <w:name w:val="Allmänt"/>
          <w:gallery w:val="placeholder"/>
        </w:category>
        <w:types>
          <w:type w:val="bbPlcHdr"/>
        </w:types>
        <w:behaviors>
          <w:behavior w:val="content"/>
        </w:behaviors>
        <w:guid w:val="{14A54995-A95B-4E47-BFCA-C920A89D58BE}"/>
      </w:docPartPr>
      <w:docPartBody>
        <w:p w:rsidR="008D7795" w:rsidRDefault="00C84144" w:rsidP="00C84144">
          <w:pPr>
            <w:pStyle w:val="F8DDBA83302043428EAD6EF8C21115A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44"/>
    <w:rsid w:val="008D7795"/>
    <w:rsid w:val="00A67EA6"/>
    <w:rsid w:val="00B70478"/>
    <w:rsid w:val="00BA3911"/>
    <w:rsid w:val="00C84144"/>
    <w:rsid w:val="00E23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92C8CB850B2459B840C10A9674581DF">
    <w:name w:val="092C8CB850B2459B840C10A9674581DF"/>
    <w:rsid w:val="00C84144"/>
  </w:style>
  <w:style w:type="character" w:styleId="Platshllartext">
    <w:name w:val="Placeholder Text"/>
    <w:basedOn w:val="Standardstycketeckensnitt"/>
    <w:uiPriority w:val="99"/>
    <w:semiHidden/>
    <w:rsid w:val="00C84144"/>
    <w:rPr>
      <w:noProof w:val="0"/>
      <w:color w:val="808080"/>
    </w:rPr>
  </w:style>
  <w:style w:type="paragraph" w:customStyle="1" w:styleId="C8A000F63CF740A8894BD9999D0E7F99">
    <w:name w:val="C8A000F63CF740A8894BD9999D0E7F99"/>
    <w:rsid w:val="00C84144"/>
  </w:style>
  <w:style w:type="paragraph" w:customStyle="1" w:styleId="6652E1827D9741E6AD2D1C06068DC039">
    <w:name w:val="6652E1827D9741E6AD2D1C06068DC039"/>
    <w:rsid w:val="00C84144"/>
  </w:style>
  <w:style w:type="paragraph" w:customStyle="1" w:styleId="AC749E62D73543DA80DDB1F2E4BEBA38">
    <w:name w:val="AC749E62D73543DA80DDB1F2E4BEBA38"/>
    <w:rsid w:val="00C84144"/>
  </w:style>
  <w:style w:type="paragraph" w:customStyle="1" w:styleId="EB2DAE87C198441AB3BC9623C3273411">
    <w:name w:val="EB2DAE87C198441AB3BC9623C3273411"/>
    <w:rsid w:val="00C84144"/>
  </w:style>
  <w:style w:type="paragraph" w:customStyle="1" w:styleId="870292ED286F4362A14FD9F52DB87ED5">
    <w:name w:val="870292ED286F4362A14FD9F52DB87ED5"/>
    <w:rsid w:val="00C84144"/>
  </w:style>
  <w:style w:type="paragraph" w:customStyle="1" w:styleId="E44D410B48D748018B797F4EFB1172BF">
    <w:name w:val="E44D410B48D748018B797F4EFB1172BF"/>
    <w:rsid w:val="00C84144"/>
  </w:style>
  <w:style w:type="paragraph" w:customStyle="1" w:styleId="5B57BBAE61114710B787E1D29DEDA038">
    <w:name w:val="5B57BBAE61114710B787E1D29DEDA038"/>
    <w:rsid w:val="00C84144"/>
  </w:style>
  <w:style w:type="paragraph" w:customStyle="1" w:styleId="BD97A4E2F1B543D598D9A5F74AD7BBCC">
    <w:name w:val="BD97A4E2F1B543D598D9A5F74AD7BBCC"/>
    <w:rsid w:val="00C84144"/>
  </w:style>
  <w:style w:type="paragraph" w:customStyle="1" w:styleId="5BE046C37E1048E894C2F6DBF31B4CE2">
    <w:name w:val="5BE046C37E1048E894C2F6DBF31B4CE2"/>
    <w:rsid w:val="00C84144"/>
  </w:style>
  <w:style w:type="paragraph" w:customStyle="1" w:styleId="5D578336E78348E7B12B1AC4C38A8277">
    <w:name w:val="5D578336E78348E7B12B1AC4C38A8277"/>
    <w:rsid w:val="00C84144"/>
  </w:style>
  <w:style w:type="paragraph" w:customStyle="1" w:styleId="CB18B1D8FF574E57BE0BAEBB446E7E36">
    <w:name w:val="CB18B1D8FF574E57BE0BAEBB446E7E36"/>
    <w:rsid w:val="00C84144"/>
  </w:style>
  <w:style w:type="paragraph" w:customStyle="1" w:styleId="196811ADF83B4CE4BBA9AF185778B37B">
    <w:name w:val="196811ADF83B4CE4BBA9AF185778B37B"/>
    <w:rsid w:val="00C84144"/>
  </w:style>
  <w:style w:type="paragraph" w:customStyle="1" w:styleId="F16DAA8A65C3488EAF5F333AED59B76D">
    <w:name w:val="F16DAA8A65C3488EAF5F333AED59B76D"/>
    <w:rsid w:val="00C84144"/>
  </w:style>
  <w:style w:type="paragraph" w:customStyle="1" w:styleId="FD5C0B0116EE41D69D66AF93D4147484">
    <w:name w:val="FD5C0B0116EE41D69D66AF93D4147484"/>
    <w:rsid w:val="00C84144"/>
  </w:style>
  <w:style w:type="paragraph" w:customStyle="1" w:styleId="99E496FA516346F88301512A24CD202A">
    <w:name w:val="99E496FA516346F88301512A24CD202A"/>
    <w:rsid w:val="00C84144"/>
  </w:style>
  <w:style w:type="paragraph" w:customStyle="1" w:styleId="6C405F5BFC9746D4ABBCA37ED61DDA52">
    <w:name w:val="6C405F5BFC9746D4ABBCA37ED61DDA52"/>
    <w:rsid w:val="00C84144"/>
  </w:style>
  <w:style w:type="paragraph" w:customStyle="1" w:styleId="F8DDBA83302043428EAD6EF8C21115A1">
    <w:name w:val="F8DDBA83302043428EAD6EF8C21115A1"/>
    <w:rsid w:val="00C84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2019-09-17T00:00:00</HeaderDate>
    <Office/>
    <Dnr>I2019/02404/TP</Dnr>
    <ParagrafNr/>
    <DocumentTitle/>
    <VisitingAddress/>
    <Extra1/>
    <Extra2/>
    <Extra3>Elisabeth Björnsdotter Rahm</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4ba4ad2f-2e3f-468c-a3d1-49d6cfff22ac">Q7FPWFE5D2TP-1406877394-55269</_dlc_DocId>
    <_dlc_DocIdUrl xmlns="4ba4ad2f-2e3f-468c-a3d1-49d6cfff22ac">
      <Url>https://dhs.sp.regeringskansliet.se/yta/fi-ba/2/_layouts/15/DocIdRedir.aspx?ID=Q7FPWFE5D2TP-1406877394-55269</Url>
      <Description>Q7FPWFE5D2TP-1406877394-55269</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c93cf4f2-f461-4f21-a054-fccc36f124b4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B9F8B-F6D4-4BB1-B3AE-4A6A6A0FDAFE}"/>
</file>

<file path=customXml/itemProps2.xml><?xml version="1.0" encoding="utf-8"?>
<ds:datastoreItem xmlns:ds="http://schemas.openxmlformats.org/officeDocument/2006/customXml" ds:itemID="{CD9CC161-0325-474E-BDE4-85D3F1965CA5}"/>
</file>

<file path=customXml/itemProps3.xml><?xml version="1.0" encoding="utf-8"?>
<ds:datastoreItem xmlns:ds="http://schemas.openxmlformats.org/officeDocument/2006/customXml" ds:itemID="{3C93E2C8-4A54-48A8-8119-1CF752BBB86C}"/>
</file>

<file path=customXml/itemProps4.xml><?xml version="1.0" encoding="utf-8"?>
<ds:datastoreItem xmlns:ds="http://schemas.openxmlformats.org/officeDocument/2006/customXml" ds:itemID="{CD9CC161-0325-474E-BDE4-85D3F1965CA5}">
  <ds:schemaRefs>
    <ds:schemaRef ds:uri="http://schemas.microsoft.com/sharepoint/v3/contenttype/forms"/>
  </ds:schemaRefs>
</ds:datastoreItem>
</file>

<file path=customXml/itemProps5.xml><?xml version="1.0" encoding="utf-8"?>
<ds:datastoreItem xmlns:ds="http://schemas.openxmlformats.org/officeDocument/2006/customXml" ds:itemID="{30A7CC9C-29AD-42F9-BD0A-33483938C8F9}">
  <ds:schemaRefs>
    <ds:schemaRef ds:uri="http://schemas.microsoft.com/office/2006/metadata/customXsn"/>
  </ds:schemaRefs>
</ds:datastoreItem>
</file>

<file path=customXml/itemProps6.xml><?xml version="1.0" encoding="utf-8"?>
<ds:datastoreItem xmlns:ds="http://schemas.openxmlformats.org/officeDocument/2006/customXml" ds:itemID="{B46AC78A-3DA6-40D2-A62C-1D53CF847BA0}">
  <ds:schemaRefs>
    <ds:schemaRef ds:uri="http://schemas.microsoft.com/office/2006/metadata/properties"/>
    <ds:schemaRef ds:uri="http://schemas.microsoft.com/office/infopath/2007/PartnerControls"/>
    <ds:schemaRef ds:uri="cc625d36-bb37-4650-91b9-0c96159295ba"/>
    <ds:schemaRef ds:uri="4e9c2f0c-7bf8-49af-8356-cbf363fc78a7"/>
    <ds:schemaRef ds:uri="4ba4ad2f-2e3f-468c-a3d1-49d6cfff22ac"/>
  </ds:schemaRefs>
</ds:datastoreItem>
</file>

<file path=customXml/itemProps7.xml><?xml version="1.0" encoding="utf-8"?>
<ds:datastoreItem xmlns:ds="http://schemas.openxmlformats.org/officeDocument/2006/customXml" ds:itemID="{B46AC78A-3DA6-40D2-A62C-1D53CF847BA0}"/>
</file>

<file path=customXml/itemProps8.xml><?xml version="1.0" encoding="utf-8"?>
<ds:datastoreItem xmlns:ds="http://schemas.openxmlformats.org/officeDocument/2006/customXml" ds:itemID="{54DBFF08-02B6-4EB9-8944-39D05594749B}"/>
</file>

<file path=docProps/app.xml><?xml version="1.0" encoding="utf-8"?>
<Properties xmlns="http://schemas.openxmlformats.org/officeDocument/2006/extended-properties" xmlns:vt="http://schemas.openxmlformats.org/officeDocument/2006/docPropsVTypes">
  <Template>RK Basmall</Template>
  <TotalTime>0</TotalTime>
  <Pages>1</Pages>
  <Words>394</Words>
  <Characters>2089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 av Elisabeth Björnsdotter Rahm (M) Rättvisa transportförhållanden i hela landet.docx</dc:title>
  <dc:subject/>
  <dc:creator>Mats Bellinder</dc:creator>
  <cp:keywords/>
  <dc:description/>
  <cp:lastModifiedBy>Peter Kalliopuro</cp:lastModifiedBy>
  <cp:revision>2</cp:revision>
  <cp:lastPrinted>2019-09-17T07:28:00Z</cp:lastPrinted>
  <dcterms:created xsi:type="dcterms:W3CDTF">2019-09-17T07:28:00Z</dcterms:created>
  <dcterms:modified xsi:type="dcterms:W3CDTF">2019-09-17T07:28:00Z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30ca4a6f-dd2f-4f8c-aa1c-c8488edf062e</vt:lpwstr>
  </property>
</Properties>
</file>