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D0C6" w14:textId="5D9BFABF" w:rsidR="00F33B72" w:rsidRDefault="00F33B72" w:rsidP="00DA0661">
      <w:pPr>
        <w:pStyle w:val="Rubrik"/>
      </w:pPr>
      <w:bookmarkStart w:id="0" w:name="Start"/>
      <w:bookmarkEnd w:id="0"/>
      <w:r>
        <w:t>Svar på fråga 2019/20:68 av Hans Wallmark (M)</w:t>
      </w:r>
      <w:r>
        <w:br/>
        <w:t>Förbättrade relationer med Israel</w:t>
      </w:r>
    </w:p>
    <w:p w14:paraId="0E3B310C" w14:textId="0021DDB6" w:rsidR="00F33B72" w:rsidRPr="00E65A70" w:rsidRDefault="00F33B72" w:rsidP="00E16CA8">
      <w:pPr>
        <w:pStyle w:val="Brdtext"/>
      </w:pPr>
      <w:r w:rsidRPr="00E65A70">
        <w:t>Hans Wallmark har frågat mig vilka konkreta åtgärder jag och regeringen avser att genomföra för att förbättra dagens relationer med Israel</w:t>
      </w:r>
      <w:r w:rsidR="00E062D9" w:rsidRPr="00E65A70">
        <w:t>.</w:t>
      </w:r>
    </w:p>
    <w:p w14:paraId="6D5A0054" w14:textId="20DF4DE7" w:rsidR="007C7E97" w:rsidRPr="005008D0" w:rsidRDefault="00E062D9" w:rsidP="00E16CA8">
      <w:pPr>
        <w:pStyle w:val="RKnormal"/>
        <w:spacing w:before="240" w:line="276" w:lineRule="auto"/>
        <w:rPr>
          <w:rFonts w:asciiTheme="minorHAnsi" w:hAnsiTheme="minorHAnsi"/>
          <w:sz w:val="25"/>
          <w:szCs w:val="25"/>
        </w:rPr>
      </w:pPr>
      <w:r w:rsidRPr="005008D0">
        <w:rPr>
          <w:rFonts w:asciiTheme="minorHAnsi" w:hAnsiTheme="minorHAnsi"/>
          <w:sz w:val="25"/>
          <w:szCs w:val="25"/>
        </w:rPr>
        <w:t xml:space="preserve">Relationen med Israel är viktig och något som regeringen självklart fortsatt värnar. </w:t>
      </w:r>
      <w:r w:rsidR="009A5595" w:rsidRPr="005008D0">
        <w:rPr>
          <w:rFonts w:asciiTheme="minorHAnsi" w:hAnsiTheme="minorHAnsi"/>
          <w:sz w:val="25"/>
          <w:szCs w:val="25"/>
        </w:rPr>
        <w:t>R</w:t>
      </w:r>
      <w:r w:rsidR="007C7E97" w:rsidRPr="005008D0">
        <w:rPr>
          <w:rFonts w:asciiTheme="minorHAnsi" w:hAnsiTheme="minorHAnsi"/>
          <w:sz w:val="25"/>
          <w:szCs w:val="25"/>
        </w:rPr>
        <w:t>egeringen</w:t>
      </w:r>
      <w:r w:rsidR="006646E9" w:rsidRPr="005008D0">
        <w:rPr>
          <w:rFonts w:asciiTheme="minorHAnsi" w:hAnsiTheme="minorHAnsi"/>
          <w:sz w:val="25"/>
          <w:szCs w:val="25"/>
        </w:rPr>
        <w:t xml:space="preserve"> </w:t>
      </w:r>
      <w:r w:rsidR="009A5595" w:rsidRPr="005008D0">
        <w:rPr>
          <w:rFonts w:asciiTheme="minorHAnsi" w:hAnsiTheme="minorHAnsi"/>
          <w:sz w:val="25"/>
          <w:szCs w:val="25"/>
        </w:rPr>
        <w:t xml:space="preserve">kommer även </w:t>
      </w:r>
      <w:r w:rsidR="004D4FBC" w:rsidRPr="005008D0">
        <w:rPr>
          <w:rFonts w:asciiTheme="minorHAnsi" w:hAnsiTheme="minorHAnsi"/>
          <w:sz w:val="25"/>
          <w:szCs w:val="25"/>
        </w:rPr>
        <w:t>fortsätta</w:t>
      </w:r>
      <w:r w:rsidR="006646E9" w:rsidRPr="005008D0">
        <w:rPr>
          <w:rFonts w:asciiTheme="minorHAnsi" w:hAnsiTheme="minorHAnsi"/>
          <w:sz w:val="25"/>
          <w:szCs w:val="25"/>
        </w:rPr>
        <w:t xml:space="preserve"> </w:t>
      </w:r>
      <w:r w:rsidR="007C7E97" w:rsidRPr="005008D0">
        <w:rPr>
          <w:rFonts w:asciiTheme="minorHAnsi" w:hAnsiTheme="minorHAnsi"/>
          <w:sz w:val="25"/>
          <w:szCs w:val="25"/>
        </w:rPr>
        <w:t xml:space="preserve">att vara tydlig med att </w:t>
      </w:r>
      <w:r w:rsidR="006646E9" w:rsidRPr="005008D0">
        <w:rPr>
          <w:rFonts w:asciiTheme="minorHAnsi" w:hAnsiTheme="minorHAnsi"/>
          <w:sz w:val="25"/>
          <w:szCs w:val="25"/>
        </w:rPr>
        <w:t>Sverige står upp för Israels legitima säkerhetsbehov</w:t>
      </w:r>
      <w:r w:rsidR="009C6AD2" w:rsidRPr="005008D0">
        <w:rPr>
          <w:rFonts w:asciiTheme="minorHAnsi" w:hAnsiTheme="minorHAnsi"/>
          <w:sz w:val="25"/>
          <w:szCs w:val="25"/>
        </w:rPr>
        <w:t xml:space="preserve"> och rätten att försvar</w:t>
      </w:r>
      <w:r w:rsidR="00876D16" w:rsidRPr="005008D0">
        <w:rPr>
          <w:rFonts w:asciiTheme="minorHAnsi" w:hAnsiTheme="minorHAnsi"/>
          <w:sz w:val="25"/>
          <w:szCs w:val="25"/>
        </w:rPr>
        <w:t>a</w:t>
      </w:r>
      <w:r w:rsidR="009C6AD2" w:rsidRPr="005008D0">
        <w:rPr>
          <w:rFonts w:asciiTheme="minorHAnsi" w:hAnsiTheme="minorHAnsi"/>
          <w:sz w:val="25"/>
          <w:szCs w:val="25"/>
        </w:rPr>
        <w:t xml:space="preserve"> sig</w:t>
      </w:r>
      <w:r w:rsidR="005008D0" w:rsidRPr="005008D0">
        <w:rPr>
          <w:rFonts w:asciiTheme="minorHAnsi" w:hAnsiTheme="minorHAnsi"/>
        </w:rPr>
        <w:t>, liksom för palestiniernas säkerhet och rätt till självbestämmande.</w:t>
      </w:r>
    </w:p>
    <w:p w14:paraId="50481CCC" w14:textId="2DCC20BE" w:rsidR="00E062D9" w:rsidRPr="00E65A70" w:rsidRDefault="00E65A70" w:rsidP="00E16CA8">
      <w:pPr>
        <w:pStyle w:val="RKnormal"/>
        <w:spacing w:before="240" w:line="276" w:lineRule="auto"/>
        <w:rPr>
          <w:rFonts w:asciiTheme="minorHAnsi" w:hAnsiTheme="minorHAnsi"/>
          <w:sz w:val="25"/>
          <w:szCs w:val="25"/>
        </w:rPr>
      </w:pPr>
      <w:r>
        <w:rPr>
          <w:rFonts w:asciiTheme="minorHAnsi" w:hAnsiTheme="minorHAnsi"/>
          <w:sz w:val="25"/>
          <w:szCs w:val="25"/>
        </w:rPr>
        <w:t xml:space="preserve">Jag hade ett konstruktivt möte med Israels ambassadör </w:t>
      </w:r>
      <w:proofErr w:type="spellStart"/>
      <w:r>
        <w:rPr>
          <w:rFonts w:asciiTheme="minorHAnsi" w:hAnsiTheme="minorHAnsi"/>
          <w:sz w:val="25"/>
          <w:szCs w:val="25"/>
        </w:rPr>
        <w:t>Ilan</w:t>
      </w:r>
      <w:proofErr w:type="spellEnd"/>
      <w:r>
        <w:rPr>
          <w:rFonts w:asciiTheme="minorHAnsi" w:hAnsiTheme="minorHAnsi"/>
          <w:sz w:val="25"/>
          <w:szCs w:val="25"/>
        </w:rPr>
        <w:t xml:space="preserve"> Ben-Dov bara några dagar efter att jag tillträtt som utrikesminister. </w:t>
      </w:r>
      <w:r w:rsidR="0083524E">
        <w:t>I samband med FN:s generalförsamling i New York</w:t>
      </w:r>
      <w:r w:rsidR="0083524E">
        <w:rPr>
          <w:rFonts w:asciiTheme="minorHAnsi" w:hAnsiTheme="minorHAnsi"/>
          <w:sz w:val="25"/>
          <w:szCs w:val="25"/>
        </w:rPr>
        <w:t xml:space="preserve"> träffade jag även AJC, </w:t>
      </w:r>
      <w:r w:rsidR="0083524E" w:rsidRPr="0083524E">
        <w:t xml:space="preserve">American </w:t>
      </w:r>
      <w:proofErr w:type="spellStart"/>
      <w:r w:rsidR="0083524E" w:rsidRPr="0083524E">
        <w:t>Jewish</w:t>
      </w:r>
      <w:proofErr w:type="spellEnd"/>
      <w:r w:rsidR="0083524E" w:rsidRPr="0083524E">
        <w:t xml:space="preserve"> </w:t>
      </w:r>
      <w:proofErr w:type="spellStart"/>
      <w:r w:rsidR="0083524E" w:rsidRPr="0083524E">
        <w:t>Committee</w:t>
      </w:r>
      <w:proofErr w:type="spellEnd"/>
      <w:r w:rsidR="0083524E">
        <w:t>.</w:t>
      </w:r>
      <w:r w:rsidR="0083524E">
        <w:rPr>
          <w:rFonts w:asciiTheme="minorHAnsi" w:hAnsiTheme="minorHAnsi"/>
          <w:sz w:val="25"/>
          <w:szCs w:val="25"/>
        </w:rPr>
        <w:t xml:space="preserve"> </w:t>
      </w:r>
      <w:r w:rsidRPr="00E65A70">
        <w:rPr>
          <w:rFonts w:asciiTheme="minorHAnsi" w:hAnsiTheme="minorHAnsi"/>
          <w:sz w:val="25"/>
          <w:szCs w:val="25"/>
        </w:rPr>
        <w:t>Sverige har ett nära och ökat utbyte med Israel på flera områden.</w:t>
      </w:r>
      <w:r>
        <w:rPr>
          <w:rFonts w:asciiTheme="minorHAnsi" w:hAnsiTheme="minorHAnsi"/>
          <w:sz w:val="25"/>
          <w:szCs w:val="25"/>
        </w:rPr>
        <w:t xml:space="preserve"> </w:t>
      </w:r>
      <w:r w:rsidR="00E062D9" w:rsidRPr="00E65A70">
        <w:rPr>
          <w:rFonts w:asciiTheme="minorHAnsi" w:hAnsiTheme="minorHAnsi"/>
          <w:sz w:val="25"/>
          <w:szCs w:val="25"/>
        </w:rPr>
        <w:t xml:space="preserve">Hit hör </w:t>
      </w:r>
      <w:r w:rsidR="004F2FA6" w:rsidRPr="00E65A70">
        <w:rPr>
          <w:rFonts w:asciiTheme="minorHAnsi" w:hAnsiTheme="minorHAnsi"/>
          <w:sz w:val="25"/>
          <w:szCs w:val="25"/>
        </w:rPr>
        <w:t xml:space="preserve">bl.a. </w:t>
      </w:r>
      <w:r w:rsidR="00E062D9" w:rsidRPr="00E65A70">
        <w:rPr>
          <w:rFonts w:asciiTheme="minorHAnsi" w:hAnsiTheme="minorHAnsi"/>
          <w:sz w:val="25"/>
          <w:szCs w:val="25"/>
        </w:rPr>
        <w:t>kultur, handel och innovation. Här ingår inte minst det viktiga arbetet i kampen mot antisemitism.</w:t>
      </w:r>
      <w:r w:rsidR="00083AE0">
        <w:rPr>
          <w:rFonts w:asciiTheme="minorHAnsi" w:hAnsiTheme="minorHAnsi"/>
          <w:sz w:val="25"/>
          <w:szCs w:val="25"/>
        </w:rPr>
        <w:t xml:space="preserve"> </w:t>
      </w:r>
      <w:r w:rsidR="00083AE0">
        <w:t>Som ett led i arbetet mot antisemitism står statsministern nästa år i oktober värd för ett internationellt högnivåforum om hågkomst av Förintelsen</w:t>
      </w:r>
      <w:r w:rsidR="00083AE0">
        <w:t>.</w:t>
      </w:r>
      <w:bookmarkStart w:id="1" w:name="_GoBack"/>
      <w:bookmarkEnd w:id="1"/>
    </w:p>
    <w:p w14:paraId="59DC2797" w14:textId="00C39A3B" w:rsidR="00E65A70" w:rsidRDefault="004F25A3" w:rsidP="00E16CA8">
      <w:pPr>
        <w:pStyle w:val="RKnormal"/>
        <w:spacing w:before="240" w:line="276" w:lineRule="auto"/>
        <w:rPr>
          <w:rFonts w:asciiTheme="minorHAnsi" w:hAnsiTheme="minorHAnsi"/>
          <w:sz w:val="25"/>
          <w:szCs w:val="25"/>
        </w:rPr>
      </w:pPr>
      <w:r w:rsidRPr="00E65A70">
        <w:rPr>
          <w:rFonts w:asciiTheme="minorHAnsi" w:hAnsiTheme="minorHAnsi"/>
          <w:sz w:val="25"/>
          <w:szCs w:val="25"/>
        </w:rPr>
        <w:t>Regeringen kommer alltid att stå upp för och försvara folkrätten. FN och EU, och därmed Sverige, är exempelvis tydliga med att israeliska bosättningar på ockuperad mark är illegala. Vi kommer att fortsätta att stå upp för den humanitära rätten.</w:t>
      </w:r>
      <w:r w:rsidR="00E65A70" w:rsidRPr="00E65A70">
        <w:rPr>
          <w:rFonts w:asciiTheme="minorHAnsi" w:hAnsiTheme="minorHAnsi"/>
          <w:sz w:val="25"/>
          <w:szCs w:val="25"/>
        </w:rPr>
        <w:t xml:space="preserve"> </w:t>
      </w:r>
      <w:r w:rsidR="005702E9" w:rsidRPr="00E65A70">
        <w:rPr>
          <w:rFonts w:asciiTheme="minorHAnsi" w:hAnsiTheme="minorHAnsi" w:cs="Calibri"/>
          <w:sz w:val="25"/>
          <w:szCs w:val="25"/>
        </w:rPr>
        <w:t>Sverige gör även samma bedömning som FN och EU att om valutfästelsen om annektering av stora delar av Västbanken infrias innebär det ett allvarligt brott mot folkrätten samt är förödande för möjligheterna att nå en tvåstatslösning.</w:t>
      </w:r>
      <w:r w:rsidR="00E062D9" w:rsidRPr="00E65A70">
        <w:rPr>
          <w:rFonts w:asciiTheme="minorHAnsi" w:hAnsiTheme="minorHAnsi"/>
          <w:sz w:val="25"/>
          <w:szCs w:val="25"/>
        </w:rPr>
        <w:t xml:space="preserve"> </w:t>
      </w:r>
    </w:p>
    <w:p w14:paraId="0643AFF8" w14:textId="46371C9E" w:rsidR="00E65A70" w:rsidRPr="00E65A70" w:rsidRDefault="00E062D9" w:rsidP="00E16CA8">
      <w:pPr>
        <w:pStyle w:val="RKnormal"/>
        <w:spacing w:before="240" w:line="276" w:lineRule="auto"/>
        <w:rPr>
          <w:rFonts w:asciiTheme="minorHAnsi" w:hAnsiTheme="minorHAnsi"/>
          <w:sz w:val="25"/>
          <w:szCs w:val="25"/>
        </w:rPr>
      </w:pPr>
      <w:r w:rsidRPr="00E65A70">
        <w:rPr>
          <w:rFonts w:asciiTheme="minorHAnsi" w:hAnsiTheme="minorHAnsi"/>
          <w:sz w:val="25"/>
          <w:szCs w:val="25"/>
        </w:rPr>
        <w:lastRenderedPageBreak/>
        <w:t xml:space="preserve">Att vi har olika uppfattningar i vissa frågor gör dialogen </w:t>
      </w:r>
      <w:r w:rsidR="00E65A70">
        <w:rPr>
          <w:rFonts w:asciiTheme="minorHAnsi" w:hAnsiTheme="minorHAnsi"/>
          <w:sz w:val="25"/>
          <w:szCs w:val="25"/>
        </w:rPr>
        <w:t xml:space="preserve">mellan Sverige och Israel </w:t>
      </w:r>
      <w:r w:rsidRPr="00E65A70">
        <w:rPr>
          <w:rFonts w:asciiTheme="minorHAnsi" w:hAnsiTheme="minorHAnsi"/>
          <w:sz w:val="25"/>
          <w:szCs w:val="25"/>
        </w:rPr>
        <w:t xml:space="preserve">än viktigare. En av grunderna i svensk utrikespolitik över tid och under olika regeringar har varit att söka dialog även med länder och aktörer som vi inte alltid är överens med i alla frågor. </w:t>
      </w:r>
      <w:r w:rsidR="009C4B56" w:rsidRPr="00E65A70">
        <w:rPr>
          <w:rFonts w:asciiTheme="minorHAnsi" w:hAnsiTheme="minorHAnsi"/>
          <w:sz w:val="25"/>
          <w:szCs w:val="25"/>
        </w:rPr>
        <w:t xml:space="preserve">Detta fortsätter vi med. </w:t>
      </w:r>
      <w:r w:rsidRPr="00E65A70">
        <w:rPr>
          <w:rFonts w:asciiTheme="minorHAnsi" w:hAnsiTheme="minorHAnsi"/>
          <w:sz w:val="25"/>
          <w:szCs w:val="25"/>
        </w:rPr>
        <w:t xml:space="preserve">Vi måste givetvis kunna behålla en folkrättsbaserad syn på konflikten och samtidigt ha en god och konstruktiv relation med Israel. </w:t>
      </w:r>
    </w:p>
    <w:p w14:paraId="2B462CC7" w14:textId="77777777" w:rsidR="00DC06C9" w:rsidRPr="00E65A70" w:rsidRDefault="00DC06C9" w:rsidP="00E16CA8">
      <w:pPr>
        <w:pStyle w:val="Brdtext"/>
      </w:pPr>
    </w:p>
    <w:p w14:paraId="0FD5493E" w14:textId="45EC3C02" w:rsidR="00F33B72" w:rsidRPr="00E65A70" w:rsidRDefault="00F33B72" w:rsidP="00E16CA8">
      <w:pPr>
        <w:pStyle w:val="Brdtext"/>
      </w:pPr>
      <w:r w:rsidRPr="00E65A70">
        <w:t xml:space="preserve">Stockholm den </w:t>
      </w:r>
      <w:sdt>
        <w:sdtPr>
          <w:id w:val="-1225218591"/>
          <w:placeholder>
            <w:docPart w:val="28ECEF13947F4EBD942CE0FB51A23AB3"/>
          </w:placeholder>
          <w:dataBinding w:prefixMappings="xmlns:ns0='http://lp/documentinfo/RK' " w:xpath="/ns0:DocumentInfo[1]/ns0:BaseInfo[1]/ns0:HeaderDate[1]" w:storeItemID="{E2663AF1-AFA9-4729-8497-B706736F061D}"/>
          <w:date w:fullDate="2019-10-08T00:00:00Z">
            <w:dateFormat w:val="d MMMM yyyy"/>
            <w:lid w:val="sv-SE"/>
            <w:storeMappedDataAs w:val="dateTime"/>
            <w:calendar w:val="gregorian"/>
          </w:date>
        </w:sdtPr>
        <w:sdtEndPr/>
        <w:sdtContent>
          <w:r w:rsidR="000D4FAB">
            <w:t>8 oktober 2019</w:t>
          </w:r>
        </w:sdtContent>
      </w:sdt>
    </w:p>
    <w:p w14:paraId="046785A0" w14:textId="77777777" w:rsidR="00F33B72" w:rsidRPr="00E65A70" w:rsidRDefault="00F33B72" w:rsidP="00E16CA8">
      <w:pPr>
        <w:pStyle w:val="Brdtextutanavstnd"/>
      </w:pPr>
    </w:p>
    <w:p w14:paraId="127E0426" w14:textId="77777777" w:rsidR="00F33B72" w:rsidRPr="00E65A70" w:rsidRDefault="00F33B72" w:rsidP="00E16CA8">
      <w:pPr>
        <w:pStyle w:val="Brdtextutanavstnd"/>
      </w:pPr>
    </w:p>
    <w:p w14:paraId="0771E20D" w14:textId="77777777" w:rsidR="00F33B72" w:rsidRPr="00E65A70" w:rsidRDefault="00F33B72" w:rsidP="00E16CA8">
      <w:pPr>
        <w:pStyle w:val="Brdtextutanavstnd"/>
      </w:pPr>
    </w:p>
    <w:p w14:paraId="36F9C1B3" w14:textId="5F9CF96A" w:rsidR="00F33B72" w:rsidRPr="00E65A70" w:rsidRDefault="00DC06C9" w:rsidP="00E16CA8">
      <w:pPr>
        <w:pStyle w:val="Brdtext"/>
      </w:pPr>
      <w:r w:rsidRPr="00E65A70">
        <w:t>Ann Linde</w:t>
      </w:r>
    </w:p>
    <w:p w14:paraId="2688B39D" w14:textId="77777777" w:rsidR="00F33B72" w:rsidRPr="00E65A70" w:rsidRDefault="00F33B72" w:rsidP="00E16CA8">
      <w:pPr>
        <w:pStyle w:val="Brdtext"/>
      </w:pPr>
    </w:p>
    <w:sectPr w:rsidR="00F33B72" w:rsidRPr="00E65A7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6E3A" w14:textId="77777777" w:rsidR="00F33B72" w:rsidRDefault="00F33B72" w:rsidP="00A87A54">
      <w:pPr>
        <w:spacing w:after="0" w:line="240" w:lineRule="auto"/>
      </w:pPr>
      <w:r>
        <w:separator/>
      </w:r>
    </w:p>
  </w:endnote>
  <w:endnote w:type="continuationSeparator" w:id="0">
    <w:p w14:paraId="699D2E09" w14:textId="77777777" w:rsidR="00F33B72" w:rsidRDefault="00F33B7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21BF8F" w14:textId="77777777" w:rsidTr="006A26EC">
      <w:trPr>
        <w:trHeight w:val="227"/>
        <w:jc w:val="right"/>
      </w:trPr>
      <w:tc>
        <w:tcPr>
          <w:tcW w:w="708" w:type="dxa"/>
          <w:vAlign w:val="bottom"/>
        </w:tcPr>
        <w:p w14:paraId="303728B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9B098CC" w14:textId="77777777" w:rsidTr="006A26EC">
      <w:trPr>
        <w:trHeight w:val="850"/>
        <w:jc w:val="right"/>
      </w:trPr>
      <w:tc>
        <w:tcPr>
          <w:tcW w:w="708" w:type="dxa"/>
          <w:vAlign w:val="bottom"/>
        </w:tcPr>
        <w:p w14:paraId="5CBEAAF0" w14:textId="77777777" w:rsidR="005606BC" w:rsidRPr="00347E11" w:rsidRDefault="005606BC" w:rsidP="005606BC">
          <w:pPr>
            <w:pStyle w:val="Sidfot"/>
            <w:spacing w:line="276" w:lineRule="auto"/>
            <w:jc w:val="right"/>
          </w:pPr>
        </w:p>
      </w:tc>
    </w:tr>
  </w:tbl>
  <w:p w14:paraId="26E29B4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2CFB7B" w14:textId="77777777" w:rsidTr="001F4302">
      <w:trPr>
        <w:trHeight w:val="510"/>
      </w:trPr>
      <w:tc>
        <w:tcPr>
          <w:tcW w:w="8525" w:type="dxa"/>
          <w:gridSpan w:val="2"/>
          <w:vAlign w:val="bottom"/>
        </w:tcPr>
        <w:p w14:paraId="072EE5A7" w14:textId="77777777" w:rsidR="00347E11" w:rsidRPr="00347E11" w:rsidRDefault="00347E11" w:rsidP="00347E11">
          <w:pPr>
            <w:pStyle w:val="Sidfot"/>
            <w:rPr>
              <w:sz w:val="8"/>
            </w:rPr>
          </w:pPr>
        </w:p>
      </w:tc>
    </w:tr>
    <w:tr w:rsidR="00093408" w:rsidRPr="00EE3C0F" w14:paraId="2A3E0787" w14:textId="77777777" w:rsidTr="00C26068">
      <w:trPr>
        <w:trHeight w:val="227"/>
      </w:trPr>
      <w:tc>
        <w:tcPr>
          <w:tcW w:w="4074" w:type="dxa"/>
        </w:tcPr>
        <w:p w14:paraId="31B85FEC" w14:textId="77777777" w:rsidR="00347E11" w:rsidRPr="00F53AEA" w:rsidRDefault="00347E11" w:rsidP="00C26068">
          <w:pPr>
            <w:pStyle w:val="Sidfot"/>
            <w:spacing w:line="276" w:lineRule="auto"/>
          </w:pPr>
        </w:p>
      </w:tc>
      <w:tc>
        <w:tcPr>
          <w:tcW w:w="4451" w:type="dxa"/>
        </w:tcPr>
        <w:p w14:paraId="0944AA18" w14:textId="77777777" w:rsidR="00093408" w:rsidRPr="00F53AEA" w:rsidRDefault="00093408" w:rsidP="00F53AEA">
          <w:pPr>
            <w:pStyle w:val="Sidfot"/>
            <w:spacing w:line="276" w:lineRule="auto"/>
          </w:pPr>
        </w:p>
      </w:tc>
    </w:tr>
  </w:tbl>
  <w:p w14:paraId="28B3915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2277" w14:textId="77777777" w:rsidR="00F33B72" w:rsidRDefault="00F33B72" w:rsidP="00A87A54">
      <w:pPr>
        <w:spacing w:after="0" w:line="240" w:lineRule="auto"/>
      </w:pPr>
      <w:r>
        <w:separator/>
      </w:r>
    </w:p>
  </w:footnote>
  <w:footnote w:type="continuationSeparator" w:id="0">
    <w:p w14:paraId="7E98A110" w14:textId="77777777" w:rsidR="00F33B72" w:rsidRDefault="00F33B7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3B72" w14:paraId="2167DFD3" w14:textId="77777777" w:rsidTr="00C93EBA">
      <w:trPr>
        <w:trHeight w:val="227"/>
      </w:trPr>
      <w:tc>
        <w:tcPr>
          <w:tcW w:w="5534" w:type="dxa"/>
        </w:tcPr>
        <w:p w14:paraId="4A36B259" w14:textId="77777777" w:rsidR="00F33B72" w:rsidRPr="007D73AB" w:rsidRDefault="00F33B72">
          <w:pPr>
            <w:pStyle w:val="Sidhuvud"/>
          </w:pPr>
        </w:p>
      </w:tc>
      <w:tc>
        <w:tcPr>
          <w:tcW w:w="3170" w:type="dxa"/>
          <w:vAlign w:val="bottom"/>
        </w:tcPr>
        <w:p w14:paraId="2F64EFD4" w14:textId="77777777" w:rsidR="00F33B72" w:rsidRPr="007D73AB" w:rsidRDefault="00F33B72" w:rsidP="00340DE0">
          <w:pPr>
            <w:pStyle w:val="Sidhuvud"/>
          </w:pPr>
        </w:p>
      </w:tc>
      <w:tc>
        <w:tcPr>
          <w:tcW w:w="1134" w:type="dxa"/>
        </w:tcPr>
        <w:p w14:paraId="4E515648" w14:textId="77777777" w:rsidR="00F33B72" w:rsidRDefault="00F33B72" w:rsidP="005A703A">
          <w:pPr>
            <w:pStyle w:val="Sidhuvud"/>
          </w:pPr>
        </w:p>
      </w:tc>
    </w:tr>
    <w:tr w:rsidR="00F33B72" w14:paraId="77F380BF" w14:textId="77777777" w:rsidTr="00C93EBA">
      <w:trPr>
        <w:trHeight w:val="1928"/>
      </w:trPr>
      <w:tc>
        <w:tcPr>
          <w:tcW w:w="5534" w:type="dxa"/>
        </w:tcPr>
        <w:p w14:paraId="29026910" w14:textId="77777777" w:rsidR="00F33B72" w:rsidRPr="00340DE0" w:rsidRDefault="00F33B72" w:rsidP="00340DE0">
          <w:pPr>
            <w:pStyle w:val="Sidhuvud"/>
          </w:pPr>
          <w:r>
            <w:rPr>
              <w:noProof/>
            </w:rPr>
            <w:drawing>
              <wp:inline distT="0" distB="0" distL="0" distR="0" wp14:anchorId="11DEE40D" wp14:editId="2EDF76E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854242" w14:textId="77777777" w:rsidR="00F33B72" w:rsidRPr="00710A6C" w:rsidRDefault="00F33B72" w:rsidP="00EE3C0F">
          <w:pPr>
            <w:pStyle w:val="Sidhuvud"/>
            <w:rPr>
              <w:b/>
            </w:rPr>
          </w:pPr>
        </w:p>
        <w:p w14:paraId="7F4BC7B2" w14:textId="77777777" w:rsidR="00F33B72" w:rsidRDefault="00F33B72" w:rsidP="00EE3C0F">
          <w:pPr>
            <w:pStyle w:val="Sidhuvud"/>
          </w:pPr>
        </w:p>
        <w:p w14:paraId="1939032F" w14:textId="77777777" w:rsidR="00F33B72" w:rsidRDefault="00F33B72" w:rsidP="00EE3C0F">
          <w:pPr>
            <w:pStyle w:val="Sidhuvud"/>
          </w:pPr>
        </w:p>
        <w:p w14:paraId="3B3BDDF1" w14:textId="77777777" w:rsidR="00F33B72" w:rsidRDefault="00F33B72" w:rsidP="00EE3C0F">
          <w:pPr>
            <w:pStyle w:val="Sidhuvud"/>
          </w:pPr>
        </w:p>
        <w:sdt>
          <w:sdtPr>
            <w:alias w:val="Dnr"/>
            <w:tag w:val="ccRKShow_Dnr"/>
            <w:id w:val="-829283628"/>
            <w:placeholder>
              <w:docPart w:val="C790842510404685AA5AEC3A3B2E7B87"/>
            </w:placeholder>
            <w:showingPlcHdr/>
            <w:dataBinding w:prefixMappings="xmlns:ns0='http://lp/documentinfo/RK' " w:xpath="/ns0:DocumentInfo[1]/ns0:BaseInfo[1]/ns0:Dnr[1]" w:storeItemID="{E2663AF1-AFA9-4729-8497-B706736F061D}"/>
            <w:text/>
          </w:sdtPr>
          <w:sdtEndPr/>
          <w:sdtContent>
            <w:p w14:paraId="02BE456A" w14:textId="7BFFD489" w:rsidR="00F33B72" w:rsidRDefault="000D4FAB" w:rsidP="00EE3C0F">
              <w:pPr>
                <w:pStyle w:val="Sidhuvud"/>
              </w:pPr>
              <w:r>
                <w:rPr>
                  <w:rStyle w:val="Platshllartext"/>
                </w:rPr>
                <w:t xml:space="preserve"> </w:t>
              </w:r>
            </w:p>
          </w:sdtContent>
        </w:sdt>
        <w:sdt>
          <w:sdtPr>
            <w:alias w:val="DocNumber"/>
            <w:tag w:val="DocNumber"/>
            <w:id w:val="1726028884"/>
            <w:placeholder>
              <w:docPart w:val="BA3ACBDA04DA4274B33261E5964692C8"/>
            </w:placeholder>
            <w:showingPlcHdr/>
            <w:dataBinding w:prefixMappings="xmlns:ns0='http://lp/documentinfo/RK' " w:xpath="/ns0:DocumentInfo[1]/ns0:BaseInfo[1]/ns0:DocNumber[1]" w:storeItemID="{E2663AF1-AFA9-4729-8497-B706736F061D}"/>
            <w:text/>
          </w:sdtPr>
          <w:sdtEndPr/>
          <w:sdtContent>
            <w:p w14:paraId="5879A555" w14:textId="77777777" w:rsidR="00F33B72" w:rsidRDefault="00F33B72" w:rsidP="00EE3C0F">
              <w:pPr>
                <w:pStyle w:val="Sidhuvud"/>
              </w:pPr>
              <w:r>
                <w:rPr>
                  <w:rStyle w:val="Platshllartext"/>
                </w:rPr>
                <w:t xml:space="preserve"> </w:t>
              </w:r>
            </w:p>
          </w:sdtContent>
        </w:sdt>
        <w:p w14:paraId="4DC8A611" w14:textId="77777777" w:rsidR="00F33B72" w:rsidRDefault="00F33B72" w:rsidP="00EE3C0F">
          <w:pPr>
            <w:pStyle w:val="Sidhuvud"/>
          </w:pPr>
        </w:p>
      </w:tc>
      <w:tc>
        <w:tcPr>
          <w:tcW w:w="1134" w:type="dxa"/>
        </w:tcPr>
        <w:p w14:paraId="2597B225" w14:textId="77777777" w:rsidR="00F33B72" w:rsidRDefault="00F33B72" w:rsidP="0094502D">
          <w:pPr>
            <w:pStyle w:val="Sidhuvud"/>
          </w:pPr>
        </w:p>
        <w:p w14:paraId="4799F25C" w14:textId="77777777" w:rsidR="00F33B72" w:rsidRPr="0094502D" w:rsidRDefault="00F33B72" w:rsidP="00EC71A6">
          <w:pPr>
            <w:pStyle w:val="Sidhuvud"/>
          </w:pPr>
        </w:p>
      </w:tc>
    </w:tr>
    <w:tr w:rsidR="00F33B72" w14:paraId="393A82AB" w14:textId="77777777" w:rsidTr="00C93EBA">
      <w:trPr>
        <w:trHeight w:val="2268"/>
      </w:trPr>
      <w:sdt>
        <w:sdtPr>
          <w:rPr>
            <w:b/>
          </w:rPr>
          <w:alias w:val="SenderText"/>
          <w:tag w:val="ccRKShow_SenderText"/>
          <w:id w:val="1374046025"/>
          <w:placeholder>
            <w:docPart w:val="AB778922635F42B898CBB6676E13B31E"/>
          </w:placeholder>
        </w:sdtPr>
        <w:sdtEndPr>
          <w:rPr>
            <w:b w:val="0"/>
          </w:rPr>
        </w:sdtEndPr>
        <w:sdtContent>
          <w:tc>
            <w:tcPr>
              <w:tcW w:w="5534" w:type="dxa"/>
              <w:tcMar>
                <w:right w:w="1134" w:type="dxa"/>
              </w:tcMar>
            </w:tcPr>
            <w:p w14:paraId="795D6001" w14:textId="77777777" w:rsidR="00DC06C9" w:rsidRPr="00DC06C9" w:rsidRDefault="00DC06C9" w:rsidP="00340DE0">
              <w:pPr>
                <w:pStyle w:val="Sidhuvud"/>
                <w:rPr>
                  <w:b/>
                </w:rPr>
              </w:pPr>
              <w:r w:rsidRPr="00DC06C9">
                <w:rPr>
                  <w:b/>
                </w:rPr>
                <w:t>Utrikesdepartementet</w:t>
              </w:r>
            </w:p>
            <w:p w14:paraId="167C2D83" w14:textId="77777777" w:rsidR="000D4FAB" w:rsidRDefault="00DC06C9" w:rsidP="00340DE0">
              <w:pPr>
                <w:pStyle w:val="Sidhuvud"/>
              </w:pPr>
              <w:r w:rsidRPr="00DC06C9">
                <w:t>Utrikesministern</w:t>
              </w:r>
            </w:p>
            <w:p w14:paraId="2E57A37B" w14:textId="77777777" w:rsidR="000D4FAB" w:rsidRDefault="000D4FAB" w:rsidP="00340DE0">
              <w:pPr>
                <w:pStyle w:val="Sidhuvud"/>
              </w:pPr>
            </w:p>
            <w:p w14:paraId="539F0A9C" w14:textId="6F1B985F" w:rsidR="00F33B72" w:rsidRPr="00340DE0" w:rsidRDefault="00F33B72" w:rsidP="00340DE0">
              <w:pPr>
                <w:pStyle w:val="Sidhuvud"/>
              </w:pPr>
            </w:p>
          </w:tc>
        </w:sdtContent>
      </w:sdt>
      <w:sdt>
        <w:sdtPr>
          <w:alias w:val="Recipient"/>
          <w:tag w:val="ccRKShow_Recipient"/>
          <w:id w:val="-28344517"/>
          <w:placeholder>
            <w:docPart w:val="F64392C0942646C595F2F3D92EC43373"/>
          </w:placeholder>
          <w:dataBinding w:prefixMappings="xmlns:ns0='http://lp/documentinfo/RK' " w:xpath="/ns0:DocumentInfo[1]/ns0:BaseInfo[1]/ns0:Recipient[1]" w:storeItemID="{E2663AF1-AFA9-4729-8497-B706736F061D}"/>
          <w:text w:multiLine="1"/>
        </w:sdtPr>
        <w:sdtEndPr/>
        <w:sdtContent>
          <w:tc>
            <w:tcPr>
              <w:tcW w:w="3170" w:type="dxa"/>
            </w:tcPr>
            <w:p w14:paraId="1766D9D1" w14:textId="10B166DB" w:rsidR="00F33B72" w:rsidRDefault="00F33B72" w:rsidP="00547B89">
              <w:pPr>
                <w:pStyle w:val="Sidhuvud"/>
              </w:pPr>
              <w:r>
                <w:t>Till riksdagen</w:t>
              </w:r>
              <w:r w:rsidR="000D4FAB">
                <w:br/>
              </w:r>
              <w:r w:rsidR="000D4FAB">
                <w:br/>
              </w:r>
            </w:p>
          </w:tc>
        </w:sdtContent>
      </w:sdt>
      <w:tc>
        <w:tcPr>
          <w:tcW w:w="1134" w:type="dxa"/>
        </w:tcPr>
        <w:p w14:paraId="5FBEE3EA" w14:textId="77777777" w:rsidR="00F33B72" w:rsidRDefault="00F33B72" w:rsidP="003E6020">
          <w:pPr>
            <w:pStyle w:val="Sidhuvud"/>
          </w:pPr>
        </w:p>
      </w:tc>
    </w:tr>
  </w:tbl>
  <w:p w14:paraId="14B39AD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7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3AE0"/>
    <w:rsid w:val="000862E0"/>
    <w:rsid w:val="000873C3"/>
    <w:rsid w:val="00093408"/>
    <w:rsid w:val="00093BBF"/>
    <w:rsid w:val="0009435C"/>
    <w:rsid w:val="000A13CA"/>
    <w:rsid w:val="000A456A"/>
    <w:rsid w:val="000A5E43"/>
    <w:rsid w:val="000B56A9"/>
    <w:rsid w:val="000C61D1"/>
    <w:rsid w:val="000D31A9"/>
    <w:rsid w:val="000D370F"/>
    <w:rsid w:val="000D4FAB"/>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51F0"/>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2BC1"/>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499"/>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1541"/>
    <w:rsid w:val="004D4FBC"/>
    <w:rsid w:val="004D766C"/>
    <w:rsid w:val="004E0FA8"/>
    <w:rsid w:val="004E1DE3"/>
    <w:rsid w:val="004E251B"/>
    <w:rsid w:val="004E25CD"/>
    <w:rsid w:val="004E2A4B"/>
    <w:rsid w:val="004E6D22"/>
    <w:rsid w:val="004F0448"/>
    <w:rsid w:val="004F1EA0"/>
    <w:rsid w:val="004F25A3"/>
    <w:rsid w:val="004F2FA6"/>
    <w:rsid w:val="004F4021"/>
    <w:rsid w:val="004F5640"/>
    <w:rsid w:val="004F6525"/>
    <w:rsid w:val="004F6FE2"/>
    <w:rsid w:val="004F79F2"/>
    <w:rsid w:val="005008D0"/>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02E9"/>
    <w:rsid w:val="005710DE"/>
    <w:rsid w:val="00571A0B"/>
    <w:rsid w:val="00573DFD"/>
    <w:rsid w:val="005747D0"/>
    <w:rsid w:val="00574CEF"/>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6E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0453"/>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C7E97"/>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524E"/>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6D16"/>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27F"/>
    <w:rsid w:val="00996279"/>
    <w:rsid w:val="009965F7"/>
    <w:rsid w:val="009A0866"/>
    <w:rsid w:val="009A4D0A"/>
    <w:rsid w:val="009A5595"/>
    <w:rsid w:val="009A759C"/>
    <w:rsid w:val="009B2F70"/>
    <w:rsid w:val="009B4594"/>
    <w:rsid w:val="009C2459"/>
    <w:rsid w:val="009C255A"/>
    <w:rsid w:val="009C2B46"/>
    <w:rsid w:val="009C4448"/>
    <w:rsid w:val="009C4B56"/>
    <w:rsid w:val="009C610D"/>
    <w:rsid w:val="009C6AD2"/>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1966"/>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C1C"/>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C6BA7"/>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6C9"/>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62D9"/>
    <w:rsid w:val="00E124DC"/>
    <w:rsid w:val="00E15A41"/>
    <w:rsid w:val="00E16CA8"/>
    <w:rsid w:val="00E16D1B"/>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11C"/>
    <w:rsid w:val="00E54246"/>
    <w:rsid w:val="00E55D8E"/>
    <w:rsid w:val="00E65A70"/>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677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3B72"/>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6D5D"/>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E14DE4"/>
  <w15:docId w15:val="{353A4B70-5427-4D23-87F3-F3A1738F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90842510404685AA5AEC3A3B2E7B87"/>
        <w:category>
          <w:name w:val="Allmänt"/>
          <w:gallery w:val="placeholder"/>
        </w:category>
        <w:types>
          <w:type w:val="bbPlcHdr"/>
        </w:types>
        <w:behaviors>
          <w:behavior w:val="content"/>
        </w:behaviors>
        <w:guid w:val="{5417ADCB-42F9-458E-9CAE-0AFB46AB0DA4}"/>
      </w:docPartPr>
      <w:docPartBody>
        <w:p w:rsidR="00044E50" w:rsidRDefault="00127486" w:rsidP="00127486">
          <w:pPr>
            <w:pStyle w:val="C790842510404685AA5AEC3A3B2E7B87"/>
          </w:pPr>
          <w:r>
            <w:rPr>
              <w:rStyle w:val="Platshllartext"/>
            </w:rPr>
            <w:t xml:space="preserve"> </w:t>
          </w:r>
        </w:p>
      </w:docPartBody>
    </w:docPart>
    <w:docPart>
      <w:docPartPr>
        <w:name w:val="BA3ACBDA04DA4274B33261E5964692C8"/>
        <w:category>
          <w:name w:val="Allmänt"/>
          <w:gallery w:val="placeholder"/>
        </w:category>
        <w:types>
          <w:type w:val="bbPlcHdr"/>
        </w:types>
        <w:behaviors>
          <w:behavior w:val="content"/>
        </w:behaviors>
        <w:guid w:val="{B2F8EA9A-F017-461E-9457-8020A6257544}"/>
      </w:docPartPr>
      <w:docPartBody>
        <w:p w:rsidR="00044E50" w:rsidRDefault="00127486" w:rsidP="00127486">
          <w:pPr>
            <w:pStyle w:val="BA3ACBDA04DA4274B33261E5964692C8"/>
          </w:pPr>
          <w:r>
            <w:rPr>
              <w:rStyle w:val="Platshllartext"/>
            </w:rPr>
            <w:t xml:space="preserve"> </w:t>
          </w:r>
        </w:p>
      </w:docPartBody>
    </w:docPart>
    <w:docPart>
      <w:docPartPr>
        <w:name w:val="AB778922635F42B898CBB6676E13B31E"/>
        <w:category>
          <w:name w:val="Allmänt"/>
          <w:gallery w:val="placeholder"/>
        </w:category>
        <w:types>
          <w:type w:val="bbPlcHdr"/>
        </w:types>
        <w:behaviors>
          <w:behavior w:val="content"/>
        </w:behaviors>
        <w:guid w:val="{0679E09E-EF9C-43BD-AF3A-31D0CD7B59D2}"/>
      </w:docPartPr>
      <w:docPartBody>
        <w:p w:rsidR="00044E50" w:rsidRDefault="00127486" w:rsidP="00127486">
          <w:pPr>
            <w:pStyle w:val="AB778922635F42B898CBB6676E13B31E"/>
          </w:pPr>
          <w:r>
            <w:rPr>
              <w:rStyle w:val="Platshllartext"/>
            </w:rPr>
            <w:t xml:space="preserve"> </w:t>
          </w:r>
        </w:p>
      </w:docPartBody>
    </w:docPart>
    <w:docPart>
      <w:docPartPr>
        <w:name w:val="F64392C0942646C595F2F3D92EC43373"/>
        <w:category>
          <w:name w:val="Allmänt"/>
          <w:gallery w:val="placeholder"/>
        </w:category>
        <w:types>
          <w:type w:val="bbPlcHdr"/>
        </w:types>
        <w:behaviors>
          <w:behavior w:val="content"/>
        </w:behaviors>
        <w:guid w:val="{45B7DF0B-3F7C-4EC5-9F5D-51BA7F997F1E}"/>
      </w:docPartPr>
      <w:docPartBody>
        <w:p w:rsidR="00044E50" w:rsidRDefault="00127486" w:rsidP="00127486">
          <w:pPr>
            <w:pStyle w:val="F64392C0942646C595F2F3D92EC43373"/>
          </w:pPr>
          <w:r>
            <w:rPr>
              <w:rStyle w:val="Platshllartext"/>
            </w:rPr>
            <w:t xml:space="preserve"> </w:t>
          </w:r>
        </w:p>
      </w:docPartBody>
    </w:docPart>
    <w:docPart>
      <w:docPartPr>
        <w:name w:val="28ECEF13947F4EBD942CE0FB51A23AB3"/>
        <w:category>
          <w:name w:val="Allmänt"/>
          <w:gallery w:val="placeholder"/>
        </w:category>
        <w:types>
          <w:type w:val="bbPlcHdr"/>
        </w:types>
        <w:behaviors>
          <w:behavior w:val="content"/>
        </w:behaviors>
        <w:guid w:val="{69CA8FE5-FE6F-4CF7-8AFD-98CDD3701010}"/>
      </w:docPartPr>
      <w:docPartBody>
        <w:p w:rsidR="00044E50" w:rsidRDefault="00127486" w:rsidP="00127486">
          <w:pPr>
            <w:pStyle w:val="28ECEF13947F4EBD942CE0FB51A23AB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6"/>
    <w:rsid w:val="00044E50"/>
    <w:rsid w:val="00127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354CCDC32F4A708CCD06CCAB7B953A">
    <w:name w:val="DB354CCDC32F4A708CCD06CCAB7B953A"/>
    <w:rsid w:val="00127486"/>
  </w:style>
  <w:style w:type="character" w:styleId="Platshllartext">
    <w:name w:val="Placeholder Text"/>
    <w:basedOn w:val="Standardstycketeckensnitt"/>
    <w:uiPriority w:val="99"/>
    <w:semiHidden/>
    <w:rsid w:val="00127486"/>
    <w:rPr>
      <w:noProof w:val="0"/>
      <w:color w:val="808080"/>
    </w:rPr>
  </w:style>
  <w:style w:type="paragraph" w:customStyle="1" w:styleId="F552673554794DD9B32102FB9A975B4C">
    <w:name w:val="F552673554794DD9B32102FB9A975B4C"/>
    <w:rsid w:val="00127486"/>
  </w:style>
  <w:style w:type="paragraph" w:customStyle="1" w:styleId="198AFC4DF84D4A3AABE8842AF51FEF60">
    <w:name w:val="198AFC4DF84D4A3AABE8842AF51FEF60"/>
    <w:rsid w:val="00127486"/>
  </w:style>
  <w:style w:type="paragraph" w:customStyle="1" w:styleId="09A9C7FE9E7A4D1ABFDE22782536ECCA">
    <w:name w:val="09A9C7FE9E7A4D1ABFDE22782536ECCA"/>
    <w:rsid w:val="00127486"/>
  </w:style>
  <w:style w:type="paragraph" w:customStyle="1" w:styleId="C790842510404685AA5AEC3A3B2E7B87">
    <w:name w:val="C790842510404685AA5AEC3A3B2E7B87"/>
    <w:rsid w:val="00127486"/>
  </w:style>
  <w:style w:type="paragraph" w:customStyle="1" w:styleId="BA3ACBDA04DA4274B33261E5964692C8">
    <w:name w:val="BA3ACBDA04DA4274B33261E5964692C8"/>
    <w:rsid w:val="00127486"/>
  </w:style>
  <w:style w:type="paragraph" w:customStyle="1" w:styleId="E629AEFD00594B808D47883864F8B479">
    <w:name w:val="E629AEFD00594B808D47883864F8B479"/>
    <w:rsid w:val="00127486"/>
  </w:style>
  <w:style w:type="paragraph" w:customStyle="1" w:styleId="643C4189C58647F78CF51F2F73A2AAC6">
    <w:name w:val="643C4189C58647F78CF51F2F73A2AAC6"/>
    <w:rsid w:val="00127486"/>
  </w:style>
  <w:style w:type="paragraph" w:customStyle="1" w:styleId="C835D1A488D24709B1F15FC3B807505D">
    <w:name w:val="C835D1A488D24709B1F15FC3B807505D"/>
    <w:rsid w:val="00127486"/>
  </w:style>
  <w:style w:type="paragraph" w:customStyle="1" w:styleId="AB778922635F42B898CBB6676E13B31E">
    <w:name w:val="AB778922635F42B898CBB6676E13B31E"/>
    <w:rsid w:val="00127486"/>
  </w:style>
  <w:style w:type="paragraph" w:customStyle="1" w:styleId="F64392C0942646C595F2F3D92EC43373">
    <w:name w:val="F64392C0942646C595F2F3D92EC43373"/>
    <w:rsid w:val="00127486"/>
  </w:style>
  <w:style w:type="paragraph" w:customStyle="1" w:styleId="F75ADFB7F44B45F694D9C9B084F2876B">
    <w:name w:val="F75ADFB7F44B45F694D9C9B084F2876B"/>
    <w:rsid w:val="00127486"/>
  </w:style>
  <w:style w:type="paragraph" w:customStyle="1" w:styleId="9E3EE4DD5AB844588273F1C77799917B">
    <w:name w:val="9E3EE4DD5AB844588273F1C77799917B"/>
    <w:rsid w:val="00127486"/>
  </w:style>
  <w:style w:type="paragraph" w:customStyle="1" w:styleId="4859FF00394A4C4D8BA725E73101841D">
    <w:name w:val="4859FF00394A4C4D8BA725E73101841D"/>
    <w:rsid w:val="00127486"/>
  </w:style>
  <w:style w:type="paragraph" w:customStyle="1" w:styleId="43054F2A205F49A5B575FEA696AFC5BC">
    <w:name w:val="43054F2A205F49A5B575FEA696AFC5BC"/>
    <w:rsid w:val="00127486"/>
  </w:style>
  <w:style w:type="paragraph" w:customStyle="1" w:styleId="ECC83E0186924BD098A4FFDE537183AA">
    <w:name w:val="ECC83E0186924BD098A4FFDE537183AA"/>
    <w:rsid w:val="00127486"/>
  </w:style>
  <w:style w:type="paragraph" w:customStyle="1" w:styleId="28ECEF13947F4EBD942CE0FB51A23AB3">
    <w:name w:val="28ECEF13947F4EBD942CE0FB51A23AB3"/>
    <w:rsid w:val="00127486"/>
  </w:style>
  <w:style w:type="paragraph" w:customStyle="1" w:styleId="83A3088EBFBA4BF088DAFF4B7E4AD650">
    <w:name w:val="83A3088EBFBA4BF088DAFF4B7E4AD650"/>
    <w:rsid w:val="0012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2019-10-08T00:00:00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2019-10-08T00:00:00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SY2CVNDC5XDY-369191429-7513</_dlc_DocId>
    <_dlc_DocIdUrl xmlns="a9ec56ab-dea3-443b-ae99-35f2199b5204">
      <Url>https://dhs.sp.regeringskansliet.se/yta/ud-mk_ur/_layouts/15/DocIdRedir.aspx?ID=SY2CVNDC5XDY-369191429-7513</Url>
      <Description>SY2CVNDC5XDY-369191429-7513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99775300-769c-49e1-8686-819428f29d27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7092-774F-47A0-95DE-36F81BC045D3}"/>
</file>

<file path=customXml/itemProps2.xml><?xml version="1.0" encoding="utf-8"?>
<ds:datastoreItem xmlns:ds="http://schemas.openxmlformats.org/officeDocument/2006/customXml" ds:itemID="{E2663AF1-AFA9-4729-8497-B706736F061D}"/>
</file>

<file path=customXml/itemProps3.xml><?xml version="1.0" encoding="utf-8"?>
<ds:datastoreItem xmlns:ds="http://schemas.openxmlformats.org/officeDocument/2006/customXml" ds:itemID="{94042161-022A-4370-8767-544A14788A9D}"/>
</file>

<file path=customXml/itemProps4.xml><?xml version="1.0" encoding="utf-8"?>
<ds:datastoreItem xmlns:ds="http://schemas.openxmlformats.org/officeDocument/2006/customXml" ds:itemID="{E2663AF1-AFA9-4729-8497-B706736F061D}">
  <ds:schemaRefs>
    <ds:schemaRef ds:uri="http://lp/documentinfo/RK"/>
  </ds:schemaRefs>
</ds:datastoreItem>
</file>

<file path=customXml/itemProps5.xml><?xml version="1.0" encoding="utf-8"?>
<ds:datastoreItem xmlns:ds="http://schemas.openxmlformats.org/officeDocument/2006/customXml" ds:itemID="{B34B3A31-0D08-44E3-A835-63F29865C827}">
  <ds:schemaRef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a9ec56ab-dea3-443b-ae99-35f2199b5204"/>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94042161-022A-4370-8767-544A14788A9D}">
  <ds:schemaRefs>
    <ds:schemaRef ds:uri="http://schemas.microsoft.com/sharepoint/v3/contenttype/forms"/>
  </ds:schemaRefs>
</ds:datastoreItem>
</file>

<file path=customXml/itemProps7.xml><?xml version="1.0" encoding="utf-8"?>
<ds:datastoreItem xmlns:ds="http://schemas.openxmlformats.org/officeDocument/2006/customXml" ds:itemID="{B34B3A31-0D08-44E3-A835-63F29865C827}"/>
</file>

<file path=customXml/itemProps8.xml><?xml version="1.0" encoding="utf-8"?>
<ds:datastoreItem xmlns:ds="http://schemas.openxmlformats.org/officeDocument/2006/customXml" ds:itemID="{4AFF4029-E177-45BA-AA61-C048CEF69F7C}"/>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1703</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68 av Hans Wallmark (M) Förbättrade relationer med Israel.docx</dc:title>
  <dc:subject/>
  <dc:creator>Anna Valve Henderson-Young</dc:creator>
  <cp:keywords/>
  <dc:description/>
  <cp:lastModifiedBy>Eva-Lena Gustafsson</cp:lastModifiedBy>
  <cp:revision>2</cp:revision>
  <cp:lastPrinted>2019-10-07T12:25:00Z</cp:lastPrinted>
  <dcterms:created xsi:type="dcterms:W3CDTF">2019-10-07T12:25:00Z</dcterms:created>
  <dcterms:modified xsi:type="dcterms:W3CDTF">2019-10-07T12:25:00Z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ed6a88ba-80e7-4c62-b018-44f27ab3ed04</vt:lpwstr>
  </property>
</Properties>
</file>