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4F52F" w14:textId="77777777" w:rsidR="00856C81" w:rsidRDefault="00856C81" w:rsidP="00DA0661">
      <w:pPr>
        <w:pStyle w:val="Rubrik"/>
      </w:pPr>
      <w:bookmarkStart w:id="0" w:name="Start"/>
      <w:bookmarkEnd w:id="0"/>
      <w:r>
        <w:t>Svar på fråga 2017/18:751 av Sten Bergheden (M)</w:t>
      </w:r>
      <w:r>
        <w:br/>
        <w:t>Yrkesförarutbildning</w:t>
      </w:r>
    </w:p>
    <w:p w14:paraId="4D6EC65E" w14:textId="77777777" w:rsidR="00856C81" w:rsidRDefault="00856C81" w:rsidP="00856C81">
      <w:pPr>
        <w:pStyle w:val="Brdtext"/>
      </w:pPr>
      <w:r>
        <w:t>Sten Bergheden har frågat mig</w:t>
      </w:r>
      <w:r w:rsidRPr="00856C81">
        <w:t xml:space="preserve"> </w:t>
      </w:r>
      <w:r w:rsidR="007A3D9C">
        <w:t>vad jag avser att göra inom m</w:t>
      </w:r>
      <w:r>
        <w:t>itt ansvarsområde för att snarast komma till rätta med bristen på chaufförer.</w:t>
      </w:r>
    </w:p>
    <w:p w14:paraId="2DBCEA21" w14:textId="77777777" w:rsidR="00336184" w:rsidRDefault="005A1075" w:rsidP="006A12F1">
      <w:pPr>
        <w:pStyle w:val="Brdtext"/>
      </w:pPr>
      <w:r>
        <w:t xml:space="preserve">Vi ser i dag </w:t>
      </w:r>
      <w:r w:rsidR="002F6C8D" w:rsidRPr="002F6C8D">
        <w:t xml:space="preserve">att behovet av transporter växer. Sveriges befolkning ökar och för att möta en ökad efterfrågan när det gäller transporter </w:t>
      </w:r>
      <w:r w:rsidR="00336184">
        <w:t>behöver</w:t>
      </w:r>
      <w:r w:rsidR="002F6C8D" w:rsidRPr="002F6C8D">
        <w:t xml:space="preserve"> fler </w:t>
      </w:r>
      <w:r w:rsidR="00336184">
        <w:t xml:space="preserve">personer </w:t>
      </w:r>
      <w:r w:rsidR="002F6C8D" w:rsidRPr="002F6C8D">
        <w:t>anställas.</w:t>
      </w:r>
      <w:r w:rsidR="00AE1EEC">
        <w:t xml:space="preserve"> </w:t>
      </w:r>
      <w:r w:rsidR="00336184">
        <w:t xml:space="preserve">Regeringen menar </w:t>
      </w:r>
      <w:r w:rsidR="00294EDB">
        <w:t>därför</w:t>
      </w:r>
      <w:r w:rsidR="00FE1124">
        <w:t xml:space="preserve"> </w:t>
      </w:r>
      <w:r w:rsidR="00336184">
        <w:t>att</w:t>
      </w:r>
      <w:r w:rsidR="00AE1EEC" w:rsidRPr="00AE1EEC">
        <w:t xml:space="preserve"> </w:t>
      </w:r>
      <w:r w:rsidR="00336184">
        <w:t>stadigvarande</w:t>
      </w:r>
      <w:r w:rsidR="00AE1EEC" w:rsidRPr="00AE1EEC">
        <w:t xml:space="preserve"> </w:t>
      </w:r>
      <w:r w:rsidR="00336184">
        <w:t>utbildnings</w:t>
      </w:r>
      <w:r w:rsidR="00AE1EEC" w:rsidRPr="00AE1EEC">
        <w:t xml:space="preserve">satsningar </w:t>
      </w:r>
      <w:r w:rsidR="00336184">
        <w:t xml:space="preserve">är </w:t>
      </w:r>
      <w:r w:rsidR="00047F93">
        <w:t>viktigt</w:t>
      </w:r>
      <w:r w:rsidR="00336184">
        <w:t xml:space="preserve"> för att tillgodose bransche</w:t>
      </w:r>
      <w:r w:rsidR="00294EDB">
        <w:t>r</w:t>
      </w:r>
      <w:r w:rsidR="00336184">
        <w:t>n</w:t>
      </w:r>
      <w:r w:rsidR="00294EDB">
        <w:t>a</w:t>
      </w:r>
      <w:r w:rsidR="00FE1124">
        <w:t>s behov</w:t>
      </w:r>
      <w:r w:rsidR="00336184">
        <w:t xml:space="preserve"> </w:t>
      </w:r>
      <w:r w:rsidR="00FE1124">
        <w:t>av</w:t>
      </w:r>
      <w:r w:rsidR="00336184">
        <w:t xml:space="preserve"> kompetent personal och stödja arbetslösa att bli en del av arbetslivet.</w:t>
      </w:r>
    </w:p>
    <w:p w14:paraId="436EAFA2" w14:textId="77777777" w:rsidR="00502609" w:rsidRDefault="00336184" w:rsidP="006A12F1">
      <w:pPr>
        <w:pStyle w:val="Brdtext"/>
      </w:pPr>
      <w:r>
        <w:t xml:space="preserve">Det är mot denna bakgrund som regeringen inom bl.a. mitt ansvarsområde </w:t>
      </w:r>
      <w:r w:rsidRPr="00336184">
        <w:t xml:space="preserve">genomför ett stort </w:t>
      </w:r>
      <w:r w:rsidR="00502609" w:rsidRPr="00502609">
        <w:t>kunskapslyft för ett livslångt lärande och högre sysselsättning i syfte att ytterligare stärka den svenska modellen. Kunskapslyftet ger människor en chans att utbilda sig för att kunna få ett jobb, omskola sig till ett nytt yrke, få behörighet till eftergymnasial utbildning, vidareutbilda sig för bättre karriärmöjligheter, bilda sig för ökat deltagande i samhällslivet och för personlig utveckling. Kunskapslyftet ger människor möjlighet att utvecklas och stärka sin ställning på arbetsmarknaden samtidigt som förutsättningarna för såväl offentlig sektor som näringsliv att få den kompetens de behöver stärks.</w:t>
      </w:r>
    </w:p>
    <w:p w14:paraId="0854A3CF" w14:textId="77777777" w:rsidR="00AB25FC" w:rsidRDefault="00AB25FC">
      <w:r>
        <w:br w:type="page"/>
      </w:r>
    </w:p>
    <w:p w14:paraId="321CFA64" w14:textId="77777777" w:rsidR="00CD184E" w:rsidRDefault="002D7C85" w:rsidP="006A12F1">
      <w:pPr>
        <w:pStyle w:val="Brdtext"/>
      </w:pPr>
      <w:r>
        <w:lastRenderedPageBreak/>
        <w:t xml:space="preserve">Jag håller med Sten Bergheden i att det finns </w:t>
      </w:r>
      <w:r w:rsidR="00E334AE">
        <w:t xml:space="preserve">ett </w:t>
      </w:r>
      <w:r>
        <w:t>behov av att utöka utbildningsplatserna inom yrkesförarutbildningen. Det är just därför som regeringen har avsatt särskilda medel till yrkesförarutbildningen som kommunerna kan ansöka om hos S</w:t>
      </w:r>
      <w:r w:rsidR="005E0B6D">
        <w:t>tatens s</w:t>
      </w:r>
      <w:r>
        <w:t>kolverk.</w:t>
      </w:r>
      <w:r w:rsidR="00502609">
        <w:t xml:space="preserve"> </w:t>
      </w:r>
      <w:r w:rsidR="00047F93" w:rsidRPr="00047F93">
        <w:t xml:space="preserve">För 2018 har regeringen tillfört </w:t>
      </w:r>
      <w:r w:rsidR="00484A1B">
        <w:t>drygt</w:t>
      </w:r>
      <w:r w:rsidR="00484A1B" w:rsidRPr="00047F93">
        <w:t xml:space="preserve"> </w:t>
      </w:r>
      <w:r w:rsidR="00047F93" w:rsidRPr="00047F93">
        <w:t xml:space="preserve">130 </w:t>
      </w:r>
      <w:r w:rsidR="00484A1B">
        <w:t>miljoner</w:t>
      </w:r>
      <w:r w:rsidR="00047F93" w:rsidRPr="00047F93">
        <w:t xml:space="preserve"> kronor för statsbidrag för </w:t>
      </w:r>
      <w:r w:rsidR="00502609">
        <w:t>yrkes</w:t>
      </w:r>
      <w:r w:rsidR="00047F93" w:rsidRPr="00047F93">
        <w:t xml:space="preserve">förarutbildningar. Detta är en ökning med 66 </w:t>
      </w:r>
      <w:r w:rsidR="00484A1B">
        <w:t>miljoner</w:t>
      </w:r>
      <w:r w:rsidR="00047F93" w:rsidRPr="00047F93">
        <w:t xml:space="preserve"> kronor i förhållande till föregående år. </w:t>
      </w:r>
      <w:r w:rsidR="00502609">
        <w:t>Genom detta fördubblas</w:t>
      </w:r>
      <w:r w:rsidR="00047F93" w:rsidRPr="00047F93">
        <w:t xml:space="preserve"> det statliga stödet till förarutbild</w:t>
      </w:r>
      <w:r w:rsidR="00502609">
        <w:t xml:space="preserve">ningarna. Satsningen motsvarar </w:t>
      </w:r>
      <w:r w:rsidR="00047F93" w:rsidRPr="00047F93">
        <w:t>ett tillskott om cirka 1 000 ytterligare utbildningsplatser</w:t>
      </w:r>
      <w:r>
        <w:t xml:space="preserve"> att lägga till de sedan tidigare beslutade platserna.</w:t>
      </w:r>
    </w:p>
    <w:p w14:paraId="1CBE9F07" w14:textId="77777777" w:rsidR="00856C81" w:rsidRDefault="00856C81" w:rsidP="006A12F1">
      <w:pPr>
        <w:pStyle w:val="Brdtext"/>
      </w:pPr>
      <w:r>
        <w:t xml:space="preserve">Stockholm den </w:t>
      </w:r>
      <w:sdt>
        <w:sdtPr>
          <w:id w:val="-1225218591"/>
          <w:placeholder>
            <w:docPart w:val="AE75E2B8E2574A54B6073CA7F45E1BC6"/>
          </w:placeholder>
          <w:dataBinding w:prefixMappings="xmlns:ns0='http://lp/documentinfo/RK' " w:xpath="/ns0:DocumentInfo[1]/ns0:BaseInfo[1]/ns0:HeaderDate[1]" w:storeItemID="{8CDC429C-9F16-44B4-B1E4-F488DE09B62C}"/>
          <w:date w:fullDate="2018-02-21T00:00:00Z">
            <w:dateFormat w:val="d MMMM yyyy"/>
            <w:lid w:val="sv-SE"/>
            <w:storeMappedDataAs w:val="dateTime"/>
            <w:calendar w:val="gregorian"/>
          </w:date>
        </w:sdtPr>
        <w:sdtEndPr/>
        <w:sdtContent>
          <w:r w:rsidR="00047F93">
            <w:t>21</w:t>
          </w:r>
          <w:r>
            <w:t xml:space="preserve"> februari 2018</w:t>
          </w:r>
        </w:sdtContent>
      </w:sdt>
    </w:p>
    <w:p w14:paraId="57E79B12" w14:textId="77777777" w:rsidR="00856C81" w:rsidRDefault="00856C81" w:rsidP="004E7A8F">
      <w:pPr>
        <w:pStyle w:val="Brdtextutanavstnd"/>
      </w:pPr>
      <w:bookmarkStart w:id="1" w:name="_GoBack"/>
      <w:bookmarkEnd w:id="1"/>
    </w:p>
    <w:p w14:paraId="6B34DEF9" w14:textId="77777777" w:rsidR="00856C81" w:rsidRDefault="00856C81" w:rsidP="004E7A8F">
      <w:pPr>
        <w:pStyle w:val="Brdtextutanavstnd"/>
      </w:pPr>
    </w:p>
    <w:p w14:paraId="665AE3B3" w14:textId="77777777" w:rsidR="00856C81" w:rsidRDefault="00856C81" w:rsidP="00422A41">
      <w:pPr>
        <w:pStyle w:val="Brdtext"/>
      </w:pPr>
      <w:r>
        <w:t>Anna Ekström</w:t>
      </w:r>
    </w:p>
    <w:p w14:paraId="47DE43EF" w14:textId="77777777" w:rsidR="00856C81" w:rsidRPr="00DB48AB" w:rsidRDefault="00856C81" w:rsidP="00DB48AB">
      <w:pPr>
        <w:pStyle w:val="Brdtext"/>
      </w:pPr>
    </w:p>
    <w:sectPr w:rsidR="00856C81" w:rsidRPr="00DB48AB" w:rsidSect="00856C81">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02B2E" w14:textId="77777777" w:rsidR="004D2C2E" w:rsidRDefault="004D2C2E" w:rsidP="00A87A54">
      <w:pPr>
        <w:spacing w:after="0" w:line="240" w:lineRule="auto"/>
      </w:pPr>
      <w:r>
        <w:separator/>
      </w:r>
    </w:p>
  </w:endnote>
  <w:endnote w:type="continuationSeparator" w:id="0">
    <w:p w14:paraId="010DA873" w14:textId="77777777" w:rsidR="004D2C2E" w:rsidRDefault="004D2C2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B31C1F1" w14:textId="77777777" w:rsidTr="006A26EC">
      <w:trPr>
        <w:trHeight w:val="227"/>
        <w:jc w:val="right"/>
      </w:trPr>
      <w:tc>
        <w:tcPr>
          <w:tcW w:w="708" w:type="dxa"/>
          <w:vAlign w:val="bottom"/>
        </w:tcPr>
        <w:p w14:paraId="24430C0B" w14:textId="194266F0"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2198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2198C">
            <w:rPr>
              <w:rStyle w:val="Sidnummer"/>
              <w:noProof/>
            </w:rPr>
            <w:t>2</w:t>
          </w:r>
          <w:r>
            <w:rPr>
              <w:rStyle w:val="Sidnummer"/>
            </w:rPr>
            <w:fldChar w:fldCharType="end"/>
          </w:r>
          <w:r>
            <w:rPr>
              <w:rStyle w:val="Sidnummer"/>
            </w:rPr>
            <w:t>)</w:t>
          </w:r>
        </w:p>
      </w:tc>
    </w:tr>
    <w:tr w:rsidR="005606BC" w:rsidRPr="00347E11" w14:paraId="77044C1D" w14:textId="77777777" w:rsidTr="006A26EC">
      <w:trPr>
        <w:trHeight w:val="850"/>
        <w:jc w:val="right"/>
      </w:trPr>
      <w:tc>
        <w:tcPr>
          <w:tcW w:w="708" w:type="dxa"/>
          <w:vAlign w:val="bottom"/>
        </w:tcPr>
        <w:p w14:paraId="7EEA2116" w14:textId="77777777" w:rsidR="005606BC" w:rsidRPr="00347E11" w:rsidRDefault="005606BC" w:rsidP="005606BC">
          <w:pPr>
            <w:pStyle w:val="Sidfot"/>
            <w:spacing w:line="276" w:lineRule="auto"/>
            <w:jc w:val="right"/>
          </w:pPr>
        </w:p>
      </w:tc>
    </w:tr>
  </w:tbl>
  <w:p w14:paraId="7AE8EFF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07082A5" w14:textId="77777777" w:rsidTr="001F4302">
      <w:trPr>
        <w:trHeight w:val="510"/>
      </w:trPr>
      <w:tc>
        <w:tcPr>
          <w:tcW w:w="8525" w:type="dxa"/>
          <w:gridSpan w:val="2"/>
          <w:vAlign w:val="bottom"/>
        </w:tcPr>
        <w:p w14:paraId="21ECB1DF" w14:textId="77777777" w:rsidR="00347E11" w:rsidRPr="00347E11" w:rsidRDefault="00347E11" w:rsidP="00347E11">
          <w:pPr>
            <w:pStyle w:val="Sidfot"/>
            <w:rPr>
              <w:sz w:val="8"/>
            </w:rPr>
          </w:pPr>
        </w:p>
      </w:tc>
    </w:tr>
    <w:tr w:rsidR="00093408" w:rsidRPr="00EE3C0F" w14:paraId="6B7CCBB2" w14:textId="77777777" w:rsidTr="00C26068">
      <w:trPr>
        <w:trHeight w:val="227"/>
      </w:trPr>
      <w:tc>
        <w:tcPr>
          <w:tcW w:w="4074" w:type="dxa"/>
        </w:tcPr>
        <w:p w14:paraId="4750A41F" w14:textId="77777777" w:rsidR="00347E11" w:rsidRPr="00F53AEA" w:rsidRDefault="00347E11" w:rsidP="00C26068">
          <w:pPr>
            <w:pStyle w:val="Sidfot"/>
            <w:spacing w:line="276" w:lineRule="auto"/>
          </w:pPr>
        </w:p>
      </w:tc>
      <w:tc>
        <w:tcPr>
          <w:tcW w:w="4451" w:type="dxa"/>
        </w:tcPr>
        <w:p w14:paraId="7BB50B3B" w14:textId="77777777" w:rsidR="00093408" w:rsidRPr="00F53AEA" w:rsidRDefault="00093408" w:rsidP="00F53AEA">
          <w:pPr>
            <w:pStyle w:val="Sidfot"/>
            <w:spacing w:line="276" w:lineRule="auto"/>
          </w:pPr>
        </w:p>
      </w:tc>
    </w:tr>
  </w:tbl>
  <w:p w14:paraId="2D9F4FD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4A562" w14:textId="77777777" w:rsidR="004D2C2E" w:rsidRDefault="004D2C2E" w:rsidP="00A87A54">
      <w:pPr>
        <w:spacing w:after="0" w:line="240" w:lineRule="auto"/>
      </w:pPr>
      <w:r>
        <w:separator/>
      </w:r>
    </w:p>
  </w:footnote>
  <w:footnote w:type="continuationSeparator" w:id="0">
    <w:p w14:paraId="7CC5FADE" w14:textId="77777777" w:rsidR="004D2C2E" w:rsidRDefault="004D2C2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56C81" w14:paraId="0093C19E" w14:textId="77777777" w:rsidTr="00C93EBA">
      <w:trPr>
        <w:trHeight w:val="227"/>
      </w:trPr>
      <w:tc>
        <w:tcPr>
          <w:tcW w:w="5534" w:type="dxa"/>
        </w:tcPr>
        <w:p w14:paraId="0BD7A537" w14:textId="77777777" w:rsidR="00856C81" w:rsidRPr="007D73AB" w:rsidRDefault="00856C81">
          <w:pPr>
            <w:pStyle w:val="Sidhuvud"/>
          </w:pPr>
        </w:p>
      </w:tc>
      <w:tc>
        <w:tcPr>
          <w:tcW w:w="3170" w:type="dxa"/>
          <w:vAlign w:val="bottom"/>
        </w:tcPr>
        <w:p w14:paraId="6AE9E813" w14:textId="77777777" w:rsidR="00856C81" w:rsidRPr="007D73AB" w:rsidRDefault="00856C81" w:rsidP="00340DE0">
          <w:pPr>
            <w:pStyle w:val="Sidhuvud"/>
          </w:pPr>
        </w:p>
      </w:tc>
      <w:tc>
        <w:tcPr>
          <w:tcW w:w="1134" w:type="dxa"/>
        </w:tcPr>
        <w:p w14:paraId="2A790A7A" w14:textId="77777777" w:rsidR="00856C81" w:rsidRDefault="00856C81" w:rsidP="005A703A">
          <w:pPr>
            <w:pStyle w:val="Sidhuvud"/>
          </w:pPr>
        </w:p>
      </w:tc>
    </w:tr>
    <w:tr w:rsidR="00856C81" w14:paraId="39BA9BB3" w14:textId="77777777" w:rsidTr="00C93EBA">
      <w:trPr>
        <w:trHeight w:val="1928"/>
      </w:trPr>
      <w:tc>
        <w:tcPr>
          <w:tcW w:w="5534" w:type="dxa"/>
        </w:tcPr>
        <w:p w14:paraId="3F776EF7" w14:textId="77777777" w:rsidR="00856C81" w:rsidRPr="00340DE0" w:rsidRDefault="00856C81" w:rsidP="00340DE0">
          <w:pPr>
            <w:pStyle w:val="Sidhuvud"/>
          </w:pPr>
          <w:r>
            <w:rPr>
              <w:noProof/>
            </w:rPr>
            <w:drawing>
              <wp:inline distT="0" distB="0" distL="0" distR="0" wp14:anchorId="335304FE" wp14:editId="12F35D24">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63E8C5C8" w14:textId="77777777" w:rsidR="00856C81" w:rsidRPr="00710A6C" w:rsidRDefault="00856C81" w:rsidP="00EE3C0F">
          <w:pPr>
            <w:pStyle w:val="Sidhuvud"/>
            <w:rPr>
              <w:b/>
            </w:rPr>
          </w:pPr>
        </w:p>
        <w:p w14:paraId="73F87CF8" w14:textId="77777777" w:rsidR="00856C81" w:rsidRDefault="00856C81" w:rsidP="00EE3C0F">
          <w:pPr>
            <w:pStyle w:val="Sidhuvud"/>
          </w:pPr>
        </w:p>
        <w:p w14:paraId="1EDF24D7" w14:textId="77777777" w:rsidR="00856C81" w:rsidRDefault="00856C81" w:rsidP="00EE3C0F">
          <w:pPr>
            <w:pStyle w:val="Sidhuvud"/>
          </w:pPr>
        </w:p>
        <w:p w14:paraId="71951190" w14:textId="77777777" w:rsidR="00856C81" w:rsidRDefault="00856C81" w:rsidP="00EE3C0F">
          <w:pPr>
            <w:pStyle w:val="Sidhuvud"/>
          </w:pPr>
        </w:p>
        <w:sdt>
          <w:sdtPr>
            <w:alias w:val="Dnr"/>
            <w:tag w:val="ccRKShow_Dnr"/>
            <w:id w:val="-829283628"/>
            <w:placeholder>
              <w:docPart w:val="E285D6D4A27A43A9919DF2BE4A2E6A09"/>
            </w:placeholder>
            <w:dataBinding w:prefixMappings="xmlns:ns0='http://lp/documentinfo/RK' " w:xpath="/ns0:DocumentInfo[1]/ns0:BaseInfo[1]/ns0:Dnr[1]" w:storeItemID="{8CDC429C-9F16-44B4-B1E4-F488DE09B62C}"/>
            <w:text/>
          </w:sdtPr>
          <w:sdtEndPr/>
          <w:sdtContent>
            <w:p w14:paraId="7ECFA9C2" w14:textId="77777777" w:rsidR="00856C81" w:rsidRDefault="00F14E50" w:rsidP="00EE3C0F">
              <w:pPr>
                <w:pStyle w:val="Sidhuvud"/>
              </w:pPr>
              <w:r w:rsidRPr="00F14E50">
                <w:t>U2018/00518/GV</w:t>
              </w:r>
            </w:p>
          </w:sdtContent>
        </w:sdt>
        <w:sdt>
          <w:sdtPr>
            <w:alias w:val="DocNumber"/>
            <w:tag w:val="DocNumber"/>
            <w:id w:val="1726028884"/>
            <w:placeholder>
              <w:docPart w:val="5D992BA573E44C0E821FF0FE6A1BF990"/>
            </w:placeholder>
            <w:showingPlcHdr/>
            <w:dataBinding w:prefixMappings="xmlns:ns0='http://lp/documentinfo/RK' " w:xpath="/ns0:DocumentInfo[1]/ns0:BaseInfo[1]/ns0:DocNumber[1]" w:storeItemID="{8CDC429C-9F16-44B4-B1E4-F488DE09B62C}"/>
            <w:text/>
          </w:sdtPr>
          <w:sdtEndPr/>
          <w:sdtContent>
            <w:p w14:paraId="7FB07FC4" w14:textId="77777777" w:rsidR="00856C81" w:rsidRDefault="00856C81" w:rsidP="00EE3C0F">
              <w:pPr>
                <w:pStyle w:val="Sidhuvud"/>
              </w:pPr>
              <w:r>
                <w:rPr>
                  <w:rStyle w:val="Platshllartext"/>
                </w:rPr>
                <w:t xml:space="preserve"> </w:t>
              </w:r>
            </w:p>
          </w:sdtContent>
        </w:sdt>
        <w:p w14:paraId="312291FE" w14:textId="77777777" w:rsidR="00856C81" w:rsidRDefault="00856C81" w:rsidP="00EE3C0F">
          <w:pPr>
            <w:pStyle w:val="Sidhuvud"/>
          </w:pPr>
        </w:p>
      </w:tc>
      <w:tc>
        <w:tcPr>
          <w:tcW w:w="1134" w:type="dxa"/>
        </w:tcPr>
        <w:p w14:paraId="164786A2" w14:textId="77777777" w:rsidR="00856C81" w:rsidRDefault="00856C81" w:rsidP="0094502D">
          <w:pPr>
            <w:pStyle w:val="Sidhuvud"/>
          </w:pPr>
        </w:p>
        <w:p w14:paraId="5104A1A8" w14:textId="77777777" w:rsidR="00856C81" w:rsidRPr="0094502D" w:rsidRDefault="00856C81" w:rsidP="00EC71A6">
          <w:pPr>
            <w:pStyle w:val="Sidhuvud"/>
          </w:pPr>
        </w:p>
      </w:tc>
    </w:tr>
    <w:tr w:rsidR="00856C81" w14:paraId="316F9BFD" w14:textId="77777777" w:rsidTr="00C93EBA">
      <w:trPr>
        <w:trHeight w:val="2268"/>
      </w:trPr>
      <w:sdt>
        <w:sdtPr>
          <w:rPr>
            <w:b/>
          </w:rPr>
          <w:alias w:val="SenderText"/>
          <w:tag w:val="ccRKShow_SenderText"/>
          <w:id w:val="1374046025"/>
          <w:placeholder>
            <w:docPart w:val="E52BC6C312814A60808C7925A1F223FA"/>
          </w:placeholder>
        </w:sdtPr>
        <w:sdtEndPr>
          <w:rPr>
            <w:b w:val="0"/>
          </w:rPr>
        </w:sdtEndPr>
        <w:sdtContent>
          <w:tc>
            <w:tcPr>
              <w:tcW w:w="5534" w:type="dxa"/>
              <w:tcMar>
                <w:right w:w="1134" w:type="dxa"/>
              </w:tcMar>
            </w:tcPr>
            <w:p w14:paraId="46F3EA8F" w14:textId="77777777" w:rsidR="00856C81" w:rsidRPr="00856C81" w:rsidRDefault="00856C81" w:rsidP="00340DE0">
              <w:pPr>
                <w:pStyle w:val="Sidhuvud"/>
                <w:rPr>
                  <w:b/>
                </w:rPr>
              </w:pPr>
              <w:r w:rsidRPr="00856C81">
                <w:rPr>
                  <w:b/>
                </w:rPr>
                <w:t>Utbildningsdepartementet</w:t>
              </w:r>
            </w:p>
            <w:p w14:paraId="167A4333" w14:textId="77777777" w:rsidR="00804B4F" w:rsidRDefault="00856C81" w:rsidP="00340DE0">
              <w:pPr>
                <w:pStyle w:val="Sidhuvud"/>
              </w:pPr>
              <w:r w:rsidRPr="00856C81">
                <w:t>Gymnasie- och kunskapslyftsministern</w:t>
              </w:r>
            </w:p>
            <w:p w14:paraId="6B70A76F" w14:textId="77777777" w:rsidR="00804B4F" w:rsidRDefault="00804B4F" w:rsidP="00340DE0">
              <w:pPr>
                <w:pStyle w:val="Sidhuvud"/>
              </w:pPr>
            </w:p>
            <w:p w14:paraId="59EB7CB8" w14:textId="77777777" w:rsidR="00856C81" w:rsidRPr="00340DE0" w:rsidRDefault="00856C81" w:rsidP="00340DE0">
              <w:pPr>
                <w:pStyle w:val="Sidhuvud"/>
              </w:pPr>
            </w:p>
          </w:tc>
        </w:sdtContent>
      </w:sdt>
      <w:sdt>
        <w:sdtPr>
          <w:alias w:val="Recipient"/>
          <w:tag w:val="ccRKShow_Recipient"/>
          <w:id w:val="-28344517"/>
          <w:placeholder>
            <w:docPart w:val="742C4F975B9B4ED39E1AEBA2344AC1E8"/>
          </w:placeholder>
          <w:dataBinding w:prefixMappings="xmlns:ns0='http://lp/documentinfo/RK' " w:xpath="/ns0:DocumentInfo[1]/ns0:BaseInfo[1]/ns0:Recipient[1]" w:storeItemID="{8CDC429C-9F16-44B4-B1E4-F488DE09B62C}"/>
          <w:text w:multiLine="1"/>
        </w:sdtPr>
        <w:sdtEndPr/>
        <w:sdtContent>
          <w:tc>
            <w:tcPr>
              <w:tcW w:w="3170" w:type="dxa"/>
            </w:tcPr>
            <w:p w14:paraId="3A1C88A5" w14:textId="77777777" w:rsidR="00856C81" w:rsidRDefault="00856C81" w:rsidP="00547B89">
              <w:pPr>
                <w:pStyle w:val="Sidhuvud"/>
              </w:pPr>
              <w:r>
                <w:t>Till riksdagen</w:t>
              </w:r>
            </w:p>
          </w:tc>
        </w:sdtContent>
      </w:sdt>
      <w:tc>
        <w:tcPr>
          <w:tcW w:w="1134" w:type="dxa"/>
        </w:tcPr>
        <w:p w14:paraId="73B2E7B2" w14:textId="77777777" w:rsidR="00856C81" w:rsidRDefault="00856C81" w:rsidP="003E6020">
          <w:pPr>
            <w:pStyle w:val="Sidhuvud"/>
          </w:pPr>
        </w:p>
      </w:tc>
    </w:tr>
  </w:tbl>
  <w:p w14:paraId="21C00A5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81"/>
    <w:rsid w:val="00000290"/>
    <w:rsid w:val="00004D5C"/>
    <w:rsid w:val="00005F68"/>
    <w:rsid w:val="00006CA7"/>
    <w:rsid w:val="00012B00"/>
    <w:rsid w:val="00014EF6"/>
    <w:rsid w:val="00017197"/>
    <w:rsid w:val="0001725B"/>
    <w:rsid w:val="000203B0"/>
    <w:rsid w:val="00025992"/>
    <w:rsid w:val="00026711"/>
    <w:rsid w:val="000358A1"/>
    <w:rsid w:val="0003679E"/>
    <w:rsid w:val="00041EDC"/>
    <w:rsid w:val="0004352E"/>
    <w:rsid w:val="00047F93"/>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30F7"/>
    <w:rsid w:val="000F6462"/>
    <w:rsid w:val="00113168"/>
    <w:rsid w:val="0011413E"/>
    <w:rsid w:val="0012033A"/>
    <w:rsid w:val="00121002"/>
    <w:rsid w:val="0012198C"/>
    <w:rsid w:val="00122D16"/>
    <w:rsid w:val="00125B5E"/>
    <w:rsid w:val="00126E6B"/>
    <w:rsid w:val="00130EC3"/>
    <w:rsid w:val="001331B1"/>
    <w:rsid w:val="00134837"/>
    <w:rsid w:val="00135111"/>
    <w:rsid w:val="001428E2"/>
    <w:rsid w:val="0014544B"/>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1F7BC2"/>
    <w:rsid w:val="00204079"/>
    <w:rsid w:val="002102FD"/>
    <w:rsid w:val="00211B4E"/>
    <w:rsid w:val="00213204"/>
    <w:rsid w:val="00213258"/>
    <w:rsid w:val="00222258"/>
    <w:rsid w:val="00223AD6"/>
    <w:rsid w:val="0022666A"/>
    <w:rsid w:val="002315F5"/>
    <w:rsid w:val="00233D52"/>
    <w:rsid w:val="00237147"/>
    <w:rsid w:val="00250216"/>
    <w:rsid w:val="00260D2D"/>
    <w:rsid w:val="00264503"/>
    <w:rsid w:val="00271D00"/>
    <w:rsid w:val="00275872"/>
    <w:rsid w:val="00281106"/>
    <w:rsid w:val="00282417"/>
    <w:rsid w:val="00282D27"/>
    <w:rsid w:val="00287F0D"/>
    <w:rsid w:val="00292420"/>
    <w:rsid w:val="00294EDB"/>
    <w:rsid w:val="00296B7A"/>
    <w:rsid w:val="002A6820"/>
    <w:rsid w:val="002B0A0F"/>
    <w:rsid w:val="002B6849"/>
    <w:rsid w:val="002C5B48"/>
    <w:rsid w:val="002D2647"/>
    <w:rsid w:val="002D4298"/>
    <w:rsid w:val="002D4829"/>
    <w:rsid w:val="002D7C85"/>
    <w:rsid w:val="002E2C89"/>
    <w:rsid w:val="002E3609"/>
    <w:rsid w:val="002E4D3F"/>
    <w:rsid w:val="002E61A5"/>
    <w:rsid w:val="002F3675"/>
    <w:rsid w:val="002F59E0"/>
    <w:rsid w:val="002F66A6"/>
    <w:rsid w:val="002F6C8D"/>
    <w:rsid w:val="003050DB"/>
    <w:rsid w:val="00310561"/>
    <w:rsid w:val="00311D8C"/>
    <w:rsid w:val="003128E2"/>
    <w:rsid w:val="003153D9"/>
    <w:rsid w:val="00321621"/>
    <w:rsid w:val="00323EF7"/>
    <w:rsid w:val="003240E1"/>
    <w:rsid w:val="00326C03"/>
    <w:rsid w:val="00327474"/>
    <w:rsid w:val="0033618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0FD"/>
    <w:rsid w:val="004745D7"/>
    <w:rsid w:val="00474676"/>
    <w:rsid w:val="0047511B"/>
    <w:rsid w:val="00480EC3"/>
    <w:rsid w:val="0048317E"/>
    <w:rsid w:val="00484A1B"/>
    <w:rsid w:val="00485601"/>
    <w:rsid w:val="004865B8"/>
    <w:rsid w:val="00486C0D"/>
    <w:rsid w:val="00491796"/>
    <w:rsid w:val="0049768A"/>
    <w:rsid w:val="004A66B1"/>
    <w:rsid w:val="004B1E7B"/>
    <w:rsid w:val="004B3029"/>
    <w:rsid w:val="004B35E7"/>
    <w:rsid w:val="004B63BF"/>
    <w:rsid w:val="004B66DA"/>
    <w:rsid w:val="004B67B9"/>
    <w:rsid w:val="004B696B"/>
    <w:rsid w:val="004B7DFF"/>
    <w:rsid w:val="004C5686"/>
    <w:rsid w:val="004C70EE"/>
    <w:rsid w:val="004D2C2E"/>
    <w:rsid w:val="004D766C"/>
    <w:rsid w:val="004E1DE3"/>
    <w:rsid w:val="004E251B"/>
    <w:rsid w:val="004E25CD"/>
    <w:rsid w:val="004E6D22"/>
    <w:rsid w:val="004F0448"/>
    <w:rsid w:val="004F1EA0"/>
    <w:rsid w:val="004F6525"/>
    <w:rsid w:val="004F6FE2"/>
    <w:rsid w:val="00502609"/>
    <w:rsid w:val="00505905"/>
    <w:rsid w:val="00511A1B"/>
    <w:rsid w:val="00511A68"/>
    <w:rsid w:val="00513E7D"/>
    <w:rsid w:val="0052127C"/>
    <w:rsid w:val="005302E0"/>
    <w:rsid w:val="00544738"/>
    <w:rsid w:val="005456E4"/>
    <w:rsid w:val="00547B89"/>
    <w:rsid w:val="005606BC"/>
    <w:rsid w:val="00563E73"/>
    <w:rsid w:val="005653ED"/>
    <w:rsid w:val="00565792"/>
    <w:rsid w:val="00567799"/>
    <w:rsid w:val="00571A0B"/>
    <w:rsid w:val="00573DFD"/>
    <w:rsid w:val="005747D0"/>
    <w:rsid w:val="005850D7"/>
    <w:rsid w:val="0058522F"/>
    <w:rsid w:val="00586266"/>
    <w:rsid w:val="00595EDE"/>
    <w:rsid w:val="00596E2B"/>
    <w:rsid w:val="005A0CBA"/>
    <w:rsid w:val="005A101A"/>
    <w:rsid w:val="005A1075"/>
    <w:rsid w:val="005A2022"/>
    <w:rsid w:val="005A5193"/>
    <w:rsid w:val="005B115A"/>
    <w:rsid w:val="005B537F"/>
    <w:rsid w:val="005C120D"/>
    <w:rsid w:val="005D07C2"/>
    <w:rsid w:val="005E0B6D"/>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3D9C"/>
    <w:rsid w:val="007A629C"/>
    <w:rsid w:val="007A6348"/>
    <w:rsid w:val="007B023C"/>
    <w:rsid w:val="007C44FF"/>
    <w:rsid w:val="007C7BDB"/>
    <w:rsid w:val="007D73AB"/>
    <w:rsid w:val="007E2712"/>
    <w:rsid w:val="007E4A9C"/>
    <w:rsid w:val="007E5516"/>
    <w:rsid w:val="007E7EE2"/>
    <w:rsid w:val="007F06CA"/>
    <w:rsid w:val="0080228F"/>
    <w:rsid w:val="00804B4F"/>
    <w:rsid w:val="00804C1B"/>
    <w:rsid w:val="008178E6"/>
    <w:rsid w:val="0082249C"/>
    <w:rsid w:val="00830B7B"/>
    <w:rsid w:val="00832661"/>
    <w:rsid w:val="008349AA"/>
    <w:rsid w:val="008375D5"/>
    <w:rsid w:val="00841486"/>
    <w:rsid w:val="00842BC9"/>
    <w:rsid w:val="008431AF"/>
    <w:rsid w:val="0084476E"/>
    <w:rsid w:val="008504F6"/>
    <w:rsid w:val="00856C81"/>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8F7550"/>
    <w:rsid w:val="009036E7"/>
    <w:rsid w:val="0091053B"/>
    <w:rsid w:val="00912945"/>
    <w:rsid w:val="00915D4C"/>
    <w:rsid w:val="009279B2"/>
    <w:rsid w:val="00935814"/>
    <w:rsid w:val="00940A9E"/>
    <w:rsid w:val="0094502D"/>
    <w:rsid w:val="00947013"/>
    <w:rsid w:val="00973084"/>
    <w:rsid w:val="00976C31"/>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25FC"/>
    <w:rsid w:val="00AB5033"/>
    <w:rsid w:val="00AB5519"/>
    <w:rsid w:val="00AB6313"/>
    <w:rsid w:val="00AB71DD"/>
    <w:rsid w:val="00AC15C5"/>
    <w:rsid w:val="00AD0E75"/>
    <w:rsid w:val="00AE1EEC"/>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B6EE9"/>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0546"/>
    <w:rsid w:val="00C32067"/>
    <w:rsid w:val="00C36E3A"/>
    <w:rsid w:val="00C37A77"/>
    <w:rsid w:val="00C41141"/>
    <w:rsid w:val="00C461E6"/>
    <w:rsid w:val="00C50771"/>
    <w:rsid w:val="00C508BE"/>
    <w:rsid w:val="00C63EC4"/>
    <w:rsid w:val="00C64CD9"/>
    <w:rsid w:val="00C670F8"/>
    <w:rsid w:val="00C738DC"/>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84E"/>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34AE"/>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4E50"/>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124"/>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747A11"/>
  <w15:docId w15:val="{43B34684-6E90-4529-8890-DC346140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85D6D4A27A43A9919DF2BE4A2E6A09"/>
        <w:category>
          <w:name w:val="Allmänt"/>
          <w:gallery w:val="placeholder"/>
        </w:category>
        <w:types>
          <w:type w:val="bbPlcHdr"/>
        </w:types>
        <w:behaviors>
          <w:behavior w:val="content"/>
        </w:behaviors>
        <w:guid w:val="{8D85740C-968D-4405-A81D-A03455B7B75B}"/>
      </w:docPartPr>
      <w:docPartBody>
        <w:p w:rsidR="008A25B9" w:rsidRDefault="00531E74" w:rsidP="00531E74">
          <w:pPr>
            <w:pStyle w:val="E285D6D4A27A43A9919DF2BE4A2E6A09"/>
          </w:pPr>
          <w:r>
            <w:rPr>
              <w:rStyle w:val="Platshllartext"/>
            </w:rPr>
            <w:t xml:space="preserve"> </w:t>
          </w:r>
        </w:p>
      </w:docPartBody>
    </w:docPart>
    <w:docPart>
      <w:docPartPr>
        <w:name w:val="5D992BA573E44C0E821FF0FE6A1BF990"/>
        <w:category>
          <w:name w:val="Allmänt"/>
          <w:gallery w:val="placeholder"/>
        </w:category>
        <w:types>
          <w:type w:val="bbPlcHdr"/>
        </w:types>
        <w:behaviors>
          <w:behavior w:val="content"/>
        </w:behaviors>
        <w:guid w:val="{86C9321A-6D3F-4A02-8A39-651E75119CEF}"/>
      </w:docPartPr>
      <w:docPartBody>
        <w:p w:rsidR="008A25B9" w:rsidRDefault="00531E74" w:rsidP="00531E74">
          <w:pPr>
            <w:pStyle w:val="5D992BA573E44C0E821FF0FE6A1BF990"/>
          </w:pPr>
          <w:r>
            <w:rPr>
              <w:rStyle w:val="Platshllartext"/>
            </w:rPr>
            <w:t xml:space="preserve"> </w:t>
          </w:r>
        </w:p>
      </w:docPartBody>
    </w:docPart>
    <w:docPart>
      <w:docPartPr>
        <w:name w:val="E52BC6C312814A60808C7925A1F223FA"/>
        <w:category>
          <w:name w:val="Allmänt"/>
          <w:gallery w:val="placeholder"/>
        </w:category>
        <w:types>
          <w:type w:val="bbPlcHdr"/>
        </w:types>
        <w:behaviors>
          <w:behavior w:val="content"/>
        </w:behaviors>
        <w:guid w:val="{0A636BE3-29DD-44B9-9E14-493C20CFD291}"/>
      </w:docPartPr>
      <w:docPartBody>
        <w:p w:rsidR="008A25B9" w:rsidRDefault="00531E74" w:rsidP="00531E74">
          <w:pPr>
            <w:pStyle w:val="E52BC6C312814A60808C7925A1F223FA"/>
          </w:pPr>
          <w:r>
            <w:rPr>
              <w:rStyle w:val="Platshllartext"/>
            </w:rPr>
            <w:t xml:space="preserve"> </w:t>
          </w:r>
        </w:p>
      </w:docPartBody>
    </w:docPart>
    <w:docPart>
      <w:docPartPr>
        <w:name w:val="742C4F975B9B4ED39E1AEBA2344AC1E8"/>
        <w:category>
          <w:name w:val="Allmänt"/>
          <w:gallery w:val="placeholder"/>
        </w:category>
        <w:types>
          <w:type w:val="bbPlcHdr"/>
        </w:types>
        <w:behaviors>
          <w:behavior w:val="content"/>
        </w:behaviors>
        <w:guid w:val="{70FFC71A-BABE-402B-A572-1042B49C49BB}"/>
      </w:docPartPr>
      <w:docPartBody>
        <w:p w:rsidR="008A25B9" w:rsidRDefault="00531E74" w:rsidP="00531E74">
          <w:pPr>
            <w:pStyle w:val="742C4F975B9B4ED39E1AEBA2344AC1E8"/>
          </w:pPr>
          <w:r>
            <w:rPr>
              <w:rStyle w:val="Platshllartext"/>
            </w:rPr>
            <w:t xml:space="preserve"> </w:t>
          </w:r>
        </w:p>
      </w:docPartBody>
    </w:docPart>
    <w:docPart>
      <w:docPartPr>
        <w:name w:val="AE75E2B8E2574A54B6073CA7F45E1BC6"/>
        <w:category>
          <w:name w:val="Allmänt"/>
          <w:gallery w:val="placeholder"/>
        </w:category>
        <w:types>
          <w:type w:val="bbPlcHdr"/>
        </w:types>
        <w:behaviors>
          <w:behavior w:val="content"/>
        </w:behaviors>
        <w:guid w:val="{B45CF339-D364-4707-ACC7-558D45399F20}"/>
      </w:docPartPr>
      <w:docPartBody>
        <w:p w:rsidR="008A25B9" w:rsidRDefault="00531E74" w:rsidP="00531E74">
          <w:pPr>
            <w:pStyle w:val="AE75E2B8E2574A54B6073CA7F45E1BC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74"/>
    <w:rsid w:val="0017364A"/>
    <w:rsid w:val="001E17B7"/>
    <w:rsid w:val="00201187"/>
    <w:rsid w:val="00531E74"/>
    <w:rsid w:val="005F4FBE"/>
    <w:rsid w:val="008A25B9"/>
    <w:rsid w:val="00B913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271CE5F780B437FBF70DEB0746A84F9">
    <w:name w:val="4271CE5F780B437FBF70DEB0746A84F9"/>
    <w:rsid w:val="00531E74"/>
  </w:style>
  <w:style w:type="character" w:styleId="Platshllartext">
    <w:name w:val="Placeholder Text"/>
    <w:basedOn w:val="Standardstycketeckensnitt"/>
    <w:uiPriority w:val="99"/>
    <w:semiHidden/>
    <w:rsid w:val="00531E74"/>
    <w:rPr>
      <w:noProof w:val="0"/>
      <w:color w:val="808080"/>
    </w:rPr>
  </w:style>
  <w:style w:type="paragraph" w:customStyle="1" w:styleId="C5DC40A2D9E9436EA80632E2306ABC05">
    <w:name w:val="C5DC40A2D9E9436EA80632E2306ABC05"/>
    <w:rsid w:val="00531E74"/>
  </w:style>
  <w:style w:type="paragraph" w:customStyle="1" w:styleId="7C99D3A717804763B2BFE5FAEF88742D">
    <w:name w:val="7C99D3A717804763B2BFE5FAEF88742D"/>
    <w:rsid w:val="00531E74"/>
  </w:style>
  <w:style w:type="paragraph" w:customStyle="1" w:styleId="E824756EE7C9497B8B9FD31C618C0A8A">
    <w:name w:val="E824756EE7C9497B8B9FD31C618C0A8A"/>
    <w:rsid w:val="00531E74"/>
  </w:style>
  <w:style w:type="paragraph" w:customStyle="1" w:styleId="E285D6D4A27A43A9919DF2BE4A2E6A09">
    <w:name w:val="E285D6D4A27A43A9919DF2BE4A2E6A09"/>
    <w:rsid w:val="00531E74"/>
  </w:style>
  <w:style w:type="paragraph" w:customStyle="1" w:styleId="5D992BA573E44C0E821FF0FE6A1BF990">
    <w:name w:val="5D992BA573E44C0E821FF0FE6A1BF990"/>
    <w:rsid w:val="00531E74"/>
  </w:style>
  <w:style w:type="paragraph" w:customStyle="1" w:styleId="40DBF95D49F845CFAFD01A2494F84807">
    <w:name w:val="40DBF95D49F845CFAFD01A2494F84807"/>
    <w:rsid w:val="00531E74"/>
  </w:style>
  <w:style w:type="paragraph" w:customStyle="1" w:styleId="2468F75C51E2486484628EC0E2128853">
    <w:name w:val="2468F75C51E2486484628EC0E2128853"/>
    <w:rsid w:val="00531E74"/>
  </w:style>
  <w:style w:type="paragraph" w:customStyle="1" w:styleId="CBC4D9F147A94739A33915A3D886C125">
    <w:name w:val="CBC4D9F147A94739A33915A3D886C125"/>
    <w:rsid w:val="00531E74"/>
  </w:style>
  <w:style w:type="paragraph" w:customStyle="1" w:styleId="E52BC6C312814A60808C7925A1F223FA">
    <w:name w:val="E52BC6C312814A60808C7925A1F223FA"/>
    <w:rsid w:val="00531E74"/>
  </w:style>
  <w:style w:type="paragraph" w:customStyle="1" w:styleId="742C4F975B9B4ED39E1AEBA2344AC1E8">
    <w:name w:val="742C4F975B9B4ED39E1AEBA2344AC1E8"/>
    <w:rsid w:val="00531E74"/>
  </w:style>
  <w:style w:type="paragraph" w:customStyle="1" w:styleId="C1DDE3AE758E4839A82843DB1EAFB5EE">
    <w:name w:val="C1DDE3AE758E4839A82843DB1EAFB5EE"/>
    <w:rsid w:val="00531E74"/>
  </w:style>
  <w:style w:type="paragraph" w:customStyle="1" w:styleId="066BD884905A4BE7BF4CDBD686EF0562">
    <w:name w:val="066BD884905A4BE7BF4CDBD686EF0562"/>
    <w:rsid w:val="00531E74"/>
  </w:style>
  <w:style w:type="paragraph" w:customStyle="1" w:styleId="F8E52100A08E4C1689E3979C6DD22050">
    <w:name w:val="F8E52100A08E4C1689E3979C6DD22050"/>
    <w:rsid w:val="00531E74"/>
  </w:style>
  <w:style w:type="paragraph" w:customStyle="1" w:styleId="A53DB931FF9E4035B801431A321D4F5E">
    <w:name w:val="A53DB931FF9E4035B801431A321D4F5E"/>
    <w:rsid w:val="00531E74"/>
  </w:style>
  <w:style w:type="paragraph" w:customStyle="1" w:styleId="C864876F45DB4F6D8AB542947CC61751">
    <w:name w:val="C864876F45DB4F6D8AB542947CC61751"/>
    <w:rsid w:val="00531E74"/>
  </w:style>
  <w:style w:type="paragraph" w:customStyle="1" w:styleId="AE75E2B8E2574A54B6073CA7F45E1BC6">
    <w:name w:val="AE75E2B8E2574A54B6073CA7F45E1BC6"/>
    <w:rsid w:val="00531E74"/>
  </w:style>
  <w:style w:type="paragraph" w:customStyle="1" w:styleId="68896DBC912848EB96C88E1D3DFBD526">
    <w:name w:val="68896DBC912848EB96C88E1D3DFBD526"/>
    <w:rsid w:val="00531E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4ca60f92-65d3-454c-b7d6-47bd8842a33e</RD_Svarsid>
  </documentManagement>
</p:properties>
</file>

<file path=customXml/item3.xml><?xml version="1.0" encoding="utf-8"?>
<!--<?xml version="1.0" encoding="iso-8859-1"?>-->
<DocumentInfo xmlns="http://lp/documentinfo/RK">
  <BaseInfo>
    <RkTemplate>Rktemplatetest</RkTemplate>
    <DocType>PM</DocType>
    <DocTypeShowName>Test</DocTypeShowName>
    <Status/>
    <Sender>
      <SenderName/>
      <SenderTitle>Kansliråd</SenderTitle>
      <SenderMail> </SenderMail>
      <SenderPhone> </SenderPhone>
    </Sender>
    <TopId>1</TopId>
    <TopSender>Gymnasie- och kunskapslyftsministern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2018-02-21T00:00:00</HeaderDate>
    <Office/>
    <Dnr>U2018/00518/GV</Dnr>
    <ParagrafNr/>
    <DocumentTitle/>
    <VisitingAddress/>
    <Extra1/>
    <Extra2/>
    <Extra3>Sten Bergheden</Extra3>
    <Number/>
    <Recipient>Till riksdagen</Recipient>
    <SenderText/>
    <DocNumber/>
    <Doclanguage>1053</Doclanguage>
    <Appendix/>
    <LogotypeName>RK_LOGO_SV_BW.png</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2ef3ce22-4bf8-4d2a-b758-3fef4d0885d6"/>
    <c9cd366cc722410295b9eacffbd73909 xmlns="2ef3ce22-4bf8-4d2a-b758-3fef4d0885d6">
      <Terms xmlns="http://schemas.microsoft.com/office/infopath/2007/PartnerControls"/>
    </c9cd366cc722410295b9eacffbd73909>
    <Diarienummer xmlns="2ef3ce22-4bf8-4d2a-b758-3fef4d0885d6" xsi:nil="true"/>
    <Sekretess xmlns="2ef3ce22-4bf8-4d2a-b758-3fef4d0885d6" xsi:nil="true"/>
    <k46d94c0acf84ab9a79866a9d8b1905f xmlns="2ef3ce22-4bf8-4d2a-b758-3fef4d0885d6">
      <Terms xmlns="http://schemas.microsoft.com/office/infopath/2007/PartnerControls"/>
    </k46d94c0acf84ab9a79866a9d8b1905f>
    <Nyckelord xmlns="2ef3ce22-4bf8-4d2a-b758-3fef4d0885d6" xsi:nil="true"/>
    <_dlc_DocId xmlns="2ef3ce22-4bf8-4d2a-b758-3fef4d0885d6">DCS3NJCSUMTM-41-334</_dlc_DocId>
    <_dlc_DocIdUrl xmlns="2ef3ce22-4bf8-4d2a-b758-3fef4d0885d6">
      <Url>http://rkdhs-u/enhet/GV-ENHETEN/_layouts/DocIdRedir.aspx?ID=DCS3NJCSUMTM-41-334</Url>
      <Description>DCS3NJCSUMTM-41-334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ArendeGUID xmlns="14C2BFBE-9AF7-495B-872C-7D23F9D108BA" xsi:nil="true"/>
    <RD_Matchningsid xmlns="14C2BFBE-9AF7-495B-872C-7D23F9D108BA"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4A6FA-AEA1-4B49-961C-3BB1205867B8}"/>
</file>

<file path=customXml/itemProps2.xml><?xml version="1.0" encoding="utf-8"?>
<ds:datastoreItem xmlns:ds="http://schemas.openxmlformats.org/officeDocument/2006/customXml" ds:itemID="{FF9DF80E-43C3-4811-81A1-A00190200897}"/>
</file>

<file path=customXml/itemProps3.xml><?xml version="1.0" encoding="utf-8"?>
<ds:datastoreItem xmlns:ds="http://schemas.openxmlformats.org/officeDocument/2006/customXml" ds:itemID="{8CDC429C-9F16-44B4-B1E4-F488DE09B62C}"/>
</file>

<file path=customXml/itemProps4.xml><?xml version="1.0" encoding="utf-8"?>
<ds:datastoreItem xmlns:ds="http://schemas.openxmlformats.org/officeDocument/2006/customXml" ds:itemID="{FF9DF80E-43C3-4811-81A1-A00190200897}">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2ef3ce22-4bf8-4d2a-b758-3fef4d0885d6"/>
    <ds:schemaRef ds:uri="http://purl.org/dc/dcmitype/"/>
  </ds:schemaRefs>
</ds:datastoreItem>
</file>

<file path=customXml/itemProps5.xml><?xml version="1.0" encoding="utf-8"?>
<ds:datastoreItem xmlns:ds="http://schemas.openxmlformats.org/officeDocument/2006/customXml" ds:itemID="{C8706B42-45C5-412E-8F29-A5AA5AB3CD68}"/>
</file>

<file path=customXml/itemProps6.xml><?xml version="1.0" encoding="utf-8"?>
<ds:datastoreItem xmlns:ds="http://schemas.openxmlformats.org/officeDocument/2006/customXml" ds:itemID="{FF9DF80E-43C3-4811-81A1-A00190200897}"/>
</file>

<file path=customXml/itemProps7.xml><?xml version="1.0" encoding="utf-8"?>
<ds:datastoreItem xmlns:ds="http://schemas.openxmlformats.org/officeDocument/2006/customXml" ds:itemID="{50332386-B5F4-4A37-8BA5-378277350661}"/>
</file>

<file path=customXml/itemProps8.xml><?xml version="1.0" encoding="utf-8"?>
<ds:datastoreItem xmlns:ds="http://schemas.openxmlformats.org/officeDocument/2006/customXml" ds:itemID="{44952B37-1CAB-4F37-8C3D-1351D176A6F5}"/>
</file>

<file path=docProps/app.xml><?xml version="1.0" encoding="utf-8"?>
<Properties xmlns="http://schemas.openxmlformats.org/officeDocument/2006/extended-properties" xmlns:vt="http://schemas.openxmlformats.org/officeDocument/2006/docPropsVTypes">
  <Template>RK Basmall.dotx</Template>
  <TotalTime>0</TotalTime>
  <Pages>2</Pages>
  <Words>310</Words>
  <Characters>1648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Rehnstam</dc:creator>
  <cp:keywords/>
  <dc:description/>
  <cp:lastModifiedBy>Anneli Johansson</cp:lastModifiedBy>
  <cp:revision>3</cp:revision>
  <dcterms:created xsi:type="dcterms:W3CDTF">2018-02-16T13:12:00Z</dcterms:created>
  <dcterms:modified xsi:type="dcterms:W3CDTF">2018-02-16T13:14:00Z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b5bbcaf0-095a-4cdf-aed2-d9c5c8859d87</vt:lpwstr>
  </property>
</Properties>
</file>