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3.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56B10" w14:textId="3B84B024" w:rsidR="009727AE" w:rsidRDefault="009727AE" w:rsidP="00DA0661">
      <w:pPr>
        <w:pStyle w:val="Rubrik"/>
      </w:pPr>
      <w:bookmarkStart w:id="0" w:name="Start"/>
      <w:bookmarkEnd w:id="0"/>
      <w:r>
        <w:t xml:space="preserve">Svar på fråga 2019/20:122 av Clara </w:t>
      </w:r>
      <w:proofErr w:type="spellStart"/>
      <w:r>
        <w:t>Aranda</w:t>
      </w:r>
      <w:proofErr w:type="spellEnd"/>
      <w:r>
        <w:t xml:space="preserve"> (SD)</w:t>
      </w:r>
      <w:r>
        <w:br/>
        <w:t>Nollvision för självmord</w:t>
      </w:r>
    </w:p>
    <w:p w14:paraId="4CE926E5" w14:textId="54402BD4" w:rsidR="009727AE" w:rsidRDefault="009727AE" w:rsidP="002749F7">
      <w:pPr>
        <w:pStyle w:val="Brdtext"/>
      </w:pPr>
      <w:r>
        <w:t xml:space="preserve">Clara </w:t>
      </w:r>
      <w:proofErr w:type="spellStart"/>
      <w:r>
        <w:t>Aranda</w:t>
      </w:r>
      <w:proofErr w:type="spellEnd"/>
      <w:r>
        <w:t xml:space="preserve"> har frågat mig hur jag ser på möjligheten att tillsätta en nationell samordnare med samlat ansvar för det nationella arbetet med suicidprevention</w:t>
      </w:r>
      <w:r w:rsidR="00E965E4">
        <w:t>.</w:t>
      </w:r>
    </w:p>
    <w:p w14:paraId="767451EA" w14:textId="77777777" w:rsidR="006A1E9B" w:rsidRDefault="00E965E4" w:rsidP="006A1E9B">
      <w:pPr>
        <w:pStyle w:val="Brdtext"/>
      </w:pPr>
      <w:r>
        <w:t xml:space="preserve">Regeringen har genomfört stora satsningar på suicidprevention under de senaste åren. Regeringen beslutade 2015 att ge Folkhälsomyndigheten </w:t>
      </w:r>
      <w:r w:rsidRPr="00E965E4">
        <w:t>i uppdrag att samordna arbetet med suicidprevention på nationell nivå.</w:t>
      </w:r>
      <w:r>
        <w:t xml:space="preserve"> Det är regeringens mening att suicidfrågan bör hanteras långsiktigt. Genom att ge </w:t>
      </w:r>
      <w:r w:rsidR="00646708">
        <w:t>det nationella samordningsansvaret</w:t>
      </w:r>
      <w:r>
        <w:t xml:space="preserve"> till en myndighet säkerställs att </w:t>
      </w:r>
      <w:r w:rsidR="00646708">
        <w:t>ny kunskap och vägledning</w:t>
      </w:r>
      <w:r>
        <w:t xml:space="preserve"> förvaltas och sprids på ett ändamålsenligt sätt.</w:t>
      </w:r>
      <w:r w:rsidR="00646708">
        <w:t xml:space="preserve"> </w:t>
      </w:r>
      <w:r>
        <w:rPr>
          <w:lang w:eastAsia="sv-SE"/>
        </w:rPr>
        <w:t xml:space="preserve">Folkhälsomyndigheten har även fått i uppdrag att förbereda och genomföra en informations- och kunskapshöjande insats inom området psykisk hälsa och suicidprevention, med syftet att bidra till att minska stigma kring psykisk ohälsa och suicid. Under 2019 har Folkhälsomyndigheten fördelat drygt 30 miljoner kronor i verksamhetsbidrag till ideella organisationer för att stödja kunskapsutveckling inom psykisk hälsa och suicidprevention. Regeringen har föreslagit en ökning med 35 miljoner kronor under 2020 för bidrag till civilsamhället i syfte att stärka det suicidpreventiva arbetet. Hälso- och sjukvården och socialtjänsten är viktiga aktörer. I maj fick Socialstyrelsen i uppdrag att ta fram och sprida kunskap som stöd i deras arbete med att förebygga suicid. </w:t>
      </w:r>
      <w:r w:rsidR="006A1E9B">
        <w:rPr>
          <w:lang w:eastAsia="sv-SE"/>
        </w:rPr>
        <w:t xml:space="preserve">I dagsläget finns inga planer på att också inrätta en nationell samordnare. </w:t>
      </w:r>
    </w:p>
    <w:p w14:paraId="585968F7" w14:textId="7F64E1CE" w:rsidR="009727AE" w:rsidRDefault="009727AE" w:rsidP="00DA3C3A">
      <w:pPr>
        <w:pStyle w:val="Brdtext"/>
      </w:pPr>
      <w:r>
        <w:t xml:space="preserve">Stockholm den </w:t>
      </w:r>
      <w:sdt>
        <w:sdtPr>
          <w:id w:val="-1225218591"/>
          <w:placeholder>
            <w:docPart w:val="53D38F681D9542F49E91E9BEFAF83024"/>
          </w:placeholder>
          <w:dataBinding w:prefixMappings="xmlns:ns0='http://lp/documentinfo/RK' " w:xpath="/ns0:DocumentInfo[1]/ns0:BaseInfo[1]/ns0:HeaderDate[1]" w:storeItemID="{2CBB2CE2-6277-49E7-ABDB-CCA8A6065C1B}"/>
          <w:date w:fullDate="2019-10-16T00:00:00Z">
            <w:dateFormat w:val="d MMMM yyyy"/>
            <w:lid w:val="sv-SE"/>
            <w:storeMappedDataAs w:val="dateTime"/>
            <w:calendar w:val="gregorian"/>
          </w:date>
        </w:sdtPr>
        <w:sdtEndPr/>
        <w:sdtContent>
          <w:r>
            <w:t>1</w:t>
          </w:r>
          <w:r w:rsidR="00D81CF2">
            <w:t>6</w:t>
          </w:r>
          <w:r>
            <w:t xml:space="preserve"> oktober 2019</w:t>
          </w:r>
        </w:sdtContent>
      </w:sdt>
    </w:p>
    <w:p w14:paraId="791CC32A" w14:textId="6E06606F" w:rsidR="009727AE" w:rsidRPr="00DB48AB" w:rsidRDefault="009727AE" w:rsidP="00DB48AB">
      <w:pPr>
        <w:pStyle w:val="Brdtext"/>
      </w:pPr>
      <w:r>
        <w:t>Lena Hallengren</w:t>
      </w:r>
    </w:p>
    <w:sectPr w:rsidR="009727AE" w:rsidRPr="00DB48AB" w:rsidSect="00571A0B">
      <w:headerReference w:type="even" r:id="rId9"/>
      <w:headerReference w:type="default" r:id="rId10"/>
      <w:footerReference w:type="even" r:id="rId11"/>
      <w:footerReference w:type="default" r:id="rId12"/>
      <w:headerReference w:type="first" r:id="rId13"/>
      <w:footerReference w:type="first" r:id="rId14"/>
      <w:pgSz w:w="11906" w:h="16838" w:code="9"/>
      <w:pgMar w:top="2041" w:right="1985" w:bottom="2098" w:left="2466" w:header="34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5A18BF" w14:textId="77777777" w:rsidR="00233937" w:rsidRDefault="00233937" w:rsidP="00A87A54">
      <w:pPr>
        <w:spacing w:after="0" w:line="240" w:lineRule="auto"/>
      </w:pPr>
      <w:r>
        <w:separator/>
      </w:r>
    </w:p>
  </w:endnote>
  <w:endnote w:type="continuationSeparator" w:id="0">
    <w:p w14:paraId="5B58805E" w14:textId="77777777" w:rsidR="00233937" w:rsidRDefault="00233937" w:rsidP="00A87A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F3BC" w14:textId="77777777" w:rsidR="00D81CF2" w:rsidRDefault="00D81CF2">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708"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708"/>
    </w:tblGrid>
    <w:tr w:rsidR="005606BC" w:rsidRPr="00347E11" w14:paraId="37757847" w14:textId="77777777" w:rsidTr="006A26EC">
      <w:trPr>
        <w:trHeight w:val="227"/>
        <w:jc w:val="right"/>
      </w:trPr>
      <w:tc>
        <w:tcPr>
          <w:tcW w:w="708" w:type="dxa"/>
          <w:vAlign w:val="bottom"/>
        </w:tcPr>
        <w:p w14:paraId="371EE64A" w14:textId="77777777" w:rsidR="005606BC" w:rsidRPr="00B62610" w:rsidRDefault="005606BC" w:rsidP="005606BC">
          <w:pPr>
            <w:pStyle w:val="Sidfot"/>
            <w:jc w:val="right"/>
            <w:rPr>
              <w:rStyle w:val="Sidnummer"/>
            </w:rPr>
          </w:pPr>
          <w:r>
            <w:rPr>
              <w:rStyle w:val="Sidnummer"/>
            </w:rPr>
            <w:fldChar w:fldCharType="begin"/>
          </w:r>
          <w:r>
            <w:rPr>
              <w:rStyle w:val="Sidnummer"/>
            </w:rPr>
            <w:instrText xml:space="preserve"> PAGE  \* Arabic  \* MERGEFORMAT </w:instrText>
          </w:r>
          <w:r>
            <w:rPr>
              <w:rStyle w:val="Sidnummer"/>
            </w:rPr>
            <w:fldChar w:fldCharType="separate"/>
          </w:r>
          <w:r w:rsidR="00B31BFB">
            <w:rPr>
              <w:rStyle w:val="Sidnummer"/>
              <w:noProof/>
            </w:rPr>
            <w:t>2</w:t>
          </w:r>
          <w:r>
            <w:rPr>
              <w:rStyle w:val="Sidnummer"/>
            </w:rPr>
            <w:fldChar w:fldCharType="end"/>
          </w:r>
          <w:r>
            <w:rPr>
              <w:rStyle w:val="Sidnummer"/>
            </w:rPr>
            <w:t xml:space="preserve"> (</w:t>
          </w:r>
          <w:r>
            <w:rPr>
              <w:rStyle w:val="Sidnummer"/>
            </w:rPr>
            <w:fldChar w:fldCharType="begin"/>
          </w:r>
          <w:r>
            <w:rPr>
              <w:rStyle w:val="Sidnummer"/>
            </w:rPr>
            <w:instrText xml:space="preserve"> NUMPAGES  \* Arabic  \* MERGEFORMAT </w:instrText>
          </w:r>
          <w:r>
            <w:rPr>
              <w:rStyle w:val="Sidnummer"/>
            </w:rPr>
            <w:fldChar w:fldCharType="separate"/>
          </w:r>
          <w:r w:rsidR="00B31BFB">
            <w:rPr>
              <w:rStyle w:val="Sidnummer"/>
              <w:noProof/>
            </w:rPr>
            <w:t>2</w:t>
          </w:r>
          <w:r>
            <w:rPr>
              <w:rStyle w:val="Sidnummer"/>
            </w:rPr>
            <w:fldChar w:fldCharType="end"/>
          </w:r>
          <w:r>
            <w:rPr>
              <w:rStyle w:val="Sidnummer"/>
            </w:rPr>
            <w:t>)</w:t>
          </w:r>
        </w:p>
      </w:tc>
    </w:tr>
    <w:tr w:rsidR="005606BC" w:rsidRPr="00347E11" w14:paraId="3D030E88" w14:textId="77777777" w:rsidTr="006A26EC">
      <w:trPr>
        <w:trHeight w:val="850"/>
        <w:jc w:val="right"/>
      </w:trPr>
      <w:tc>
        <w:tcPr>
          <w:tcW w:w="708" w:type="dxa"/>
          <w:vAlign w:val="bottom"/>
        </w:tcPr>
        <w:p w14:paraId="30941C01" w14:textId="77777777" w:rsidR="005606BC" w:rsidRPr="00347E11" w:rsidRDefault="005606BC" w:rsidP="005606BC">
          <w:pPr>
            <w:pStyle w:val="Sidfot"/>
            <w:spacing w:line="276" w:lineRule="auto"/>
            <w:jc w:val="right"/>
          </w:pPr>
        </w:p>
      </w:tc>
    </w:tr>
  </w:tbl>
  <w:p w14:paraId="39514BC7" w14:textId="77777777" w:rsidR="005606BC" w:rsidRPr="005606BC" w:rsidRDefault="005606BC" w:rsidP="005606BC">
    <w:pPr>
      <w:pStyle w:val="Sidfot"/>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85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4074"/>
      <w:gridCol w:w="4451"/>
    </w:tblGrid>
    <w:tr w:rsidR="00347E11" w:rsidRPr="00347E11" w14:paraId="55E4A8C4" w14:textId="77777777" w:rsidTr="001F4302">
      <w:trPr>
        <w:trHeight w:val="510"/>
      </w:trPr>
      <w:tc>
        <w:tcPr>
          <w:tcW w:w="8525" w:type="dxa"/>
          <w:gridSpan w:val="2"/>
          <w:vAlign w:val="bottom"/>
        </w:tcPr>
        <w:p w14:paraId="3B26ADC1" w14:textId="77777777" w:rsidR="00347E11" w:rsidRPr="00347E11" w:rsidRDefault="00347E11" w:rsidP="00347E11">
          <w:pPr>
            <w:pStyle w:val="Sidfot"/>
            <w:rPr>
              <w:sz w:val="8"/>
            </w:rPr>
          </w:pPr>
        </w:p>
      </w:tc>
    </w:tr>
    <w:tr w:rsidR="00093408" w:rsidRPr="00EE3C0F" w14:paraId="42FC00EE" w14:textId="77777777" w:rsidTr="00C26068">
      <w:trPr>
        <w:trHeight w:val="227"/>
      </w:trPr>
      <w:tc>
        <w:tcPr>
          <w:tcW w:w="4074" w:type="dxa"/>
        </w:tcPr>
        <w:p w14:paraId="402B575F" w14:textId="77777777" w:rsidR="00347E11" w:rsidRPr="00F53AEA" w:rsidRDefault="00347E11" w:rsidP="00C26068">
          <w:pPr>
            <w:pStyle w:val="Sidfot"/>
            <w:spacing w:line="276" w:lineRule="auto"/>
          </w:pPr>
        </w:p>
      </w:tc>
      <w:tc>
        <w:tcPr>
          <w:tcW w:w="4451" w:type="dxa"/>
        </w:tcPr>
        <w:p w14:paraId="59C3AE21" w14:textId="77777777" w:rsidR="00093408" w:rsidRPr="00F53AEA" w:rsidRDefault="00093408" w:rsidP="00F53AEA">
          <w:pPr>
            <w:pStyle w:val="Sidfot"/>
            <w:spacing w:line="276" w:lineRule="auto"/>
          </w:pPr>
        </w:p>
      </w:tc>
    </w:tr>
  </w:tbl>
  <w:p w14:paraId="58BC753D" w14:textId="77777777" w:rsidR="00093408" w:rsidRPr="00EE3C0F" w:rsidRDefault="00093408">
    <w:pPr>
      <w:pStyle w:val="Sidfot"/>
      <w:rPr>
        <w:sz w:val="2"/>
        <w:szCs w:val="2"/>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CC39DA" w14:textId="77777777" w:rsidR="00233937" w:rsidRDefault="00233937" w:rsidP="00A87A54">
      <w:pPr>
        <w:spacing w:after="0" w:line="240" w:lineRule="auto"/>
      </w:pPr>
      <w:r>
        <w:separator/>
      </w:r>
    </w:p>
  </w:footnote>
  <w:footnote w:type="continuationSeparator" w:id="0">
    <w:p w14:paraId="696203DE" w14:textId="77777777" w:rsidR="00233937" w:rsidRDefault="00233937" w:rsidP="00A87A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2A94CA" w14:textId="77777777" w:rsidR="00D81CF2" w:rsidRDefault="00D81CF2">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EEE929" w14:textId="77777777" w:rsidR="00D81CF2" w:rsidRDefault="00D81CF2">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rutnt"/>
      <w:tblW w:w="9838" w:type="dxa"/>
      <w:tblInd w:w="-147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5534"/>
      <w:gridCol w:w="3170"/>
      <w:gridCol w:w="1134"/>
    </w:tblGrid>
    <w:tr w:rsidR="009727AE" w14:paraId="37F75C4F" w14:textId="77777777" w:rsidTr="00C93EBA">
      <w:trPr>
        <w:trHeight w:val="227"/>
      </w:trPr>
      <w:tc>
        <w:tcPr>
          <w:tcW w:w="5534" w:type="dxa"/>
        </w:tcPr>
        <w:p w14:paraId="4695A852" w14:textId="77777777" w:rsidR="009727AE" w:rsidRPr="007D73AB" w:rsidRDefault="009727AE">
          <w:pPr>
            <w:pStyle w:val="Sidhuvud"/>
          </w:pPr>
        </w:p>
      </w:tc>
      <w:tc>
        <w:tcPr>
          <w:tcW w:w="3170" w:type="dxa"/>
          <w:vAlign w:val="bottom"/>
        </w:tcPr>
        <w:p w14:paraId="76672B07" w14:textId="77777777" w:rsidR="009727AE" w:rsidRPr="007D73AB" w:rsidRDefault="009727AE" w:rsidP="00340DE0">
          <w:pPr>
            <w:pStyle w:val="Sidhuvud"/>
          </w:pPr>
        </w:p>
      </w:tc>
      <w:tc>
        <w:tcPr>
          <w:tcW w:w="1134" w:type="dxa"/>
        </w:tcPr>
        <w:p w14:paraId="6EEA9231" w14:textId="77777777" w:rsidR="009727AE" w:rsidRDefault="009727AE" w:rsidP="005A703A">
          <w:pPr>
            <w:pStyle w:val="Sidhuvud"/>
          </w:pPr>
        </w:p>
      </w:tc>
    </w:tr>
    <w:tr w:rsidR="009727AE" w14:paraId="1C803564" w14:textId="77777777" w:rsidTr="00C93EBA">
      <w:trPr>
        <w:trHeight w:val="1928"/>
      </w:trPr>
      <w:tc>
        <w:tcPr>
          <w:tcW w:w="5534" w:type="dxa"/>
        </w:tcPr>
        <w:p w14:paraId="279D1BF1" w14:textId="77777777" w:rsidR="009727AE" w:rsidRPr="00340DE0" w:rsidRDefault="009727AE" w:rsidP="00340DE0">
          <w:pPr>
            <w:pStyle w:val="Sidhuvud"/>
          </w:pPr>
          <w:r>
            <w:rPr>
              <w:noProof/>
            </w:rPr>
            <w:drawing>
              <wp:inline distT="0" distB="0" distL="0" distR="0" wp14:anchorId="3ECAA2CF" wp14:editId="7ED4A21B">
                <wp:extent cx="1743633" cy="505162"/>
                <wp:effectExtent l="0" t="0" r="0" b="9525"/>
                <wp:docPr id="1" name="Bildobjekt 1" descr="Logotype" title="RK Logotyp"/>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43633" cy="505162"/>
                        </a:xfrm>
                        <a:prstGeom prst="rect">
                          <a:avLst/>
                        </a:prstGeom>
                      </pic:spPr>
                    </pic:pic>
                  </a:graphicData>
                </a:graphic>
              </wp:inline>
            </w:drawing>
          </w:r>
        </w:p>
      </w:tc>
      <w:tc>
        <w:tcPr>
          <w:tcW w:w="3170" w:type="dxa"/>
        </w:tcPr>
        <w:p w14:paraId="5145ACD7" w14:textId="77777777" w:rsidR="009727AE" w:rsidRPr="00710A6C" w:rsidRDefault="009727AE" w:rsidP="00EE3C0F">
          <w:pPr>
            <w:pStyle w:val="Sidhuvud"/>
            <w:rPr>
              <w:b/>
            </w:rPr>
          </w:pPr>
        </w:p>
        <w:p w14:paraId="79048819" w14:textId="77777777" w:rsidR="009727AE" w:rsidRDefault="009727AE" w:rsidP="00EE3C0F">
          <w:pPr>
            <w:pStyle w:val="Sidhuvud"/>
          </w:pPr>
        </w:p>
        <w:p w14:paraId="3DE618AC" w14:textId="77777777" w:rsidR="009727AE" w:rsidRDefault="009727AE" w:rsidP="00EE3C0F">
          <w:pPr>
            <w:pStyle w:val="Sidhuvud"/>
          </w:pPr>
        </w:p>
        <w:p w14:paraId="3F4D6669" w14:textId="77777777" w:rsidR="009727AE" w:rsidRDefault="009727AE" w:rsidP="00EE3C0F">
          <w:pPr>
            <w:pStyle w:val="Sidhuvud"/>
          </w:pPr>
        </w:p>
        <w:sdt>
          <w:sdtPr>
            <w:alias w:val="Dnr"/>
            <w:tag w:val="ccRKShow_Dnr"/>
            <w:id w:val="-829283628"/>
            <w:placeholder>
              <w:docPart w:val="833D260FA84748A5A7DDF1EEAE11A826"/>
            </w:placeholder>
            <w:dataBinding w:prefixMappings="xmlns:ns0='http://lp/documentinfo/RK' " w:xpath="/ns0:DocumentInfo[1]/ns0:BaseInfo[1]/ns0:Dnr[1]" w:storeItemID="{2CBB2CE2-6277-49E7-ABDB-CCA8A6065C1B}"/>
            <w:text/>
          </w:sdtPr>
          <w:sdtEndPr/>
          <w:sdtContent>
            <w:p w14:paraId="175EA184" w14:textId="369EDD11" w:rsidR="009727AE" w:rsidRDefault="009727AE" w:rsidP="00EE3C0F">
              <w:pPr>
                <w:pStyle w:val="Sidhuvud"/>
              </w:pPr>
              <w:r>
                <w:t>S2019/</w:t>
              </w:r>
              <w:r w:rsidR="00F409AE">
                <w:t>04211/FS</w:t>
              </w:r>
            </w:p>
          </w:sdtContent>
        </w:sdt>
        <w:sdt>
          <w:sdtPr>
            <w:alias w:val="DocNumber"/>
            <w:tag w:val="DocNumber"/>
            <w:id w:val="1726028884"/>
            <w:placeholder>
              <w:docPart w:val="FD39FA47D9C54E1AA7398BF7A381FAD3"/>
            </w:placeholder>
            <w:showingPlcHdr/>
            <w:dataBinding w:prefixMappings="xmlns:ns0='http://lp/documentinfo/RK' " w:xpath="/ns0:DocumentInfo[1]/ns0:BaseInfo[1]/ns0:DocNumber[1]" w:storeItemID="{2CBB2CE2-6277-49E7-ABDB-CCA8A6065C1B}"/>
            <w:text/>
          </w:sdtPr>
          <w:sdtEndPr/>
          <w:sdtContent>
            <w:p w14:paraId="2466F07D" w14:textId="77777777" w:rsidR="009727AE" w:rsidRDefault="009727AE" w:rsidP="00EE3C0F">
              <w:pPr>
                <w:pStyle w:val="Sidhuvud"/>
              </w:pPr>
              <w:r>
                <w:rPr>
                  <w:rStyle w:val="Platshllartext"/>
                </w:rPr>
                <w:t xml:space="preserve"> </w:t>
              </w:r>
            </w:p>
          </w:sdtContent>
        </w:sdt>
        <w:p w14:paraId="1C24B358" w14:textId="77777777" w:rsidR="009727AE" w:rsidRDefault="009727AE" w:rsidP="00EE3C0F">
          <w:pPr>
            <w:pStyle w:val="Sidhuvud"/>
          </w:pPr>
        </w:p>
      </w:tc>
      <w:tc>
        <w:tcPr>
          <w:tcW w:w="1134" w:type="dxa"/>
        </w:tcPr>
        <w:p w14:paraId="4700F8D5" w14:textId="77777777" w:rsidR="009727AE" w:rsidRDefault="009727AE" w:rsidP="0094502D">
          <w:pPr>
            <w:pStyle w:val="Sidhuvud"/>
          </w:pPr>
        </w:p>
        <w:p w14:paraId="0B56D042" w14:textId="77777777" w:rsidR="009727AE" w:rsidRPr="0094502D" w:rsidRDefault="009727AE" w:rsidP="00EC71A6">
          <w:pPr>
            <w:pStyle w:val="Sidhuvud"/>
          </w:pPr>
        </w:p>
      </w:tc>
    </w:tr>
    <w:tr w:rsidR="009727AE" w14:paraId="2A64B1E3" w14:textId="77777777" w:rsidTr="00C93EBA">
      <w:trPr>
        <w:trHeight w:val="2268"/>
      </w:trPr>
      <w:sdt>
        <w:sdtPr>
          <w:rPr>
            <w:b/>
          </w:rPr>
          <w:alias w:val="SenderText"/>
          <w:tag w:val="ccRKShow_SenderText"/>
          <w:id w:val="1374046025"/>
          <w:placeholder>
            <w:docPart w:val="AEEA34CFF633499FB768DF0817D859CF"/>
          </w:placeholder>
        </w:sdtPr>
        <w:sdtEndPr>
          <w:rPr>
            <w:b w:val="0"/>
          </w:rPr>
        </w:sdtEndPr>
        <w:sdtContent>
          <w:tc>
            <w:tcPr>
              <w:tcW w:w="5534" w:type="dxa"/>
              <w:tcMar>
                <w:right w:w="1134" w:type="dxa"/>
              </w:tcMar>
            </w:tcPr>
            <w:p w14:paraId="7D8D06C1" w14:textId="77777777" w:rsidR="009727AE" w:rsidRPr="009727AE" w:rsidRDefault="009727AE" w:rsidP="00340DE0">
              <w:pPr>
                <w:pStyle w:val="Sidhuvud"/>
                <w:rPr>
                  <w:b/>
                </w:rPr>
              </w:pPr>
              <w:r w:rsidRPr="009727AE">
                <w:rPr>
                  <w:b/>
                </w:rPr>
                <w:t>Socialdepartementet</w:t>
              </w:r>
            </w:p>
            <w:p w14:paraId="48DBD08C" w14:textId="77777777" w:rsidR="00F409AE" w:rsidRDefault="009727AE" w:rsidP="00340DE0">
              <w:pPr>
                <w:pStyle w:val="Sidhuvud"/>
              </w:pPr>
              <w:r w:rsidRPr="009727AE">
                <w:t>Socialministern</w:t>
              </w:r>
            </w:p>
            <w:p w14:paraId="26491A9E" w14:textId="2C763563" w:rsidR="009727AE" w:rsidRPr="00340DE0" w:rsidRDefault="009727AE" w:rsidP="00340DE0">
              <w:pPr>
                <w:pStyle w:val="Sidhuvud"/>
              </w:pPr>
            </w:p>
          </w:tc>
        </w:sdtContent>
      </w:sdt>
      <w:sdt>
        <w:sdtPr>
          <w:alias w:val="Recipient"/>
          <w:tag w:val="ccRKShow_Recipient"/>
          <w:id w:val="-28344517"/>
          <w:placeholder>
            <w:docPart w:val="B8E255926C9E41458B94A4BB1100099A"/>
          </w:placeholder>
          <w:dataBinding w:prefixMappings="xmlns:ns0='http://lp/documentinfo/RK' " w:xpath="/ns0:DocumentInfo[1]/ns0:BaseInfo[1]/ns0:Recipient[1]" w:storeItemID="{2CBB2CE2-6277-49E7-ABDB-CCA8A6065C1B}"/>
          <w:text w:multiLine="1"/>
        </w:sdtPr>
        <w:sdtEndPr/>
        <w:sdtContent>
          <w:tc>
            <w:tcPr>
              <w:tcW w:w="3170" w:type="dxa"/>
            </w:tcPr>
            <w:p w14:paraId="5D8EE6A7" w14:textId="77777777" w:rsidR="009727AE" w:rsidRDefault="009727AE" w:rsidP="00547B89">
              <w:pPr>
                <w:pStyle w:val="Sidhuvud"/>
              </w:pPr>
              <w:r>
                <w:t>Till riksdagen</w:t>
              </w:r>
            </w:p>
          </w:tc>
        </w:sdtContent>
      </w:sdt>
      <w:tc>
        <w:tcPr>
          <w:tcW w:w="1134" w:type="dxa"/>
        </w:tcPr>
        <w:p w14:paraId="4E338AE7" w14:textId="77777777" w:rsidR="009727AE" w:rsidRDefault="009727AE" w:rsidP="003E6020">
          <w:pPr>
            <w:pStyle w:val="Sidhuvud"/>
          </w:pPr>
        </w:p>
      </w:tc>
    </w:tr>
  </w:tbl>
  <w:p w14:paraId="74090F81" w14:textId="77777777" w:rsidR="008D4508" w:rsidRDefault="008D4508">
    <w:pPr>
      <w:pStyle w:val="Sidhuvu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69A8D68"/>
    <w:lvl w:ilvl="0">
      <w:start w:val="1"/>
      <w:numFmt w:val="decimal"/>
      <w:pStyle w:val="Numreradlista5"/>
      <w:lvlText w:val="%1."/>
      <w:lvlJc w:val="left"/>
      <w:pPr>
        <w:tabs>
          <w:tab w:val="num" w:pos="1492"/>
        </w:tabs>
        <w:ind w:left="1492" w:hanging="360"/>
      </w:pPr>
    </w:lvl>
  </w:abstractNum>
  <w:abstractNum w:abstractNumId="1" w15:restartNumberingAfterBreak="0">
    <w:nsid w:val="FFFFFF7D"/>
    <w:multiLevelType w:val="singleLevel"/>
    <w:tmpl w:val="F21EFBCC"/>
    <w:lvl w:ilvl="0">
      <w:start w:val="1"/>
      <w:numFmt w:val="decimal"/>
      <w:pStyle w:val="Numreradlista4"/>
      <w:lvlText w:val="%1."/>
      <w:lvlJc w:val="left"/>
      <w:pPr>
        <w:tabs>
          <w:tab w:val="num" w:pos="1209"/>
        </w:tabs>
        <w:ind w:left="1209" w:hanging="360"/>
      </w:pPr>
    </w:lvl>
  </w:abstractNum>
  <w:abstractNum w:abstractNumId="2" w15:restartNumberingAfterBreak="0">
    <w:nsid w:val="FFFFFF7E"/>
    <w:multiLevelType w:val="singleLevel"/>
    <w:tmpl w:val="D6C6E7A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808478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C78B090"/>
    <w:lvl w:ilvl="0">
      <w:start w:val="1"/>
      <w:numFmt w:val="bullet"/>
      <w:pStyle w:val="Punktlist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266E7AE"/>
    <w:lvl w:ilvl="0">
      <w:start w:val="1"/>
      <w:numFmt w:val="bullet"/>
      <w:pStyle w:val="Punktlist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BCAF8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3B47DC8"/>
    <w:lvl w:ilvl="0">
      <w:start w:val="1"/>
      <w:numFmt w:val="bullet"/>
      <w:lvlText w:val="•"/>
      <w:lvlJc w:val="left"/>
      <w:pPr>
        <w:ind w:left="644" w:hanging="360"/>
      </w:pPr>
      <w:rPr>
        <w:rFonts w:ascii="Garamond" w:hAnsi="Garamond" w:hint="default"/>
      </w:rPr>
    </w:lvl>
  </w:abstractNum>
  <w:abstractNum w:abstractNumId="8" w15:restartNumberingAfterBreak="0">
    <w:nsid w:val="FFFFFF88"/>
    <w:multiLevelType w:val="singleLevel"/>
    <w:tmpl w:val="29E6E9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D0CD2A6"/>
    <w:lvl w:ilvl="0">
      <w:start w:val="1"/>
      <w:numFmt w:val="bullet"/>
      <w:lvlText w:val="•"/>
      <w:lvlJc w:val="left"/>
      <w:pPr>
        <w:ind w:left="360" w:hanging="360"/>
      </w:pPr>
      <w:rPr>
        <w:rFonts w:ascii="Garamond" w:hAnsi="Garamond" w:hint="default"/>
      </w:rPr>
    </w:lvl>
  </w:abstractNum>
  <w:abstractNum w:abstractNumId="10" w15:restartNumberingAfterBreak="0">
    <w:nsid w:val="01222A43"/>
    <w:multiLevelType w:val="multilevel"/>
    <w:tmpl w:val="186C6512"/>
    <w:styleLink w:val="Strecklistan"/>
    <w:lvl w:ilvl="0">
      <w:start w:val="1"/>
      <w:numFmt w:val="bullet"/>
      <w:pStyle w:val="Strecklista"/>
      <w:lvlText w:val="−"/>
      <w:lvlJc w:val="left"/>
      <w:pPr>
        <w:tabs>
          <w:tab w:val="num" w:pos="425"/>
        </w:tabs>
        <w:ind w:left="425" w:hanging="425"/>
      </w:pPr>
      <w:rPr>
        <w:rFonts w:ascii="Garamond" w:hAnsi="Garamond" w:hint="default"/>
      </w:rPr>
    </w:lvl>
    <w:lvl w:ilvl="1">
      <w:start w:val="1"/>
      <w:numFmt w:val="bullet"/>
      <w:pStyle w:val="Strecklista2"/>
      <w:lvlText w:val="−"/>
      <w:lvlJc w:val="left"/>
      <w:pPr>
        <w:tabs>
          <w:tab w:val="num" w:pos="851"/>
        </w:tabs>
        <w:ind w:left="851" w:hanging="426"/>
      </w:pPr>
      <w:rPr>
        <w:rFonts w:ascii="Garamond" w:hAnsi="Garamond" w:hint="default"/>
      </w:rPr>
    </w:lvl>
    <w:lvl w:ilvl="2">
      <w:start w:val="1"/>
      <w:numFmt w:val="bullet"/>
      <w:pStyle w:val="Strecklista3"/>
      <w:lvlText w:val="−"/>
      <w:lvlJc w:val="left"/>
      <w:pPr>
        <w:tabs>
          <w:tab w:val="num" w:pos="1276"/>
        </w:tabs>
        <w:ind w:left="1276" w:hanging="425"/>
      </w:pPr>
      <w:rPr>
        <w:rFonts w:ascii="Garamond" w:hAnsi="Garamond"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0A503F4C"/>
    <w:multiLevelType w:val="multilevel"/>
    <w:tmpl w:val="1A20A4CA"/>
    <w:numStyleLink w:val="RKPunktlista"/>
  </w:abstractNum>
  <w:abstractNum w:abstractNumId="12" w15:restartNumberingAfterBreak="0">
    <w:nsid w:val="0ED533F4"/>
    <w:multiLevelType w:val="multilevel"/>
    <w:tmpl w:val="1B563932"/>
    <w:numStyleLink w:val="RKNumreradlista"/>
  </w:abstractNum>
  <w:abstractNum w:abstractNumId="13" w15:restartNumberingAfterBreak="0">
    <w:nsid w:val="10D15729"/>
    <w:multiLevelType w:val="multilevel"/>
    <w:tmpl w:val="1A20A4CA"/>
    <w:styleLink w:val="RKPunktlista"/>
    <w:lvl w:ilvl="0">
      <w:start w:val="1"/>
      <w:numFmt w:val="bullet"/>
      <w:pStyle w:val="Punktlista"/>
      <w:lvlText w:val="•"/>
      <w:lvlJc w:val="left"/>
      <w:pPr>
        <w:tabs>
          <w:tab w:val="num" w:pos="425"/>
        </w:tabs>
        <w:ind w:left="425" w:hanging="425"/>
      </w:pPr>
      <w:rPr>
        <w:rFonts w:ascii="Garamond" w:hAnsi="Garamond" w:hint="default"/>
      </w:rPr>
    </w:lvl>
    <w:lvl w:ilvl="1">
      <w:start w:val="1"/>
      <w:numFmt w:val="bullet"/>
      <w:pStyle w:val="Punktlista2"/>
      <w:lvlText w:val="o"/>
      <w:lvlJc w:val="left"/>
      <w:pPr>
        <w:tabs>
          <w:tab w:val="num" w:pos="851"/>
        </w:tabs>
        <w:ind w:left="851" w:hanging="426"/>
      </w:pPr>
      <w:rPr>
        <w:rFonts w:ascii="Courier New" w:hAnsi="Courier New" w:hint="default"/>
      </w:rPr>
    </w:lvl>
    <w:lvl w:ilvl="2">
      <w:start w:val="1"/>
      <w:numFmt w:val="bullet"/>
      <w:pStyle w:val="Punktlista3"/>
      <w:lvlText w:val=""/>
      <w:lvlJc w:val="left"/>
      <w:pPr>
        <w:tabs>
          <w:tab w:val="num" w:pos="1276"/>
        </w:tabs>
        <w:ind w:left="1276" w:hanging="425"/>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151B5490"/>
    <w:multiLevelType w:val="multilevel"/>
    <w:tmpl w:val="1B563932"/>
    <w:numStyleLink w:val="RKNumreradlista"/>
  </w:abstractNum>
  <w:abstractNum w:abstractNumId="15" w15:restartNumberingAfterBreak="0">
    <w:nsid w:val="1F88532F"/>
    <w:multiLevelType w:val="multilevel"/>
    <w:tmpl w:val="1B563932"/>
    <w:numStyleLink w:val="RKNumreradlista"/>
  </w:abstractNum>
  <w:abstractNum w:abstractNumId="16" w15:restartNumberingAfterBreak="0">
    <w:nsid w:val="2AB05199"/>
    <w:multiLevelType w:val="multilevel"/>
    <w:tmpl w:val="186C6512"/>
    <w:numStyleLink w:val="Strecklistan"/>
  </w:abstractNum>
  <w:abstractNum w:abstractNumId="17" w15:restartNumberingAfterBreak="0">
    <w:nsid w:val="2BE361F1"/>
    <w:multiLevelType w:val="multilevel"/>
    <w:tmpl w:val="1B563932"/>
    <w:numStyleLink w:val="RKNumreradlista"/>
  </w:abstractNum>
  <w:abstractNum w:abstractNumId="18" w15:restartNumberingAfterBreak="0">
    <w:nsid w:val="2C9B0453"/>
    <w:multiLevelType w:val="multilevel"/>
    <w:tmpl w:val="1A20A4CA"/>
    <w:numStyleLink w:val="RKPunktlista"/>
  </w:abstractNum>
  <w:abstractNum w:abstractNumId="19" w15:restartNumberingAfterBreak="0">
    <w:nsid w:val="2ECF6BA1"/>
    <w:multiLevelType w:val="multilevel"/>
    <w:tmpl w:val="1B563932"/>
    <w:numStyleLink w:val="RKNumreradlista"/>
  </w:abstractNum>
  <w:abstractNum w:abstractNumId="20" w15:restartNumberingAfterBreak="0">
    <w:nsid w:val="2F604539"/>
    <w:multiLevelType w:val="multilevel"/>
    <w:tmpl w:val="1B563932"/>
    <w:numStyleLink w:val="RKNumreradlista"/>
  </w:abstractNum>
  <w:abstractNum w:abstractNumId="21" w15:restartNumberingAfterBreak="0">
    <w:nsid w:val="348522EF"/>
    <w:multiLevelType w:val="multilevel"/>
    <w:tmpl w:val="1B563932"/>
    <w:numStyleLink w:val="RKNumreradlista"/>
  </w:abstractNum>
  <w:abstractNum w:abstractNumId="22" w15:restartNumberingAfterBreak="0">
    <w:nsid w:val="38FF55E8"/>
    <w:multiLevelType w:val="multilevel"/>
    <w:tmpl w:val="1B563932"/>
    <w:styleLink w:val="RKNumreradlista"/>
    <w:lvl w:ilvl="0">
      <w:start w:val="1"/>
      <w:numFmt w:val="decimal"/>
      <w:pStyle w:val="Numreradlista"/>
      <w:lvlText w:val="%1"/>
      <w:lvlJc w:val="left"/>
      <w:pPr>
        <w:tabs>
          <w:tab w:val="num" w:pos="425"/>
        </w:tabs>
        <w:ind w:left="425" w:hanging="425"/>
      </w:pPr>
      <w:rPr>
        <w:rFonts w:hint="default"/>
      </w:rPr>
    </w:lvl>
    <w:lvl w:ilvl="1">
      <w:start w:val="1"/>
      <w:numFmt w:val="decimal"/>
      <w:pStyle w:val="Numreradlista2"/>
      <w:lvlText w:val="%1.%2"/>
      <w:lvlJc w:val="left"/>
      <w:pPr>
        <w:tabs>
          <w:tab w:val="num" w:pos="992"/>
        </w:tabs>
        <w:ind w:left="992" w:hanging="567"/>
      </w:pPr>
      <w:rPr>
        <w:rFonts w:hint="default"/>
      </w:rPr>
    </w:lvl>
    <w:lvl w:ilvl="2">
      <w:start w:val="1"/>
      <w:numFmt w:val="decimal"/>
      <w:pStyle w:val="Numreradlista3"/>
      <w:lvlText w:val="%1.%2.%3"/>
      <w:lvlJc w:val="left"/>
      <w:pPr>
        <w:tabs>
          <w:tab w:val="num" w:pos="1701"/>
        </w:tabs>
        <w:ind w:left="1701" w:hanging="709"/>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D3D0E02"/>
    <w:multiLevelType w:val="multilevel"/>
    <w:tmpl w:val="1B563932"/>
    <w:numStyleLink w:val="RKNumreradlista"/>
  </w:abstractNum>
  <w:abstractNum w:abstractNumId="24" w15:restartNumberingAfterBreak="0">
    <w:nsid w:val="3F3A62C3"/>
    <w:multiLevelType w:val="multilevel"/>
    <w:tmpl w:val="6084452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5" w15:restartNumberingAfterBreak="0">
    <w:nsid w:val="40D72C2F"/>
    <w:multiLevelType w:val="multilevel"/>
    <w:tmpl w:val="E2FEA49E"/>
    <w:styleLink w:val="RKNumreraderubriker"/>
    <w:lvl w:ilvl="0">
      <w:start w:val="1"/>
      <w:numFmt w:val="decimal"/>
      <w:pStyle w:val="Rubrik1"/>
      <w:suff w:val="nothing"/>
      <w:lvlText w:val="%1.   "/>
      <w:lvlJc w:val="left"/>
      <w:pPr>
        <w:ind w:left="0" w:firstLine="0"/>
      </w:pPr>
      <w:rPr>
        <w:rFonts w:hint="default"/>
      </w:rPr>
    </w:lvl>
    <w:lvl w:ilvl="1">
      <w:start w:val="1"/>
      <w:numFmt w:val="decimal"/>
      <w:pStyle w:val="Rubrik2"/>
      <w:suff w:val="nothing"/>
      <w:lvlText w:val="%1.%2   "/>
      <w:lvlJc w:val="left"/>
      <w:pPr>
        <w:ind w:left="0" w:firstLine="0"/>
      </w:pPr>
      <w:rPr>
        <w:rFonts w:hint="default"/>
      </w:rPr>
    </w:lvl>
    <w:lvl w:ilvl="2">
      <w:start w:val="1"/>
      <w:numFmt w:val="decimal"/>
      <w:pStyle w:val="Rubrik3"/>
      <w:suff w:val="nothing"/>
      <w:lvlText w:val="%1.%2.%3   "/>
      <w:lvlJc w:val="left"/>
      <w:pPr>
        <w:ind w:left="0" w:firstLine="0"/>
      </w:pPr>
      <w:rPr>
        <w:rFonts w:hint="default"/>
      </w:rPr>
    </w:lvl>
    <w:lvl w:ilvl="3">
      <w:start w:val="1"/>
      <w:numFmt w:val="decimal"/>
      <w:pStyle w:val="Rubrik4"/>
      <w:suff w:val="nothing"/>
      <w:lvlText w:val="%1.%2.%3.%4   "/>
      <w:lvlJc w:val="left"/>
      <w:pPr>
        <w:ind w:left="0"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4270774A"/>
    <w:multiLevelType w:val="multilevel"/>
    <w:tmpl w:val="1B563932"/>
    <w:numStyleLink w:val="RKNumreradlista"/>
  </w:abstractNum>
  <w:abstractNum w:abstractNumId="27" w15:restartNumberingAfterBreak="0">
    <w:nsid w:val="4C84297C"/>
    <w:multiLevelType w:val="multilevel"/>
    <w:tmpl w:val="1B563932"/>
    <w:numStyleLink w:val="RKNumreradlista"/>
  </w:abstractNum>
  <w:abstractNum w:abstractNumId="28" w15:restartNumberingAfterBreak="0">
    <w:nsid w:val="4D904BDB"/>
    <w:multiLevelType w:val="multilevel"/>
    <w:tmpl w:val="1B563932"/>
    <w:numStyleLink w:val="RKNumreradlista"/>
  </w:abstractNum>
  <w:abstractNum w:abstractNumId="29" w15:restartNumberingAfterBreak="0">
    <w:nsid w:val="4DAD38FF"/>
    <w:multiLevelType w:val="multilevel"/>
    <w:tmpl w:val="1B563932"/>
    <w:numStyleLink w:val="RKNumreradlista"/>
  </w:abstractNum>
  <w:abstractNum w:abstractNumId="30" w15:restartNumberingAfterBreak="0">
    <w:nsid w:val="53A05A92"/>
    <w:multiLevelType w:val="multilevel"/>
    <w:tmpl w:val="1B563932"/>
    <w:numStyleLink w:val="RKNumreradlista"/>
  </w:abstractNum>
  <w:abstractNum w:abstractNumId="31" w15:restartNumberingAfterBreak="0">
    <w:nsid w:val="5C6843F9"/>
    <w:multiLevelType w:val="multilevel"/>
    <w:tmpl w:val="1A20A4CA"/>
    <w:numStyleLink w:val="RKPunktlista"/>
  </w:abstractNum>
  <w:abstractNum w:abstractNumId="32" w15:restartNumberingAfterBreak="0">
    <w:nsid w:val="61AC437A"/>
    <w:multiLevelType w:val="multilevel"/>
    <w:tmpl w:val="E2FEA49E"/>
    <w:numStyleLink w:val="RKNumreraderubriker"/>
  </w:abstractNum>
  <w:abstractNum w:abstractNumId="33" w15:restartNumberingAfterBreak="0">
    <w:nsid w:val="64780D1B"/>
    <w:multiLevelType w:val="multilevel"/>
    <w:tmpl w:val="1B563932"/>
    <w:numStyleLink w:val="RKNumreradlista"/>
  </w:abstractNum>
  <w:abstractNum w:abstractNumId="34" w15:restartNumberingAfterBreak="0">
    <w:nsid w:val="664239C2"/>
    <w:multiLevelType w:val="multilevel"/>
    <w:tmpl w:val="1A20A4CA"/>
    <w:numStyleLink w:val="RKPunktlista"/>
  </w:abstractNum>
  <w:abstractNum w:abstractNumId="35" w15:restartNumberingAfterBreak="0">
    <w:nsid w:val="6AA87A6A"/>
    <w:multiLevelType w:val="multilevel"/>
    <w:tmpl w:val="186C6512"/>
    <w:numStyleLink w:val="Strecklistan"/>
  </w:abstractNum>
  <w:abstractNum w:abstractNumId="36" w15:restartNumberingAfterBreak="0">
    <w:nsid w:val="6D8C68B4"/>
    <w:multiLevelType w:val="multilevel"/>
    <w:tmpl w:val="1B563932"/>
    <w:numStyleLink w:val="RKNumreradlista"/>
  </w:abstractNum>
  <w:abstractNum w:abstractNumId="37" w15:restartNumberingAfterBreak="0">
    <w:nsid w:val="6EBB50B0"/>
    <w:multiLevelType w:val="hybridMultilevel"/>
    <w:tmpl w:val="13EA7E04"/>
    <w:lvl w:ilvl="0" w:tplc="C19AAA56">
      <w:start w:val="1"/>
      <w:numFmt w:val="bullet"/>
      <w:lvlText w:val="−"/>
      <w:lvlJc w:val="left"/>
      <w:pPr>
        <w:ind w:left="720" w:hanging="360"/>
      </w:pPr>
      <w:rPr>
        <w:rFonts w:ascii="Garamond" w:hAnsi="Garamond"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8" w15:restartNumberingAfterBreak="0">
    <w:nsid w:val="74466A28"/>
    <w:multiLevelType w:val="multilevel"/>
    <w:tmpl w:val="1A20A4CA"/>
    <w:numStyleLink w:val="RKPunktlista"/>
  </w:abstractNum>
  <w:abstractNum w:abstractNumId="39" w15:restartNumberingAfterBreak="0">
    <w:nsid w:val="76322898"/>
    <w:multiLevelType w:val="multilevel"/>
    <w:tmpl w:val="186C6512"/>
    <w:numStyleLink w:val="Strecklistan"/>
  </w:abstractNum>
  <w:num w:numId="1">
    <w:abstractNumId w:val="25"/>
  </w:num>
  <w:num w:numId="2">
    <w:abstractNumId w:val="32"/>
  </w:num>
  <w:num w:numId="3">
    <w:abstractNumId w:val="8"/>
  </w:num>
  <w:num w:numId="4">
    <w:abstractNumId w:val="3"/>
  </w:num>
  <w:num w:numId="5">
    <w:abstractNumId w:val="9"/>
  </w:num>
  <w:num w:numId="6">
    <w:abstractNumId w:val="7"/>
  </w:num>
  <w:num w:numId="7">
    <w:abstractNumId w:val="22"/>
  </w:num>
  <w:num w:numId="8">
    <w:abstractNumId w:val="20"/>
  </w:num>
  <w:num w:numId="9">
    <w:abstractNumId w:val="12"/>
  </w:num>
  <w:num w:numId="10">
    <w:abstractNumId w:val="17"/>
  </w:num>
  <w:num w:numId="11">
    <w:abstractNumId w:val="21"/>
  </w:num>
  <w:num w:numId="12">
    <w:abstractNumId w:val="37"/>
  </w:num>
  <w:num w:numId="13">
    <w:abstractNumId w:val="30"/>
  </w:num>
  <w:num w:numId="14">
    <w:abstractNumId w:val="13"/>
  </w:num>
  <w:num w:numId="15">
    <w:abstractNumId w:val="11"/>
  </w:num>
  <w:num w:numId="16">
    <w:abstractNumId w:val="34"/>
  </w:num>
  <w:num w:numId="17">
    <w:abstractNumId w:val="31"/>
  </w:num>
  <w:num w:numId="18">
    <w:abstractNumId w:val="10"/>
  </w:num>
  <w:num w:numId="19">
    <w:abstractNumId w:val="2"/>
  </w:num>
  <w:num w:numId="20">
    <w:abstractNumId w:val="6"/>
  </w:num>
  <w:num w:numId="21">
    <w:abstractNumId w:val="19"/>
  </w:num>
  <w:num w:numId="22">
    <w:abstractNumId w:val="14"/>
  </w:num>
  <w:num w:numId="23">
    <w:abstractNumId w:val="27"/>
  </w:num>
  <w:num w:numId="24">
    <w:abstractNumId w:val="28"/>
  </w:num>
  <w:num w:numId="25">
    <w:abstractNumId w:val="38"/>
  </w:num>
  <w:num w:numId="26">
    <w:abstractNumId w:val="23"/>
  </w:num>
  <w:num w:numId="27">
    <w:abstractNumId w:val="35"/>
  </w:num>
  <w:num w:numId="28">
    <w:abstractNumId w:val="18"/>
  </w:num>
  <w:num w:numId="29">
    <w:abstractNumId w:val="16"/>
  </w:num>
  <w:num w:numId="30">
    <w:abstractNumId w:val="36"/>
  </w:num>
  <w:num w:numId="31">
    <w:abstractNumId w:val="15"/>
  </w:num>
  <w:num w:numId="32">
    <w:abstractNumId w:val="29"/>
  </w:num>
  <w:num w:numId="33">
    <w:abstractNumId w:val="33"/>
  </w:num>
  <w:num w:numId="34">
    <w:abstractNumId w:val="39"/>
  </w:num>
  <w:num w:numId="35">
    <w:abstractNumId w:val="26"/>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8"/>
  </w:num>
  <w:num w:numId="38">
    <w:abstractNumId w:val="24"/>
  </w:num>
  <w:num w:numId="3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
  </w:num>
  <w:num w:numId="41">
    <w:abstractNumId w:val="0"/>
  </w:num>
  <w:num w:numId="42">
    <w:abstractNumId w:val="5"/>
  </w:num>
  <w:num w:numId="4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27AE"/>
    <w:rsid w:val="00000290"/>
    <w:rsid w:val="00001068"/>
    <w:rsid w:val="0000412C"/>
    <w:rsid w:val="00004D5C"/>
    <w:rsid w:val="00005F68"/>
    <w:rsid w:val="00006CA7"/>
    <w:rsid w:val="000128EB"/>
    <w:rsid w:val="00012B00"/>
    <w:rsid w:val="00014EF6"/>
    <w:rsid w:val="00016730"/>
    <w:rsid w:val="00017197"/>
    <w:rsid w:val="0001725B"/>
    <w:rsid w:val="000203B0"/>
    <w:rsid w:val="000241FA"/>
    <w:rsid w:val="00025992"/>
    <w:rsid w:val="00026711"/>
    <w:rsid w:val="0002708E"/>
    <w:rsid w:val="0002763D"/>
    <w:rsid w:val="0003679E"/>
    <w:rsid w:val="00041EDC"/>
    <w:rsid w:val="0004352E"/>
    <w:rsid w:val="00051341"/>
    <w:rsid w:val="00053CAA"/>
    <w:rsid w:val="00057FE0"/>
    <w:rsid w:val="000620FD"/>
    <w:rsid w:val="00063DCB"/>
    <w:rsid w:val="000647D2"/>
    <w:rsid w:val="000656A1"/>
    <w:rsid w:val="00066BC9"/>
    <w:rsid w:val="0007033C"/>
    <w:rsid w:val="000707E9"/>
    <w:rsid w:val="00072C86"/>
    <w:rsid w:val="00072FFC"/>
    <w:rsid w:val="00073B75"/>
    <w:rsid w:val="000757FC"/>
    <w:rsid w:val="00076667"/>
    <w:rsid w:val="00080631"/>
    <w:rsid w:val="00082374"/>
    <w:rsid w:val="000862E0"/>
    <w:rsid w:val="000873C3"/>
    <w:rsid w:val="00093408"/>
    <w:rsid w:val="00093BBF"/>
    <w:rsid w:val="0009435C"/>
    <w:rsid w:val="000A13CA"/>
    <w:rsid w:val="000A456A"/>
    <w:rsid w:val="000A5E43"/>
    <w:rsid w:val="000B56A9"/>
    <w:rsid w:val="000C61D1"/>
    <w:rsid w:val="000D31A9"/>
    <w:rsid w:val="000D370F"/>
    <w:rsid w:val="000D5449"/>
    <w:rsid w:val="000E12D9"/>
    <w:rsid w:val="000E431B"/>
    <w:rsid w:val="000E59A9"/>
    <w:rsid w:val="000E638A"/>
    <w:rsid w:val="000E6472"/>
    <w:rsid w:val="000F00B8"/>
    <w:rsid w:val="000F1EA7"/>
    <w:rsid w:val="000F2084"/>
    <w:rsid w:val="000F2A8A"/>
    <w:rsid w:val="000F3A92"/>
    <w:rsid w:val="000F6462"/>
    <w:rsid w:val="00101DE6"/>
    <w:rsid w:val="001055DA"/>
    <w:rsid w:val="00106F29"/>
    <w:rsid w:val="00113168"/>
    <w:rsid w:val="0011413E"/>
    <w:rsid w:val="00116BC4"/>
    <w:rsid w:val="0012033A"/>
    <w:rsid w:val="00121002"/>
    <w:rsid w:val="00121EA2"/>
    <w:rsid w:val="00121FFC"/>
    <w:rsid w:val="00122D16"/>
    <w:rsid w:val="0012582E"/>
    <w:rsid w:val="00125B5E"/>
    <w:rsid w:val="00126E6B"/>
    <w:rsid w:val="00130EC3"/>
    <w:rsid w:val="001318F5"/>
    <w:rsid w:val="001331B1"/>
    <w:rsid w:val="00134837"/>
    <w:rsid w:val="00135111"/>
    <w:rsid w:val="001428E2"/>
    <w:rsid w:val="0016294F"/>
    <w:rsid w:val="00167FA8"/>
    <w:rsid w:val="0017099B"/>
    <w:rsid w:val="00170CE4"/>
    <w:rsid w:val="00170E3E"/>
    <w:rsid w:val="0017300E"/>
    <w:rsid w:val="00173126"/>
    <w:rsid w:val="00176A26"/>
    <w:rsid w:val="001774F8"/>
    <w:rsid w:val="00180BE1"/>
    <w:rsid w:val="001813DF"/>
    <w:rsid w:val="00187E1F"/>
    <w:rsid w:val="0019051C"/>
    <w:rsid w:val="0019127B"/>
    <w:rsid w:val="00192350"/>
    <w:rsid w:val="00192E34"/>
    <w:rsid w:val="0019308B"/>
    <w:rsid w:val="001941B9"/>
    <w:rsid w:val="00196C02"/>
    <w:rsid w:val="00197A8A"/>
    <w:rsid w:val="001A1B33"/>
    <w:rsid w:val="001A2A61"/>
    <w:rsid w:val="001B4824"/>
    <w:rsid w:val="001C1C7D"/>
    <w:rsid w:val="001C4980"/>
    <w:rsid w:val="001C5DC9"/>
    <w:rsid w:val="001C6B85"/>
    <w:rsid w:val="001C71A9"/>
    <w:rsid w:val="001D12FC"/>
    <w:rsid w:val="001D512F"/>
    <w:rsid w:val="001E0BD5"/>
    <w:rsid w:val="001E1A13"/>
    <w:rsid w:val="001E20CC"/>
    <w:rsid w:val="001E3D83"/>
    <w:rsid w:val="001E5DF7"/>
    <w:rsid w:val="001E6477"/>
    <w:rsid w:val="001E72EE"/>
    <w:rsid w:val="001F0629"/>
    <w:rsid w:val="001F0736"/>
    <w:rsid w:val="001F4302"/>
    <w:rsid w:val="001F50BE"/>
    <w:rsid w:val="001F525B"/>
    <w:rsid w:val="001F6BBE"/>
    <w:rsid w:val="00201498"/>
    <w:rsid w:val="00204079"/>
    <w:rsid w:val="002102FD"/>
    <w:rsid w:val="002116FE"/>
    <w:rsid w:val="00211B4E"/>
    <w:rsid w:val="00213204"/>
    <w:rsid w:val="00213258"/>
    <w:rsid w:val="002161F5"/>
    <w:rsid w:val="0021657C"/>
    <w:rsid w:val="0022187E"/>
    <w:rsid w:val="00222258"/>
    <w:rsid w:val="00223AD6"/>
    <w:rsid w:val="0022666A"/>
    <w:rsid w:val="00227E43"/>
    <w:rsid w:val="002315F5"/>
    <w:rsid w:val="00232EC3"/>
    <w:rsid w:val="00233937"/>
    <w:rsid w:val="00233D52"/>
    <w:rsid w:val="00237147"/>
    <w:rsid w:val="00242AD1"/>
    <w:rsid w:val="0024412C"/>
    <w:rsid w:val="00260D2D"/>
    <w:rsid w:val="00261975"/>
    <w:rsid w:val="00264503"/>
    <w:rsid w:val="00271D00"/>
    <w:rsid w:val="00274AA3"/>
    <w:rsid w:val="00275872"/>
    <w:rsid w:val="00281106"/>
    <w:rsid w:val="00282263"/>
    <w:rsid w:val="00282417"/>
    <w:rsid w:val="00282D27"/>
    <w:rsid w:val="00287F0D"/>
    <w:rsid w:val="00292420"/>
    <w:rsid w:val="00296B7A"/>
    <w:rsid w:val="002974DC"/>
    <w:rsid w:val="002A39EF"/>
    <w:rsid w:val="002A6820"/>
    <w:rsid w:val="002B00E5"/>
    <w:rsid w:val="002B6849"/>
    <w:rsid w:val="002C1D37"/>
    <w:rsid w:val="002C2A30"/>
    <w:rsid w:val="002C4348"/>
    <w:rsid w:val="002C476F"/>
    <w:rsid w:val="002C5B48"/>
    <w:rsid w:val="002D014F"/>
    <w:rsid w:val="002D2647"/>
    <w:rsid w:val="002D4298"/>
    <w:rsid w:val="002D4829"/>
    <w:rsid w:val="002D6541"/>
    <w:rsid w:val="002E150B"/>
    <w:rsid w:val="002E2C89"/>
    <w:rsid w:val="002E3609"/>
    <w:rsid w:val="002E4D3F"/>
    <w:rsid w:val="002E5668"/>
    <w:rsid w:val="002E61A5"/>
    <w:rsid w:val="002F3675"/>
    <w:rsid w:val="002F59E0"/>
    <w:rsid w:val="002F66A6"/>
    <w:rsid w:val="00300342"/>
    <w:rsid w:val="00302DB7"/>
    <w:rsid w:val="003050DB"/>
    <w:rsid w:val="00310561"/>
    <w:rsid w:val="00311D8C"/>
    <w:rsid w:val="0031273D"/>
    <w:rsid w:val="003128E2"/>
    <w:rsid w:val="003153D9"/>
    <w:rsid w:val="00321621"/>
    <w:rsid w:val="00323EF7"/>
    <w:rsid w:val="003240E1"/>
    <w:rsid w:val="00326C03"/>
    <w:rsid w:val="00327474"/>
    <w:rsid w:val="003277B5"/>
    <w:rsid w:val="003342B4"/>
    <w:rsid w:val="00340DE0"/>
    <w:rsid w:val="00341F47"/>
    <w:rsid w:val="00342327"/>
    <w:rsid w:val="0034250B"/>
    <w:rsid w:val="00344234"/>
    <w:rsid w:val="0034750A"/>
    <w:rsid w:val="00347C69"/>
    <w:rsid w:val="00347E11"/>
    <w:rsid w:val="003503DD"/>
    <w:rsid w:val="00350696"/>
    <w:rsid w:val="00350C92"/>
    <w:rsid w:val="003542C5"/>
    <w:rsid w:val="00365461"/>
    <w:rsid w:val="0036685B"/>
    <w:rsid w:val="00370311"/>
    <w:rsid w:val="00380663"/>
    <w:rsid w:val="003853E3"/>
    <w:rsid w:val="0038587E"/>
    <w:rsid w:val="00392ED4"/>
    <w:rsid w:val="00393680"/>
    <w:rsid w:val="00394D4C"/>
    <w:rsid w:val="00395D9F"/>
    <w:rsid w:val="003A1315"/>
    <w:rsid w:val="003A2E73"/>
    <w:rsid w:val="003A3071"/>
    <w:rsid w:val="003A3A54"/>
    <w:rsid w:val="003A5969"/>
    <w:rsid w:val="003A5C58"/>
    <w:rsid w:val="003B0C81"/>
    <w:rsid w:val="003C36FA"/>
    <w:rsid w:val="003C7BE0"/>
    <w:rsid w:val="003D0DD3"/>
    <w:rsid w:val="003D17EF"/>
    <w:rsid w:val="003D3535"/>
    <w:rsid w:val="003D4246"/>
    <w:rsid w:val="003D4D9F"/>
    <w:rsid w:val="003D7B03"/>
    <w:rsid w:val="003E30BD"/>
    <w:rsid w:val="003E38CE"/>
    <w:rsid w:val="003E5A50"/>
    <w:rsid w:val="003E6020"/>
    <w:rsid w:val="003F1F1F"/>
    <w:rsid w:val="003F299F"/>
    <w:rsid w:val="003F2F1D"/>
    <w:rsid w:val="003F59B4"/>
    <w:rsid w:val="003F6B92"/>
    <w:rsid w:val="0040090E"/>
    <w:rsid w:val="00403D11"/>
    <w:rsid w:val="00404DB4"/>
    <w:rsid w:val="004060B1"/>
    <w:rsid w:val="0041093C"/>
    <w:rsid w:val="0041223B"/>
    <w:rsid w:val="004137EE"/>
    <w:rsid w:val="00413A4E"/>
    <w:rsid w:val="00415163"/>
    <w:rsid w:val="00415273"/>
    <w:rsid w:val="004157BE"/>
    <w:rsid w:val="0042068E"/>
    <w:rsid w:val="00422030"/>
    <w:rsid w:val="00422A7F"/>
    <w:rsid w:val="00426213"/>
    <w:rsid w:val="00431A7B"/>
    <w:rsid w:val="0043623F"/>
    <w:rsid w:val="00437459"/>
    <w:rsid w:val="00441D70"/>
    <w:rsid w:val="004425C2"/>
    <w:rsid w:val="004451EF"/>
    <w:rsid w:val="00445604"/>
    <w:rsid w:val="00446BAE"/>
    <w:rsid w:val="004557F3"/>
    <w:rsid w:val="0045607E"/>
    <w:rsid w:val="00456DC3"/>
    <w:rsid w:val="0046337E"/>
    <w:rsid w:val="00464CA1"/>
    <w:rsid w:val="004660C8"/>
    <w:rsid w:val="00467DEF"/>
    <w:rsid w:val="00472EBA"/>
    <w:rsid w:val="004735B6"/>
    <w:rsid w:val="004735F0"/>
    <w:rsid w:val="004745D7"/>
    <w:rsid w:val="00474676"/>
    <w:rsid w:val="0047511B"/>
    <w:rsid w:val="00480A8A"/>
    <w:rsid w:val="00480EC3"/>
    <w:rsid w:val="0048317E"/>
    <w:rsid w:val="00485601"/>
    <w:rsid w:val="004865B8"/>
    <w:rsid w:val="00486C0D"/>
    <w:rsid w:val="004911D9"/>
    <w:rsid w:val="00491796"/>
    <w:rsid w:val="00493416"/>
    <w:rsid w:val="0049768A"/>
    <w:rsid w:val="004A33C6"/>
    <w:rsid w:val="004A66B1"/>
    <w:rsid w:val="004A7DC4"/>
    <w:rsid w:val="004B1E7B"/>
    <w:rsid w:val="004B3029"/>
    <w:rsid w:val="004B352B"/>
    <w:rsid w:val="004B35E7"/>
    <w:rsid w:val="004B63BF"/>
    <w:rsid w:val="004B66DA"/>
    <w:rsid w:val="004B696B"/>
    <w:rsid w:val="004B7DFF"/>
    <w:rsid w:val="004C3A3F"/>
    <w:rsid w:val="004C52AA"/>
    <w:rsid w:val="004C5686"/>
    <w:rsid w:val="004C70EE"/>
    <w:rsid w:val="004D766C"/>
    <w:rsid w:val="004E0FA8"/>
    <w:rsid w:val="004E1DE3"/>
    <w:rsid w:val="004E251B"/>
    <w:rsid w:val="004E25CD"/>
    <w:rsid w:val="004E2A4B"/>
    <w:rsid w:val="004E6D22"/>
    <w:rsid w:val="004F0448"/>
    <w:rsid w:val="004F1EA0"/>
    <w:rsid w:val="004F4021"/>
    <w:rsid w:val="004F5640"/>
    <w:rsid w:val="004F6525"/>
    <w:rsid w:val="004F6FE2"/>
    <w:rsid w:val="004F79F2"/>
    <w:rsid w:val="005011D9"/>
    <w:rsid w:val="0050238B"/>
    <w:rsid w:val="00505905"/>
    <w:rsid w:val="00511A1B"/>
    <w:rsid w:val="00511A68"/>
    <w:rsid w:val="00513E7D"/>
    <w:rsid w:val="00514A67"/>
    <w:rsid w:val="00520A46"/>
    <w:rsid w:val="00521192"/>
    <w:rsid w:val="0052127C"/>
    <w:rsid w:val="00526AEB"/>
    <w:rsid w:val="005302E0"/>
    <w:rsid w:val="00544738"/>
    <w:rsid w:val="005456E4"/>
    <w:rsid w:val="00547B89"/>
    <w:rsid w:val="005568AF"/>
    <w:rsid w:val="00556AF5"/>
    <w:rsid w:val="005606BC"/>
    <w:rsid w:val="00563E73"/>
    <w:rsid w:val="0056426C"/>
    <w:rsid w:val="00565792"/>
    <w:rsid w:val="00567799"/>
    <w:rsid w:val="005710DE"/>
    <w:rsid w:val="00571A0B"/>
    <w:rsid w:val="00573DFD"/>
    <w:rsid w:val="005747D0"/>
    <w:rsid w:val="005827D5"/>
    <w:rsid w:val="00582918"/>
    <w:rsid w:val="005849E3"/>
    <w:rsid w:val="005850D7"/>
    <w:rsid w:val="0058522F"/>
    <w:rsid w:val="00586266"/>
    <w:rsid w:val="00595EDE"/>
    <w:rsid w:val="00596E2B"/>
    <w:rsid w:val="005A0CBA"/>
    <w:rsid w:val="005A2022"/>
    <w:rsid w:val="005A3272"/>
    <w:rsid w:val="005A5193"/>
    <w:rsid w:val="005A6034"/>
    <w:rsid w:val="005A7AC1"/>
    <w:rsid w:val="005B115A"/>
    <w:rsid w:val="005B537F"/>
    <w:rsid w:val="005C120D"/>
    <w:rsid w:val="005C15B3"/>
    <w:rsid w:val="005C6F80"/>
    <w:rsid w:val="005D07C2"/>
    <w:rsid w:val="005E2F29"/>
    <w:rsid w:val="005E400D"/>
    <w:rsid w:val="005E4E79"/>
    <w:rsid w:val="005E5CE7"/>
    <w:rsid w:val="005E790C"/>
    <w:rsid w:val="005F08C5"/>
    <w:rsid w:val="00605718"/>
    <w:rsid w:val="00605C66"/>
    <w:rsid w:val="00606310"/>
    <w:rsid w:val="00607814"/>
    <w:rsid w:val="00610D87"/>
    <w:rsid w:val="00610E88"/>
    <w:rsid w:val="006175D7"/>
    <w:rsid w:val="006208E5"/>
    <w:rsid w:val="006273E4"/>
    <w:rsid w:val="00631F82"/>
    <w:rsid w:val="00633B59"/>
    <w:rsid w:val="00634EF4"/>
    <w:rsid w:val="006357D0"/>
    <w:rsid w:val="006358C8"/>
    <w:rsid w:val="0064133A"/>
    <w:rsid w:val="006416D1"/>
    <w:rsid w:val="00646708"/>
    <w:rsid w:val="00647FD7"/>
    <w:rsid w:val="00650080"/>
    <w:rsid w:val="00651F17"/>
    <w:rsid w:val="0065382D"/>
    <w:rsid w:val="00654B4D"/>
    <w:rsid w:val="0065559D"/>
    <w:rsid w:val="00655A40"/>
    <w:rsid w:val="00660D84"/>
    <w:rsid w:val="0066133A"/>
    <w:rsid w:val="00663196"/>
    <w:rsid w:val="0066378C"/>
    <w:rsid w:val="006700F0"/>
    <w:rsid w:val="006706EA"/>
    <w:rsid w:val="00670A48"/>
    <w:rsid w:val="00672F6F"/>
    <w:rsid w:val="00674C2F"/>
    <w:rsid w:val="00674C8B"/>
    <w:rsid w:val="00685C94"/>
    <w:rsid w:val="00691AEE"/>
    <w:rsid w:val="0069523C"/>
    <w:rsid w:val="006962CA"/>
    <w:rsid w:val="00696A95"/>
    <w:rsid w:val="006A09DA"/>
    <w:rsid w:val="006A1835"/>
    <w:rsid w:val="006A1E9B"/>
    <w:rsid w:val="006A2625"/>
    <w:rsid w:val="006B4A30"/>
    <w:rsid w:val="006B7569"/>
    <w:rsid w:val="006C28EE"/>
    <w:rsid w:val="006C4FF1"/>
    <w:rsid w:val="006D2998"/>
    <w:rsid w:val="006D3188"/>
    <w:rsid w:val="006D5159"/>
    <w:rsid w:val="006D6779"/>
    <w:rsid w:val="006E08FC"/>
    <w:rsid w:val="006F2588"/>
    <w:rsid w:val="00710A6C"/>
    <w:rsid w:val="00710D98"/>
    <w:rsid w:val="00711CE9"/>
    <w:rsid w:val="00712266"/>
    <w:rsid w:val="00712593"/>
    <w:rsid w:val="00712D82"/>
    <w:rsid w:val="00716E22"/>
    <w:rsid w:val="007171AB"/>
    <w:rsid w:val="007213D0"/>
    <w:rsid w:val="007219C0"/>
    <w:rsid w:val="00732599"/>
    <w:rsid w:val="00743E09"/>
    <w:rsid w:val="00744FCC"/>
    <w:rsid w:val="00747B9C"/>
    <w:rsid w:val="00750C93"/>
    <w:rsid w:val="00754E24"/>
    <w:rsid w:val="00757B3B"/>
    <w:rsid w:val="007618C5"/>
    <w:rsid w:val="00764FA6"/>
    <w:rsid w:val="00765294"/>
    <w:rsid w:val="00773075"/>
    <w:rsid w:val="00773F36"/>
    <w:rsid w:val="00775BF6"/>
    <w:rsid w:val="00776254"/>
    <w:rsid w:val="007769FC"/>
    <w:rsid w:val="00777CFF"/>
    <w:rsid w:val="007815BC"/>
    <w:rsid w:val="00782B3F"/>
    <w:rsid w:val="00782E3C"/>
    <w:rsid w:val="007900CC"/>
    <w:rsid w:val="0079641B"/>
    <w:rsid w:val="00797A90"/>
    <w:rsid w:val="007A1856"/>
    <w:rsid w:val="007A1887"/>
    <w:rsid w:val="007A629C"/>
    <w:rsid w:val="007A6348"/>
    <w:rsid w:val="007B023C"/>
    <w:rsid w:val="007B03CC"/>
    <w:rsid w:val="007B2F08"/>
    <w:rsid w:val="007C44FF"/>
    <w:rsid w:val="007C6456"/>
    <w:rsid w:val="007C7BDB"/>
    <w:rsid w:val="007D2FF5"/>
    <w:rsid w:val="007D4BCF"/>
    <w:rsid w:val="007D73AB"/>
    <w:rsid w:val="007D790E"/>
    <w:rsid w:val="007E2712"/>
    <w:rsid w:val="007E4A9C"/>
    <w:rsid w:val="007E5516"/>
    <w:rsid w:val="007E7EE2"/>
    <w:rsid w:val="007F06CA"/>
    <w:rsid w:val="007F61D0"/>
    <w:rsid w:val="0080228F"/>
    <w:rsid w:val="00804C1B"/>
    <w:rsid w:val="0080595A"/>
    <w:rsid w:val="008150A6"/>
    <w:rsid w:val="00817098"/>
    <w:rsid w:val="008178E6"/>
    <w:rsid w:val="0082249C"/>
    <w:rsid w:val="00824CCE"/>
    <w:rsid w:val="00830B7B"/>
    <w:rsid w:val="00832661"/>
    <w:rsid w:val="008349AA"/>
    <w:rsid w:val="008375D5"/>
    <w:rsid w:val="00841486"/>
    <w:rsid w:val="00842BC9"/>
    <w:rsid w:val="008431AF"/>
    <w:rsid w:val="0084476E"/>
    <w:rsid w:val="008504F6"/>
    <w:rsid w:val="0085240E"/>
    <w:rsid w:val="00852484"/>
    <w:rsid w:val="008573B9"/>
    <w:rsid w:val="0085782D"/>
    <w:rsid w:val="00863BB7"/>
    <w:rsid w:val="008730FD"/>
    <w:rsid w:val="00873DA1"/>
    <w:rsid w:val="00875DDD"/>
    <w:rsid w:val="00881BC6"/>
    <w:rsid w:val="008860CC"/>
    <w:rsid w:val="00886EEE"/>
    <w:rsid w:val="00887F86"/>
    <w:rsid w:val="00890876"/>
    <w:rsid w:val="00891929"/>
    <w:rsid w:val="00893029"/>
    <w:rsid w:val="0089514A"/>
    <w:rsid w:val="00895C2A"/>
    <w:rsid w:val="008A03E9"/>
    <w:rsid w:val="008A0A0D"/>
    <w:rsid w:val="008A3961"/>
    <w:rsid w:val="008A4CEA"/>
    <w:rsid w:val="008A7506"/>
    <w:rsid w:val="008B1603"/>
    <w:rsid w:val="008B20ED"/>
    <w:rsid w:val="008B6135"/>
    <w:rsid w:val="008B7BEB"/>
    <w:rsid w:val="008C02B8"/>
    <w:rsid w:val="008C4538"/>
    <w:rsid w:val="008C562B"/>
    <w:rsid w:val="008C6717"/>
    <w:rsid w:val="008D0305"/>
    <w:rsid w:val="008D2D6B"/>
    <w:rsid w:val="008D3090"/>
    <w:rsid w:val="008D4306"/>
    <w:rsid w:val="008D4508"/>
    <w:rsid w:val="008D4DC4"/>
    <w:rsid w:val="008D7CAF"/>
    <w:rsid w:val="008E02EE"/>
    <w:rsid w:val="008E65A8"/>
    <w:rsid w:val="008E77D6"/>
    <w:rsid w:val="009036E7"/>
    <w:rsid w:val="0090605F"/>
    <w:rsid w:val="0091053B"/>
    <w:rsid w:val="00912158"/>
    <w:rsid w:val="00912945"/>
    <w:rsid w:val="009144EE"/>
    <w:rsid w:val="00915D4C"/>
    <w:rsid w:val="009279B2"/>
    <w:rsid w:val="00935814"/>
    <w:rsid w:val="0094502D"/>
    <w:rsid w:val="00946561"/>
    <w:rsid w:val="00946B39"/>
    <w:rsid w:val="00947013"/>
    <w:rsid w:val="0095062C"/>
    <w:rsid w:val="009727AE"/>
    <w:rsid w:val="00973084"/>
    <w:rsid w:val="00974520"/>
    <w:rsid w:val="00974B59"/>
    <w:rsid w:val="00975341"/>
    <w:rsid w:val="0097653D"/>
    <w:rsid w:val="00984EA2"/>
    <w:rsid w:val="00986CC3"/>
    <w:rsid w:val="0099068E"/>
    <w:rsid w:val="009920AA"/>
    <w:rsid w:val="00992943"/>
    <w:rsid w:val="009931B3"/>
    <w:rsid w:val="00996279"/>
    <w:rsid w:val="009965F7"/>
    <w:rsid w:val="009A0866"/>
    <w:rsid w:val="009A4D0A"/>
    <w:rsid w:val="009A759C"/>
    <w:rsid w:val="009B2F70"/>
    <w:rsid w:val="009B4594"/>
    <w:rsid w:val="009C2459"/>
    <w:rsid w:val="009C255A"/>
    <w:rsid w:val="009C2B46"/>
    <w:rsid w:val="009C4448"/>
    <w:rsid w:val="009C610D"/>
    <w:rsid w:val="009D10E5"/>
    <w:rsid w:val="009D43F3"/>
    <w:rsid w:val="009D4E9F"/>
    <w:rsid w:val="009D5D40"/>
    <w:rsid w:val="009D6B1B"/>
    <w:rsid w:val="009E107B"/>
    <w:rsid w:val="009E18D6"/>
    <w:rsid w:val="009E53C8"/>
    <w:rsid w:val="009E7B92"/>
    <w:rsid w:val="009F19C0"/>
    <w:rsid w:val="009F505F"/>
    <w:rsid w:val="00A00AE4"/>
    <w:rsid w:val="00A00D24"/>
    <w:rsid w:val="00A01F5C"/>
    <w:rsid w:val="00A12A69"/>
    <w:rsid w:val="00A2019A"/>
    <w:rsid w:val="00A23493"/>
    <w:rsid w:val="00A2416A"/>
    <w:rsid w:val="00A30E06"/>
    <w:rsid w:val="00A3270B"/>
    <w:rsid w:val="00A379E4"/>
    <w:rsid w:val="00A42F07"/>
    <w:rsid w:val="00A43B02"/>
    <w:rsid w:val="00A44946"/>
    <w:rsid w:val="00A46B85"/>
    <w:rsid w:val="00A47FC1"/>
    <w:rsid w:val="00A50585"/>
    <w:rsid w:val="00A506F1"/>
    <w:rsid w:val="00A5156E"/>
    <w:rsid w:val="00A53E57"/>
    <w:rsid w:val="00A548EA"/>
    <w:rsid w:val="00A56667"/>
    <w:rsid w:val="00A56824"/>
    <w:rsid w:val="00A572DA"/>
    <w:rsid w:val="00A60D45"/>
    <w:rsid w:val="00A61F6D"/>
    <w:rsid w:val="00A65996"/>
    <w:rsid w:val="00A67276"/>
    <w:rsid w:val="00A67588"/>
    <w:rsid w:val="00A67840"/>
    <w:rsid w:val="00A71A9E"/>
    <w:rsid w:val="00A7382D"/>
    <w:rsid w:val="00A743AC"/>
    <w:rsid w:val="00A75AB7"/>
    <w:rsid w:val="00A8483F"/>
    <w:rsid w:val="00A870B0"/>
    <w:rsid w:val="00A8728A"/>
    <w:rsid w:val="00A87A54"/>
    <w:rsid w:val="00AA105C"/>
    <w:rsid w:val="00AA1809"/>
    <w:rsid w:val="00AA1FFE"/>
    <w:rsid w:val="00AA72F4"/>
    <w:rsid w:val="00AB10E7"/>
    <w:rsid w:val="00AB4D25"/>
    <w:rsid w:val="00AB5033"/>
    <w:rsid w:val="00AB5298"/>
    <w:rsid w:val="00AB5519"/>
    <w:rsid w:val="00AB6313"/>
    <w:rsid w:val="00AB71DD"/>
    <w:rsid w:val="00AC15C5"/>
    <w:rsid w:val="00AD0E75"/>
    <w:rsid w:val="00AE77EB"/>
    <w:rsid w:val="00AE7BD8"/>
    <w:rsid w:val="00AE7D02"/>
    <w:rsid w:val="00AF0BB7"/>
    <w:rsid w:val="00AF0BDE"/>
    <w:rsid w:val="00AF0EDE"/>
    <w:rsid w:val="00AF4853"/>
    <w:rsid w:val="00AF53B9"/>
    <w:rsid w:val="00B00702"/>
    <w:rsid w:val="00B0110B"/>
    <w:rsid w:val="00B0234E"/>
    <w:rsid w:val="00B06751"/>
    <w:rsid w:val="00B07931"/>
    <w:rsid w:val="00B149E2"/>
    <w:rsid w:val="00B2169D"/>
    <w:rsid w:val="00B21CBB"/>
    <w:rsid w:val="00B2606D"/>
    <w:rsid w:val="00B263C0"/>
    <w:rsid w:val="00B316CA"/>
    <w:rsid w:val="00B31BFB"/>
    <w:rsid w:val="00B3528F"/>
    <w:rsid w:val="00B357AB"/>
    <w:rsid w:val="00B41704"/>
    <w:rsid w:val="00B41F72"/>
    <w:rsid w:val="00B44E90"/>
    <w:rsid w:val="00B45324"/>
    <w:rsid w:val="00B47018"/>
    <w:rsid w:val="00B47956"/>
    <w:rsid w:val="00B517E1"/>
    <w:rsid w:val="00B556E8"/>
    <w:rsid w:val="00B55E70"/>
    <w:rsid w:val="00B60238"/>
    <w:rsid w:val="00B640A8"/>
    <w:rsid w:val="00B64962"/>
    <w:rsid w:val="00B66AC0"/>
    <w:rsid w:val="00B71634"/>
    <w:rsid w:val="00B73091"/>
    <w:rsid w:val="00B75139"/>
    <w:rsid w:val="00B80840"/>
    <w:rsid w:val="00B815FC"/>
    <w:rsid w:val="00B81623"/>
    <w:rsid w:val="00B82A05"/>
    <w:rsid w:val="00B84409"/>
    <w:rsid w:val="00B84E2D"/>
    <w:rsid w:val="00B8746A"/>
    <w:rsid w:val="00B927C9"/>
    <w:rsid w:val="00B96EFA"/>
    <w:rsid w:val="00B97CCF"/>
    <w:rsid w:val="00BA61AC"/>
    <w:rsid w:val="00BB17B0"/>
    <w:rsid w:val="00BB28BF"/>
    <w:rsid w:val="00BB2F42"/>
    <w:rsid w:val="00BB4AC0"/>
    <w:rsid w:val="00BB5683"/>
    <w:rsid w:val="00BC112B"/>
    <w:rsid w:val="00BC17DF"/>
    <w:rsid w:val="00BC6832"/>
    <w:rsid w:val="00BD0826"/>
    <w:rsid w:val="00BD15AB"/>
    <w:rsid w:val="00BD181D"/>
    <w:rsid w:val="00BD4D7E"/>
    <w:rsid w:val="00BE0567"/>
    <w:rsid w:val="00BE18F0"/>
    <w:rsid w:val="00BE1BAF"/>
    <w:rsid w:val="00BE302F"/>
    <w:rsid w:val="00BE3210"/>
    <w:rsid w:val="00BE350E"/>
    <w:rsid w:val="00BE3E56"/>
    <w:rsid w:val="00BE4BF7"/>
    <w:rsid w:val="00BE62F6"/>
    <w:rsid w:val="00BE638E"/>
    <w:rsid w:val="00BF27B2"/>
    <w:rsid w:val="00BF4F06"/>
    <w:rsid w:val="00BF534E"/>
    <w:rsid w:val="00BF5717"/>
    <w:rsid w:val="00BF66D2"/>
    <w:rsid w:val="00C01585"/>
    <w:rsid w:val="00C0764A"/>
    <w:rsid w:val="00C1410E"/>
    <w:rsid w:val="00C141C6"/>
    <w:rsid w:val="00C16508"/>
    <w:rsid w:val="00C16F5A"/>
    <w:rsid w:val="00C2071A"/>
    <w:rsid w:val="00C20ACB"/>
    <w:rsid w:val="00C23703"/>
    <w:rsid w:val="00C26068"/>
    <w:rsid w:val="00C26DF9"/>
    <w:rsid w:val="00C271A8"/>
    <w:rsid w:val="00C3050C"/>
    <w:rsid w:val="00C31F15"/>
    <w:rsid w:val="00C32067"/>
    <w:rsid w:val="00C36E3A"/>
    <w:rsid w:val="00C37A77"/>
    <w:rsid w:val="00C41141"/>
    <w:rsid w:val="00C449AD"/>
    <w:rsid w:val="00C44E30"/>
    <w:rsid w:val="00C461E6"/>
    <w:rsid w:val="00C50045"/>
    <w:rsid w:val="00C50771"/>
    <w:rsid w:val="00C508BE"/>
    <w:rsid w:val="00C55FE8"/>
    <w:rsid w:val="00C63EC4"/>
    <w:rsid w:val="00C64CD9"/>
    <w:rsid w:val="00C670F8"/>
    <w:rsid w:val="00C6780B"/>
    <w:rsid w:val="00C73A90"/>
    <w:rsid w:val="00C76D49"/>
    <w:rsid w:val="00C80AD4"/>
    <w:rsid w:val="00C80B5E"/>
    <w:rsid w:val="00C8630A"/>
    <w:rsid w:val="00C9061B"/>
    <w:rsid w:val="00C93EBA"/>
    <w:rsid w:val="00CA0BD8"/>
    <w:rsid w:val="00CA69E3"/>
    <w:rsid w:val="00CA6B28"/>
    <w:rsid w:val="00CA72BB"/>
    <w:rsid w:val="00CA7FF5"/>
    <w:rsid w:val="00CB07E5"/>
    <w:rsid w:val="00CB1C14"/>
    <w:rsid w:val="00CB1E7C"/>
    <w:rsid w:val="00CB2EA1"/>
    <w:rsid w:val="00CB2F84"/>
    <w:rsid w:val="00CB3E75"/>
    <w:rsid w:val="00CB43F1"/>
    <w:rsid w:val="00CB581E"/>
    <w:rsid w:val="00CB6A8A"/>
    <w:rsid w:val="00CB6EDE"/>
    <w:rsid w:val="00CC41BA"/>
    <w:rsid w:val="00CD09EF"/>
    <w:rsid w:val="00CD1550"/>
    <w:rsid w:val="00CD17C1"/>
    <w:rsid w:val="00CD1C6C"/>
    <w:rsid w:val="00CD37F1"/>
    <w:rsid w:val="00CD6169"/>
    <w:rsid w:val="00CD6D76"/>
    <w:rsid w:val="00CE20BC"/>
    <w:rsid w:val="00CF16D8"/>
    <w:rsid w:val="00CF1FD8"/>
    <w:rsid w:val="00CF20D0"/>
    <w:rsid w:val="00CF44A1"/>
    <w:rsid w:val="00CF45F2"/>
    <w:rsid w:val="00CF4FDC"/>
    <w:rsid w:val="00D00E9E"/>
    <w:rsid w:val="00D021D2"/>
    <w:rsid w:val="00D061BB"/>
    <w:rsid w:val="00D07BE1"/>
    <w:rsid w:val="00D116C0"/>
    <w:rsid w:val="00D13433"/>
    <w:rsid w:val="00D13D8A"/>
    <w:rsid w:val="00D20DA7"/>
    <w:rsid w:val="00D249A5"/>
    <w:rsid w:val="00D2793F"/>
    <w:rsid w:val="00D279D8"/>
    <w:rsid w:val="00D27C8E"/>
    <w:rsid w:val="00D3026A"/>
    <w:rsid w:val="00D32D62"/>
    <w:rsid w:val="00D36E44"/>
    <w:rsid w:val="00D40205"/>
    <w:rsid w:val="00D40C72"/>
    <w:rsid w:val="00D4141B"/>
    <w:rsid w:val="00D4145D"/>
    <w:rsid w:val="00D458F0"/>
    <w:rsid w:val="00D50B3B"/>
    <w:rsid w:val="00D51C1C"/>
    <w:rsid w:val="00D51FCC"/>
    <w:rsid w:val="00D5467F"/>
    <w:rsid w:val="00D55837"/>
    <w:rsid w:val="00D56A9F"/>
    <w:rsid w:val="00D57BA2"/>
    <w:rsid w:val="00D60F51"/>
    <w:rsid w:val="00D65E43"/>
    <w:rsid w:val="00D6730A"/>
    <w:rsid w:val="00D674A6"/>
    <w:rsid w:val="00D7168E"/>
    <w:rsid w:val="00D72719"/>
    <w:rsid w:val="00D73F9D"/>
    <w:rsid w:val="00D74B7C"/>
    <w:rsid w:val="00D76068"/>
    <w:rsid w:val="00D76B01"/>
    <w:rsid w:val="00D804A2"/>
    <w:rsid w:val="00D81CF2"/>
    <w:rsid w:val="00D84704"/>
    <w:rsid w:val="00D84BF9"/>
    <w:rsid w:val="00D921FD"/>
    <w:rsid w:val="00D93714"/>
    <w:rsid w:val="00D94034"/>
    <w:rsid w:val="00D95424"/>
    <w:rsid w:val="00D96717"/>
    <w:rsid w:val="00DA3C3A"/>
    <w:rsid w:val="00DA4084"/>
    <w:rsid w:val="00DA56ED"/>
    <w:rsid w:val="00DA5A54"/>
    <w:rsid w:val="00DA5C0D"/>
    <w:rsid w:val="00DB4E26"/>
    <w:rsid w:val="00DB714B"/>
    <w:rsid w:val="00DC1025"/>
    <w:rsid w:val="00DC10F6"/>
    <w:rsid w:val="00DC1EB8"/>
    <w:rsid w:val="00DC3E45"/>
    <w:rsid w:val="00DC4598"/>
    <w:rsid w:val="00DD0722"/>
    <w:rsid w:val="00DD0B3D"/>
    <w:rsid w:val="00DD212F"/>
    <w:rsid w:val="00DE18F5"/>
    <w:rsid w:val="00DE73D2"/>
    <w:rsid w:val="00DF5BFB"/>
    <w:rsid w:val="00DF5CD6"/>
    <w:rsid w:val="00E022DA"/>
    <w:rsid w:val="00E03BCB"/>
    <w:rsid w:val="00E124DC"/>
    <w:rsid w:val="00E15A41"/>
    <w:rsid w:val="00E22D68"/>
    <w:rsid w:val="00E247D9"/>
    <w:rsid w:val="00E258D8"/>
    <w:rsid w:val="00E26DDF"/>
    <w:rsid w:val="00E30167"/>
    <w:rsid w:val="00E32C2B"/>
    <w:rsid w:val="00E33493"/>
    <w:rsid w:val="00E37922"/>
    <w:rsid w:val="00E406DF"/>
    <w:rsid w:val="00E415D3"/>
    <w:rsid w:val="00E469E4"/>
    <w:rsid w:val="00E475C3"/>
    <w:rsid w:val="00E509B0"/>
    <w:rsid w:val="00E50B11"/>
    <w:rsid w:val="00E54246"/>
    <w:rsid w:val="00E55D8E"/>
    <w:rsid w:val="00E6641E"/>
    <w:rsid w:val="00E66F18"/>
    <w:rsid w:val="00E70856"/>
    <w:rsid w:val="00E727DE"/>
    <w:rsid w:val="00E74A30"/>
    <w:rsid w:val="00E77778"/>
    <w:rsid w:val="00E77B7E"/>
    <w:rsid w:val="00E77BA8"/>
    <w:rsid w:val="00E82DF1"/>
    <w:rsid w:val="00E90CAA"/>
    <w:rsid w:val="00E93339"/>
    <w:rsid w:val="00E96532"/>
    <w:rsid w:val="00E965E4"/>
    <w:rsid w:val="00E973A0"/>
    <w:rsid w:val="00EA1688"/>
    <w:rsid w:val="00EA1AFC"/>
    <w:rsid w:val="00EA2317"/>
    <w:rsid w:val="00EA4C83"/>
    <w:rsid w:val="00EB763D"/>
    <w:rsid w:val="00EB7FE4"/>
    <w:rsid w:val="00EC0A92"/>
    <w:rsid w:val="00EC1DA0"/>
    <w:rsid w:val="00EC329B"/>
    <w:rsid w:val="00EC5EB9"/>
    <w:rsid w:val="00EC5FFB"/>
    <w:rsid w:val="00EC6006"/>
    <w:rsid w:val="00EC71A6"/>
    <w:rsid w:val="00EC73EB"/>
    <w:rsid w:val="00ED592E"/>
    <w:rsid w:val="00ED6ABD"/>
    <w:rsid w:val="00ED72E1"/>
    <w:rsid w:val="00EE3C0F"/>
    <w:rsid w:val="00EE5EB8"/>
    <w:rsid w:val="00EE6810"/>
    <w:rsid w:val="00EF1601"/>
    <w:rsid w:val="00EF21FE"/>
    <w:rsid w:val="00EF2A7F"/>
    <w:rsid w:val="00EF2D58"/>
    <w:rsid w:val="00EF37C2"/>
    <w:rsid w:val="00EF4803"/>
    <w:rsid w:val="00EF5127"/>
    <w:rsid w:val="00F03EAC"/>
    <w:rsid w:val="00F04B7C"/>
    <w:rsid w:val="00F078B5"/>
    <w:rsid w:val="00F14024"/>
    <w:rsid w:val="00F14FA3"/>
    <w:rsid w:val="00F15DB1"/>
    <w:rsid w:val="00F24297"/>
    <w:rsid w:val="00F2564A"/>
    <w:rsid w:val="00F25761"/>
    <w:rsid w:val="00F259D7"/>
    <w:rsid w:val="00F32D05"/>
    <w:rsid w:val="00F35263"/>
    <w:rsid w:val="00F35E34"/>
    <w:rsid w:val="00F403BF"/>
    <w:rsid w:val="00F409AE"/>
    <w:rsid w:val="00F4342F"/>
    <w:rsid w:val="00F45227"/>
    <w:rsid w:val="00F5045C"/>
    <w:rsid w:val="00F520C7"/>
    <w:rsid w:val="00F53AEA"/>
    <w:rsid w:val="00F55AC7"/>
    <w:rsid w:val="00F55FC9"/>
    <w:rsid w:val="00F563CD"/>
    <w:rsid w:val="00F5663B"/>
    <w:rsid w:val="00F5674D"/>
    <w:rsid w:val="00F6392C"/>
    <w:rsid w:val="00F64256"/>
    <w:rsid w:val="00F66093"/>
    <w:rsid w:val="00F66657"/>
    <w:rsid w:val="00F6751E"/>
    <w:rsid w:val="00F70848"/>
    <w:rsid w:val="00F73A60"/>
    <w:rsid w:val="00F8015D"/>
    <w:rsid w:val="00F829C7"/>
    <w:rsid w:val="00F834AA"/>
    <w:rsid w:val="00F848D6"/>
    <w:rsid w:val="00F859AE"/>
    <w:rsid w:val="00F922B2"/>
    <w:rsid w:val="00F943C8"/>
    <w:rsid w:val="00F96B28"/>
    <w:rsid w:val="00FA1564"/>
    <w:rsid w:val="00FA41B4"/>
    <w:rsid w:val="00FA5DDD"/>
    <w:rsid w:val="00FA6255"/>
    <w:rsid w:val="00FA7644"/>
    <w:rsid w:val="00FB0647"/>
    <w:rsid w:val="00FB1FA3"/>
    <w:rsid w:val="00FB43A8"/>
    <w:rsid w:val="00FB5279"/>
    <w:rsid w:val="00FC069A"/>
    <w:rsid w:val="00FC08A9"/>
    <w:rsid w:val="00FC0BA0"/>
    <w:rsid w:val="00FC7600"/>
    <w:rsid w:val="00FD0B7B"/>
    <w:rsid w:val="00FD4C08"/>
    <w:rsid w:val="00FE1DCC"/>
    <w:rsid w:val="00FE2B19"/>
    <w:rsid w:val="00FF0538"/>
    <w:rsid w:val="00FF5B88"/>
    <w:rsid w:val="00FF6BA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E5BEDE1"/>
  <w15:docId w15:val="{A9C51793-BCD1-4E18-9482-1D6EBD3B9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5"/>
        <w:szCs w:val="25"/>
        <w:lang w:val="sv-SE" w:eastAsia="en-US" w:bidi="ar-SA"/>
      </w:rPr>
    </w:rPrDefault>
    <w:pPrDefault>
      <w:pPr>
        <w:spacing w:after="28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6"/>
    <w:lsdException w:name="List Number" w:uiPriority="6"/>
    <w:lsdException w:name="List 2" w:semiHidden="1" w:unhideWhenUsed="1"/>
    <w:lsdException w:name="List 3" w:semiHidden="1" w:unhideWhenUsed="1"/>
    <w:lsdException w:name="List 4" w:semiHidden="1" w:unhideWhenUsed="1"/>
    <w:lsdException w:name="List 5" w:semiHidden="1" w:unhideWhenUsed="1"/>
    <w:lsdException w:name="List Bullet 2" w:uiPriority="6"/>
    <w:lsdException w:name="List Bullet 3" w:uiPriority="6"/>
    <w:lsdException w:name="List Bullet 4" w:semiHidden="1" w:unhideWhenUsed="1"/>
    <w:lsdException w:name="List Bullet 5" w:semiHidden="1" w:unhideWhenUsed="1"/>
    <w:lsdException w:name="List Number 2" w:uiPriority="6"/>
    <w:lsdException w:name="List Number 3" w:uiPriority="6"/>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emiHidden/>
    <w:qFormat/>
    <w:rsid w:val="00E26DDF"/>
  </w:style>
  <w:style w:type="paragraph" w:styleId="Rubrik1">
    <w:name w:val="heading 1"/>
    <w:basedOn w:val="Brdtext"/>
    <w:next w:val="Brdtext"/>
    <w:link w:val="Rubrik1Char"/>
    <w:uiPriority w:val="1"/>
    <w:qFormat/>
    <w:rsid w:val="00CA7FF5"/>
    <w:pPr>
      <w:keepNext/>
      <w:keepLines/>
      <w:numPr>
        <w:numId w:val="2"/>
      </w:numPr>
      <w:tabs>
        <w:tab w:val="num" w:pos="360"/>
      </w:tabs>
      <w:spacing w:before="320" w:after="80"/>
      <w:outlineLvl w:val="0"/>
    </w:pPr>
    <w:rPr>
      <w:rFonts w:asciiTheme="majorHAnsi" w:eastAsiaTheme="majorEastAsia" w:hAnsiTheme="majorHAnsi" w:cstheme="majorBidi"/>
      <w:sz w:val="24"/>
      <w:szCs w:val="32"/>
    </w:rPr>
  </w:style>
  <w:style w:type="paragraph" w:styleId="Rubrik2">
    <w:name w:val="heading 2"/>
    <w:basedOn w:val="Brdtext"/>
    <w:next w:val="Brdtext"/>
    <w:link w:val="Rubrik2Char"/>
    <w:uiPriority w:val="1"/>
    <w:qFormat/>
    <w:rsid w:val="00CA7FF5"/>
    <w:pPr>
      <w:keepNext/>
      <w:keepLines/>
      <w:numPr>
        <w:ilvl w:val="1"/>
        <w:numId w:val="2"/>
      </w:numPr>
      <w:spacing w:before="320" w:after="80"/>
      <w:outlineLvl w:val="1"/>
    </w:pPr>
    <w:rPr>
      <w:rFonts w:asciiTheme="majorHAnsi" w:eastAsiaTheme="majorEastAsia" w:hAnsiTheme="majorHAnsi" w:cstheme="majorBidi"/>
      <w:b/>
      <w:sz w:val="22"/>
      <w:szCs w:val="26"/>
    </w:rPr>
  </w:style>
  <w:style w:type="paragraph" w:styleId="Rubrik3">
    <w:name w:val="heading 3"/>
    <w:basedOn w:val="Brdtext"/>
    <w:next w:val="Brdtext"/>
    <w:link w:val="Rubrik3Char"/>
    <w:uiPriority w:val="1"/>
    <w:qFormat/>
    <w:rsid w:val="00CA7FF5"/>
    <w:pPr>
      <w:keepNext/>
      <w:keepLines/>
      <w:numPr>
        <w:ilvl w:val="2"/>
        <w:numId w:val="2"/>
      </w:numPr>
      <w:spacing w:before="320" w:after="80"/>
      <w:outlineLvl w:val="2"/>
    </w:pPr>
    <w:rPr>
      <w:rFonts w:asciiTheme="majorHAnsi" w:eastAsiaTheme="majorEastAsia" w:hAnsiTheme="majorHAnsi" w:cstheme="majorBidi"/>
      <w:sz w:val="22"/>
      <w:szCs w:val="24"/>
    </w:rPr>
  </w:style>
  <w:style w:type="paragraph" w:styleId="Rubrik4">
    <w:name w:val="heading 4"/>
    <w:basedOn w:val="Normal"/>
    <w:next w:val="Brdtext"/>
    <w:link w:val="Rubrik4Char"/>
    <w:uiPriority w:val="1"/>
    <w:unhideWhenUsed/>
    <w:qFormat/>
    <w:rsid w:val="00CA7FF5"/>
    <w:pPr>
      <w:keepNext/>
      <w:keepLines/>
      <w:numPr>
        <w:ilvl w:val="3"/>
        <w:numId w:val="2"/>
      </w:numPr>
      <w:tabs>
        <w:tab w:val="num" w:pos="360"/>
      </w:tabs>
      <w:spacing w:before="320" w:after="80"/>
      <w:outlineLvl w:val="3"/>
    </w:pPr>
    <w:rPr>
      <w:rFonts w:asciiTheme="majorHAnsi" w:eastAsiaTheme="majorEastAsia" w:hAnsiTheme="majorHAnsi" w:cstheme="majorBidi"/>
      <w:b/>
      <w:iCs/>
      <w:sz w:val="20"/>
    </w:rPr>
  </w:style>
  <w:style w:type="paragraph" w:styleId="Rubrik5">
    <w:name w:val="heading 5"/>
    <w:basedOn w:val="Normal"/>
    <w:next w:val="Brdtext"/>
    <w:link w:val="Rubrik5Char"/>
    <w:uiPriority w:val="1"/>
    <w:unhideWhenUsed/>
    <w:qFormat/>
    <w:rsid w:val="00CA7FF5"/>
    <w:pPr>
      <w:keepNext/>
      <w:keepLines/>
      <w:spacing w:before="320" w:after="80"/>
      <w:outlineLvl w:val="4"/>
    </w:pPr>
    <w:rPr>
      <w:rFonts w:asciiTheme="majorHAnsi" w:eastAsiaTheme="majorEastAsia" w:hAnsiTheme="majorHAnsi" w:cstheme="majorBidi"/>
      <w:sz w:val="20"/>
    </w:rPr>
  </w:style>
  <w:style w:type="paragraph" w:styleId="Rubrik6">
    <w:name w:val="heading 6"/>
    <w:basedOn w:val="Normal"/>
    <w:next w:val="Normal"/>
    <w:link w:val="Rubrik6Char"/>
    <w:uiPriority w:val="9"/>
    <w:semiHidden/>
    <w:qFormat/>
    <w:rsid w:val="00573DFD"/>
    <w:pPr>
      <w:keepNext/>
      <w:keepLines/>
      <w:spacing w:before="40" w:after="0"/>
      <w:outlineLvl w:val="5"/>
    </w:pPr>
    <w:rPr>
      <w:rFonts w:asciiTheme="majorHAnsi" w:eastAsiaTheme="majorEastAsia" w:hAnsiTheme="majorHAnsi" w:cstheme="majorBidi"/>
      <w:color w:val="0D1727" w:themeColor="accent1" w:themeShade="7F"/>
    </w:rPr>
  </w:style>
  <w:style w:type="paragraph" w:styleId="Rubrik7">
    <w:name w:val="heading 7"/>
    <w:basedOn w:val="Normal"/>
    <w:next w:val="Normal"/>
    <w:link w:val="Rubrik7Char"/>
    <w:uiPriority w:val="9"/>
    <w:semiHidden/>
    <w:qFormat/>
    <w:rsid w:val="00573DFD"/>
    <w:pPr>
      <w:keepNext/>
      <w:keepLines/>
      <w:spacing w:before="40" w:after="0"/>
      <w:outlineLvl w:val="6"/>
    </w:pPr>
    <w:rPr>
      <w:rFonts w:asciiTheme="majorHAnsi" w:eastAsiaTheme="majorEastAsia" w:hAnsiTheme="majorHAnsi" w:cstheme="majorBidi"/>
      <w:i/>
      <w:iCs/>
      <w:color w:val="0D1727" w:themeColor="accent1" w:themeShade="7F"/>
    </w:rPr>
  </w:style>
  <w:style w:type="paragraph" w:styleId="Rubrik8">
    <w:name w:val="heading 8"/>
    <w:basedOn w:val="Normal"/>
    <w:next w:val="Normal"/>
    <w:link w:val="Rubrik8Char"/>
    <w:uiPriority w:val="9"/>
    <w:semiHidden/>
    <w:qFormat/>
    <w:rsid w:val="00573DFD"/>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Rubrik9">
    <w:name w:val="heading 9"/>
    <w:basedOn w:val="Normal"/>
    <w:next w:val="Normal"/>
    <w:link w:val="Rubrik9Char"/>
    <w:uiPriority w:val="9"/>
    <w:semiHidden/>
    <w:qFormat/>
    <w:rsid w:val="00573DFD"/>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rdtext">
    <w:name w:val="Body Text"/>
    <w:basedOn w:val="Normal"/>
    <w:link w:val="BrdtextChar"/>
    <w:qFormat/>
    <w:rsid w:val="00CC41BA"/>
    <w:pPr>
      <w:tabs>
        <w:tab w:val="left" w:pos="1701"/>
        <w:tab w:val="left" w:pos="3600"/>
        <w:tab w:val="left" w:pos="5387"/>
      </w:tabs>
    </w:pPr>
  </w:style>
  <w:style w:type="character" w:customStyle="1" w:styleId="BrdtextChar">
    <w:name w:val="Brödtext Char"/>
    <w:basedOn w:val="Standardstycketeckensnitt"/>
    <w:link w:val="Brdtext"/>
    <w:rsid w:val="00E022DA"/>
  </w:style>
  <w:style w:type="paragraph" w:styleId="Brdtextmedindrag">
    <w:name w:val="Body Text Indent"/>
    <w:basedOn w:val="Normal"/>
    <w:link w:val="BrdtextmedindragChar"/>
    <w:qFormat/>
    <w:rsid w:val="0049768A"/>
    <w:pPr>
      <w:tabs>
        <w:tab w:val="left" w:pos="1701"/>
        <w:tab w:val="left" w:pos="3600"/>
        <w:tab w:val="left" w:pos="5387"/>
      </w:tabs>
      <w:ind w:firstLine="284"/>
    </w:pPr>
  </w:style>
  <w:style w:type="character" w:customStyle="1" w:styleId="BrdtextmedindragChar">
    <w:name w:val="Brödtext med indrag Char"/>
    <w:basedOn w:val="Standardstycketeckensnitt"/>
    <w:link w:val="Brdtextmedindrag"/>
    <w:rsid w:val="0049768A"/>
  </w:style>
  <w:style w:type="character" w:customStyle="1" w:styleId="Rubrik1Char">
    <w:name w:val="Rubrik 1 Char"/>
    <w:basedOn w:val="Standardstycketeckensnitt"/>
    <w:link w:val="Rubrik1"/>
    <w:uiPriority w:val="1"/>
    <w:rsid w:val="00CA7FF5"/>
    <w:rPr>
      <w:rFonts w:asciiTheme="majorHAnsi" w:eastAsiaTheme="majorEastAsia" w:hAnsiTheme="majorHAnsi" w:cstheme="majorBidi"/>
      <w:sz w:val="24"/>
      <w:szCs w:val="32"/>
    </w:rPr>
  </w:style>
  <w:style w:type="paragraph" w:styleId="Rubrik">
    <w:name w:val="Title"/>
    <w:basedOn w:val="Normal"/>
    <w:next w:val="Brdtext"/>
    <w:link w:val="RubrikChar"/>
    <w:uiPriority w:val="1"/>
    <w:qFormat/>
    <w:rsid w:val="00282D27"/>
    <w:pPr>
      <w:keepNext/>
      <w:keepLines/>
      <w:spacing w:after="600"/>
      <w:contextualSpacing/>
    </w:pPr>
    <w:rPr>
      <w:rFonts w:asciiTheme="majorHAnsi" w:eastAsiaTheme="majorEastAsia" w:hAnsiTheme="majorHAnsi" w:cstheme="majorBidi"/>
      <w:kern w:val="28"/>
      <w:sz w:val="26"/>
      <w:szCs w:val="56"/>
    </w:rPr>
  </w:style>
  <w:style w:type="character" w:customStyle="1" w:styleId="RubrikChar">
    <w:name w:val="Rubrik Char"/>
    <w:basedOn w:val="Standardstycketeckensnitt"/>
    <w:link w:val="Rubrik"/>
    <w:uiPriority w:val="1"/>
    <w:rsid w:val="00282D27"/>
    <w:rPr>
      <w:rFonts w:asciiTheme="majorHAnsi" w:eastAsiaTheme="majorEastAsia" w:hAnsiTheme="majorHAnsi" w:cstheme="majorBidi"/>
      <w:kern w:val="28"/>
      <w:sz w:val="26"/>
      <w:szCs w:val="56"/>
    </w:rPr>
  </w:style>
  <w:style w:type="character" w:customStyle="1" w:styleId="Rubrik2Char">
    <w:name w:val="Rubrik 2 Char"/>
    <w:basedOn w:val="Standardstycketeckensnitt"/>
    <w:link w:val="Rubrik2"/>
    <w:uiPriority w:val="1"/>
    <w:rsid w:val="00CA7FF5"/>
    <w:rPr>
      <w:rFonts w:asciiTheme="majorHAnsi" w:eastAsiaTheme="majorEastAsia" w:hAnsiTheme="majorHAnsi" w:cstheme="majorBidi"/>
      <w:b/>
      <w:sz w:val="22"/>
      <w:szCs w:val="26"/>
    </w:rPr>
  </w:style>
  <w:style w:type="character" w:customStyle="1" w:styleId="Rubrik3Char">
    <w:name w:val="Rubrik 3 Char"/>
    <w:basedOn w:val="Standardstycketeckensnitt"/>
    <w:link w:val="Rubrik3"/>
    <w:uiPriority w:val="1"/>
    <w:rsid w:val="00CA7FF5"/>
    <w:rPr>
      <w:rFonts w:asciiTheme="majorHAnsi" w:eastAsiaTheme="majorEastAsia" w:hAnsiTheme="majorHAnsi" w:cstheme="majorBidi"/>
      <w:sz w:val="22"/>
      <w:szCs w:val="24"/>
    </w:rPr>
  </w:style>
  <w:style w:type="paragraph" w:customStyle="1" w:styleId="Rubrik1utannumrering">
    <w:name w:val="Rubrik 1 utan numrering"/>
    <w:basedOn w:val="Rubrik1"/>
    <w:next w:val="Brdtext"/>
    <w:uiPriority w:val="1"/>
    <w:qFormat/>
    <w:rsid w:val="00CA7FF5"/>
    <w:pPr>
      <w:numPr>
        <w:numId w:val="0"/>
      </w:numPr>
    </w:pPr>
  </w:style>
  <w:style w:type="paragraph" w:customStyle="1" w:styleId="Rubrik2utannumrering">
    <w:name w:val="Rubrik 2 utan numrering"/>
    <w:basedOn w:val="Rubrik2"/>
    <w:next w:val="Brdtext"/>
    <w:uiPriority w:val="1"/>
    <w:qFormat/>
    <w:rsid w:val="00192E34"/>
    <w:pPr>
      <w:numPr>
        <w:ilvl w:val="0"/>
        <w:numId w:val="0"/>
      </w:numPr>
    </w:pPr>
  </w:style>
  <w:style w:type="paragraph" w:customStyle="1" w:styleId="Rubrik3utannumrering">
    <w:name w:val="Rubrik 3 utan numrering"/>
    <w:basedOn w:val="Rubrik3"/>
    <w:next w:val="Brdtext"/>
    <w:uiPriority w:val="1"/>
    <w:qFormat/>
    <w:rsid w:val="00192E34"/>
    <w:pPr>
      <w:numPr>
        <w:ilvl w:val="0"/>
        <w:numId w:val="0"/>
      </w:numPr>
    </w:pPr>
  </w:style>
  <w:style w:type="character" w:customStyle="1" w:styleId="Rubrik4Char">
    <w:name w:val="Rubrik 4 Char"/>
    <w:basedOn w:val="Standardstycketeckensnitt"/>
    <w:link w:val="Rubrik4"/>
    <w:uiPriority w:val="1"/>
    <w:rsid w:val="00E022DA"/>
    <w:rPr>
      <w:rFonts w:asciiTheme="majorHAnsi" w:eastAsiaTheme="majorEastAsia" w:hAnsiTheme="majorHAnsi" w:cstheme="majorBidi"/>
      <w:b/>
      <w:iCs/>
      <w:sz w:val="20"/>
    </w:rPr>
  </w:style>
  <w:style w:type="paragraph" w:customStyle="1" w:styleId="Brdtextutanavstnd">
    <w:name w:val="Brödtext utan avstånd"/>
    <w:basedOn w:val="Normal"/>
    <w:qFormat/>
    <w:rsid w:val="00CC41BA"/>
    <w:pPr>
      <w:tabs>
        <w:tab w:val="left" w:pos="1701"/>
        <w:tab w:val="left" w:pos="3600"/>
        <w:tab w:val="left" w:pos="5387"/>
      </w:tabs>
      <w:spacing w:after="0"/>
    </w:pPr>
  </w:style>
  <w:style w:type="paragraph" w:customStyle="1" w:styleId="Bildtext">
    <w:name w:val="Bildtext"/>
    <w:basedOn w:val="Brdtext"/>
    <w:next w:val="Brdtext"/>
    <w:uiPriority w:val="2"/>
    <w:qFormat/>
    <w:rsid w:val="0041223B"/>
    <w:pPr>
      <w:keepLines/>
      <w:spacing w:before="100" w:line="240" w:lineRule="auto"/>
      <w:textboxTightWrap w:val="firstLineOnly"/>
    </w:pPr>
    <w:rPr>
      <w:rFonts w:asciiTheme="majorHAnsi" w:hAnsiTheme="majorHAnsi" w:cstheme="majorHAnsi"/>
      <w:spacing w:val="6"/>
      <w:sz w:val="14"/>
      <w:szCs w:val="14"/>
    </w:rPr>
  </w:style>
  <w:style w:type="paragraph" w:customStyle="1" w:styleId="Rubrik4utannumrering">
    <w:name w:val="Rubrik 4 utan numrering"/>
    <w:basedOn w:val="Rubrik4"/>
    <w:next w:val="Brdtext"/>
    <w:uiPriority w:val="1"/>
    <w:qFormat/>
    <w:rsid w:val="00485601"/>
    <w:pPr>
      <w:numPr>
        <w:ilvl w:val="0"/>
        <w:numId w:val="0"/>
      </w:numPr>
    </w:pPr>
  </w:style>
  <w:style w:type="paragraph" w:customStyle="1" w:styleId="Rubrik5utannumrering">
    <w:name w:val="Rubrik 5 utan numrering"/>
    <w:basedOn w:val="Rubrik5"/>
    <w:next w:val="Brdtext"/>
    <w:uiPriority w:val="1"/>
    <w:qFormat/>
    <w:rsid w:val="00485601"/>
  </w:style>
  <w:style w:type="paragraph" w:styleId="Beskrivning">
    <w:name w:val="caption"/>
    <w:basedOn w:val="Bildtext"/>
    <w:next w:val="Normal"/>
    <w:uiPriority w:val="35"/>
    <w:semiHidden/>
    <w:qFormat/>
    <w:rsid w:val="009E18D6"/>
    <w:rPr>
      <w:iCs/>
      <w:szCs w:val="18"/>
    </w:rPr>
  </w:style>
  <w:style w:type="character" w:customStyle="1" w:styleId="Rubrik5Char">
    <w:name w:val="Rubrik 5 Char"/>
    <w:basedOn w:val="Standardstycketeckensnitt"/>
    <w:link w:val="Rubrik5"/>
    <w:uiPriority w:val="1"/>
    <w:rsid w:val="00E022DA"/>
    <w:rPr>
      <w:rFonts w:asciiTheme="majorHAnsi" w:eastAsiaTheme="majorEastAsia" w:hAnsiTheme="majorHAnsi" w:cstheme="majorBidi"/>
      <w:sz w:val="20"/>
    </w:rPr>
  </w:style>
  <w:style w:type="numbering" w:customStyle="1" w:styleId="RKNumreraderubriker">
    <w:name w:val="RK Numrerade rubriker"/>
    <w:uiPriority w:val="99"/>
    <w:rsid w:val="00192E34"/>
    <w:pPr>
      <w:numPr>
        <w:numId w:val="1"/>
      </w:numPr>
    </w:pPr>
  </w:style>
  <w:style w:type="paragraph" w:customStyle="1" w:styleId="Klla">
    <w:name w:val="Källa"/>
    <w:basedOn w:val="Bildtext"/>
    <w:next w:val="Brdtext"/>
    <w:uiPriority w:val="2"/>
    <w:qFormat/>
    <w:rsid w:val="00C271A8"/>
  </w:style>
  <w:style w:type="paragraph" w:styleId="Sidhuvud">
    <w:name w:val="header"/>
    <w:basedOn w:val="Normal"/>
    <w:link w:val="SidhuvudChar"/>
    <w:uiPriority w:val="99"/>
    <w:rsid w:val="00A87A54"/>
    <w:pPr>
      <w:tabs>
        <w:tab w:val="center" w:pos="4536"/>
        <w:tab w:val="right" w:pos="9072"/>
      </w:tabs>
      <w:spacing w:after="0"/>
    </w:pPr>
    <w:rPr>
      <w:rFonts w:asciiTheme="majorHAnsi" w:hAnsiTheme="majorHAnsi"/>
      <w:sz w:val="19"/>
    </w:rPr>
  </w:style>
  <w:style w:type="character" w:customStyle="1" w:styleId="SidhuvudChar">
    <w:name w:val="Sidhuvud Char"/>
    <w:basedOn w:val="Standardstycketeckensnitt"/>
    <w:link w:val="Sidhuvud"/>
    <w:uiPriority w:val="99"/>
    <w:rsid w:val="00E26DDF"/>
    <w:rPr>
      <w:rFonts w:asciiTheme="majorHAnsi" w:hAnsiTheme="majorHAnsi"/>
      <w:sz w:val="19"/>
    </w:rPr>
  </w:style>
  <w:style w:type="paragraph" w:styleId="Sidfot">
    <w:name w:val="footer"/>
    <w:basedOn w:val="Normal"/>
    <w:link w:val="SidfotChar"/>
    <w:uiPriority w:val="99"/>
    <w:semiHidden/>
    <w:rsid w:val="00A87A54"/>
    <w:pPr>
      <w:tabs>
        <w:tab w:val="center" w:pos="4536"/>
        <w:tab w:val="right" w:pos="9072"/>
      </w:tabs>
      <w:spacing w:after="0"/>
    </w:pPr>
    <w:rPr>
      <w:rFonts w:asciiTheme="majorHAnsi" w:hAnsiTheme="majorHAnsi"/>
      <w:sz w:val="16"/>
    </w:rPr>
  </w:style>
  <w:style w:type="character" w:customStyle="1" w:styleId="SidfotChar">
    <w:name w:val="Sidfot Char"/>
    <w:basedOn w:val="Standardstycketeckensnitt"/>
    <w:link w:val="Sidfot"/>
    <w:uiPriority w:val="99"/>
    <w:semiHidden/>
    <w:rsid w:val="00E022DA"/>
    <w:rPr>
      <w:rFonts w:asciiTheme="majorHAnsi" w:hAnsiTheme="majorHAnsi"/>
      <w:sz w:val="16"/>
    </w:rPr>
  </w:style>
  <w:style w:type="paragraph" w:styleId="Innehll2">
    <w:name w:val="toc 2"/>
    <w:basedOn w:val="Normal"/>
    <w:next w:val="Brdtext"/>
    <w:uiPriority w:val="39"/>
    <w:semiHidden/>
    <w:rsid w:val="00B84409"/>
    <w:pPr>
      <w:spacing w:after="0" w:line="240" w:lineRule="auto"/>
    </w:pPr>
  </w:style>
  <w:style w:type="character" w:styleId="Sidnummer">
    <w:name w:val="page number"/>
    <w:basedOn w:val="SidfotChar"/>
    <w:uiPriority w:val="99"/>
    <w:semiHidden/>
    <w:rsid w:val="00B84409"/>
    <w:rPr>
      <w:rFonts w:asciiTheme="majorHAnsi" w:hAnsiTheme="majorHAnsi"/>
      <w:noProof w:val="0"/>
      <w:sz w:val="17"/>
    </w:rPr>
  </w:style>
  <w:style w:type="paragraph" w:styleId="Innehll1">
    <w:name w:val="toc 1"/>
    <w:basedOn w:val="Normal"/>
    <w:next w:val="Brdtext"/>
    <w:uiPriority w:val="39"/>
    <w:semiHidden/>
    <w:rsid w:val="00B84409"/>
    <w:pPr>
      <w:spacing w:before="240" w:after="100" w:line="240" w:lineRule="auto"/>
    </w:pPr>
    <w:rPr>
      <w:rFonts w:asciiTheme="majorHAnsi" w:hAnsiTheme="majorHAnsi"/>
      <w:sz w:val="24"/>
    </w:rPr>
  </w:style>
  <w:style w:type="paragraph" w:styleId="Innehll3">
    <w:name w:val="toc 3"/>
    <w:basedOn w:val="Normal"/>
    <w:next w:val="Brdtext"/>
    <w:uiPriority w:val="39"/>
    <w:semiHidden/>
    <w:rsid w:val="00B84409"/>
    <w:pPr>
      <w:spacing w:after="0" w:line="240" w:lineRule="auto"/>
      <w:ind w:left="284"/>
    </w:pPr>
  </w:style>
  <w:style w:type="character" w:styleId="Hyperlnk">
    <w:name w:val="Hyperlink"/>
    <w:basedOn w:val="Standardstycketeckensnitt"/>
    <w:uiPriority w:val="99"/>
    <w:semiHidden/>
    <w:rsid w:val="000C61D1"/>
    <w:rPr>
      <w:noProof w:val="0"/>
      <w:color w:val="0563C1" w:themeColor="hyperlink"/>
      <w:u w:val="single"/>
    </w:rPr>
  </w:style>
  <w:style w:type="paragraph" w:styleId="Innehllsfrteckningsrubrik">
    <w:name w:val="TOC Heading"/>
    <w:basedOn w:val="Rubrik1utannumrering"/>
    <w:next w:val="Normal"/>
    <w:uiPriority w:val="39"/>
    <w:semiHidden/>
    <w:qFormat/>
    <w:rsid w:val="004F6525"/>
    <w:pPr>
      <w:outlineLvl w:val="9"/>
    </w:pPr>
  </w:style>
  <w:style w:type="table" w:styleId="Tabellrutnt">
    <w:name w:val="Table Grid"/>
    <w:aliases w:val="Ärendeförteckning"/>
    <w:basedOn w:val="Normaltabell"/>
    <w:uiPriority w:val="39"/>
    <w:rsid w:val="008D4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tnotstext">
    <w:name w:val="footnote text"/>
    <w:basedOn w:val="Bildtext"/>
    <w:link w:val="FotnotstextChar"/>
    <w:uiPriority w:val="99"/>
    <w:semiHidden/>
    <w:rsid w:val="00672F6F"/>
    <w:pPr>
      <w:spacing w:after="0"/>
    </w:pPr>
    <w:rPr>
      <w:szCs w:val="20"/>
    </w:rPr>
  </w:style>
  <w:style w:type="character" w:customStyle="1" w:styleId="FotnotstextChar">
    <w:name w:val="Fotnotstext Char"/>
    <w:basedOn w:val="Standardstycketeckensnitt"/>
    <w:link w:val="Fotnotstext"/>
    <w:uiPriority w:val="99"/>
    <w:semiHidden/>
    <w:rsid w:val="00E022DA"/>
    <w:rPr>
      <w:rFonts w:asciiTheme="majorHAnsi" w:hAnsiTheme="majorHAnsi" w:cstheme="majorHAnsi"/>
      <w:spacing w:val="6"/>
      <w:sz w:val="14"/>
      <w:szCs w:val="20"/>
    </w:rPr>
  </w:style>
  <w:style w:type="character" w:styleId="Fotnotsreferens">
    <w:name w:val="footnote reference"/>
    <w:basedOn w:val="Standardstycketeckensnitt"/>
    <w:uiPriority w:val="99"/>
    <w:semiHidden/>
    <w:unhideWhenUsed/>
    <w:rsid w:val="00672F6F"/>
    <w:rPr>
      <w:noProof w:val="0"/>
      <w:vertAlign w:val="superscript"/>
    </w:rPr>
  </w:style>
  <w:style w:type="paragraph" w:styleId="Numreradlista">
    <w:name w:val="List Number"/>
    <w:basedOn w:val="Normal"/>
    <w:uiPriority w:val="6"/>
    <w:rsid w:val="00DB714B"/>
    <w:pPr>
      <w:numPr>
        <w:numId w:val="35"/>
      </w:numPr>
      <w:spacing w:after="100"/>
    </w:pPr>
  </w:style>
  <w:style w:type="paragraph" w:styleId="Numreradlista2">
    <w:name w:val="List Number 2"/>
    <w:basedOn w:val="Normal"/>
    <w:uiPriority w:val="6"/>
    <w:rsid w:val="00DB714B"/>
    <w:pPr>
      <w:numPr>
        <w:ilvl w:val="1"/>
        <w:numId w:val="35"/>
      </w:numPr>
      <w:spacing w:after="100"/>
      <w:contextualSpacing/>
    </w:pPr>
  </w:style>
  <w:style w:type="paragraph" w:styleId="Punktlista">
    <w:name w:val="List Bullet"/>
    <w:basedOn w:val="Normal"/>
    <w:uiPriority w:val="6"/>
    <w:rsid w:val="00B2169D"/>
    <w:pPr>
      <w:numPr>
        <w:numId w:val="28"/>
      </w:numPr>
      <w:spacing w:after="100"/>
      <w:contextualSpacing/>
    </w:pPr>
  </w:style>
  <w:style w:type="paragraph" w:styleId="Punktlista2">
    <w:name w:val="List Bullet 2"/>
    <w:basedOn w:val="Normal"/>
    <w:uiPriority w:val="6"/>
    <w:rsid w:val="00B2169D"/>
    <w:pPr>
      <w:numPr>
        <w:ilvl w:val="1"/>
        <w:numId w:val="28"/>
      </w:numPr>
      <w:spacing w:after="100"/>
      <w:ind w:left="850" w:hanging="425"/>
      <w:contextualSpacing/>
    </w:pPr>
  </w:style>
  <w:style w:type="numbering" w:customStyle="1" w:styleId="RKNumreradlista">
    <w:name w:val="RK Numrerad lista"/>
    <w:uiPriority w:val="99"/>
    <w:rsid w:val="00DB714B"/>
    <w:pPr>
      <w:numPr>
        <w:numId w:val="7"/>
      </w:numPr>
    </w:pPr>
  </w:style>
  <w:style w:type="paragraph" w:customStyle="1" w:styleId="Strecklista">
    <w:name w:val="Strecklista"/>
    <w:basedOn w:val="Punktlista"/>
    <w:uiPriority w:val="6"/>
    <w:qFormat/>
    <w:rsid w:val="007A629C"/>
    <w:pPr>
      <w:numPr>
        <w:numId w:val="34"/>
      </w:numPr>
    </w:pPr>
  </w:style>
  <w:style w:type="numbering" w:customStyle="1" w:styleId="RKPunktlista">
    <w:name w:val="RK Punktlista"/>
    <w:uiPriority w:val="99"/>
    <w:rsid w:val="00891929"/>
    <w:pPr>
      <w:numPr>
        <w:numId w:val="14"/>
      </w:numPr>
    </w:pPr>
  </w:style>
  <w:style w:type="paragraph" w:customStyle="1" w:styleId="Strecklista2">
    <w:name w:val="Strecklista 2"/>
    <w:basedOn w:val="Strecklista"/>
    <w:uiPriority w:val="6"/>
    <w:semiHidden/>
    <w:qFormat/>
    <w:rsid w:val="00891929"/>
    <w:pPr>
      <w:numPr>
        <w:ilvl w:val="1"/>
      </w:numPr>
    </w:pPr>
  </w:style>
  <w:style w:type="numbering" w:customStyle="1" w:styleId="Strecklistan">
    <w:name w:val="Strecklistan"/>
    <w:uiPriority w:val="99"/>
    <w:rsid w:val="007A629C"/>
    <w:pPr>
      <w:numPr>
        <w:numId w:val="18"/>
      </w:numPr>
    </w:pPr>
  </w:style>
  <w:style w:type="character" w:styleId="Platshllartext">
    <w:name w:val="Placeholder Text"/>
    <w:basedOn w:val="Standardstycketeckensnitt"/>
    <w:uiPriority w:val="99"/>
    <w:semiHidden/>
    <w:rsid w:val="00093408"/>
    <w:rPr>
      <w:noProof w:val="0"/>
      <w:color w:val="808080"/>
    </w:rPr>
  </w:style>
  <w:style w:type="paragraph" w:styleId="Numreradlista3">
    <w:name w:val="List Number 3"/>
    <w:basedOn w:val="Normal"/>
    <w:uiPriority w:val="6"/>
    <w:rsid w:val="00DB714B"/>
    <w:pPr>
      <w:numPr>
        <w:ilvl w:val="2"/>
        <w:numId w:val="35"/>
      </w:numPr>
      <w:spacing w:after="100"/>
      <w:contextualSpacing/>
    </w:pPr>
  </w:style>
  <w:style w:type="paragraph" w:customStyle="1" w:styleId="Strecklista3">
    <w:name w:val="Strecklista 3"/>
    <w:basedOn w:val="Brdtext"/>
    <w:uiPriority w:val="6"/>
    <w:semiHidden/>
    <w:qFormat/>
    <w:rsid w:val="007A629C"/>
    <w:pPr>
      <w:numPr>
        <w:ilvl w:val="2"/>
        <w:numId w:val="34"/>
      </w:numPr>
      <w:spacing w:after="100"/>
    </w:pPr>
  </w:style>
  <w:style w:type="paragraph" w:styleId="Punktlista3">
    <w:name w:val="List Bullet 3"/>
    <w:basedOn w:val="Normal"/>
    <w:uiPriority w:val="6"/>
    <w:rsid w:val="00B2169D"/>
    <w:pPr>
      <w:numPr>
        <w:ilvl w:val="2"/>
        <w:numId w:val="28"/>
      </w:numPr>
      <w:spacing w:after="100"/>
      <w:contextualSpacing/>
    </w:pPr>
  </w:style>
  <w:style w:type="paragraph" w:customStyle="1" w:styleId="Brdtextmedram">
    <w:name w:val="Brödtext med ram"/>
    <w:basedOn w:val="Brdtext"/>
    <w:qFormat/>
    <w:rsid w:val="00A2416A"/>
    <w:pPr>
      <w:pBdr>
        <w:top w:val="single" w:sz="4" w:space="1" w:color="auto"/>
        <w:left w:val="single" w:sz="4" w:space="4" w:color="auto"/>
        <w:bottom w:val="single" w:sz="4" w:space="1" w:color="auto"/>
        <w:right w:val="single" w:sz="4" w:space="4" w:color="auto"/>
      </w:pBdr>
      <w:ind w:left="108" w:right="108"/>
    </w:pPr>
  </w:style>
  <w:style w:type="paragraph" w:customStyle="1" w:styleId="DocNr">
    <w:name w:val="DocNr"/>
    <w:basedOn w:val="Normal"/>
    <w:link w:val="DocNrChar"/>
    <w:semiHidden/>
    <w:rsid w:val="0094502D"/>
    <w:rPr>
      <w:rFonts w:ascii="Calibri" w:hAnsi="Calibri" w:cs="Calibri"/>
      <w:sz w:val="16"/>
    </w:rPr>
  </w:style>
  <w:style w:type="character" w:customStyle="1" w:styleId="DocNrChar">
    <w:name w:val="DocNr Char"/>
    <w:basedOn w:val="Standardstycketeckensnitt"/>
    <w:link w:val="DocNr"/>
    <w:semiHidden/>
    <w:rsid w:val="00E022DA"/>
    <w:rPr>
      <w:rFonts w:ascii="Calibri" w:hAnsi="Calibri" w:cs="Calibri"/>
      <w:sz w:val="16"/>
    </w:rPr>
  </w:style>
  <w:style w:type="paragraph" w:customStyle="1" w:styleId="RKnormal">
    <w:name w:val="RKnormal"/>
    <w:basedOn w:val="Normal"/>
    <w:semiHidden/>
    <w:rsid w:val="004B35E7"/>
    <w:pPr>
      <w:tabs>
        <w:tab w:val="left" w:pos="709"/>
        <w:tab w:val="left" w:pos="2835"/>
      </w:tabs>
      <w:overflowPunct w:val="0"/>
      <w:autoSpaceDE w:val="0"/>
      <w:autoSpaceDN w:val="0"/>
      <w:adjustRightInd w:val="0"/>
      <w:spacing w:after="0" w:line="240" w:lineRule="atLeast"/>
    </w:pPr>
    <w:rPr>
      <w:rFonts w:ascii="OrigGarmnd BT" w:eastAsia="Times New Roman" w:hAnsi="OrigGarmnd BT" w:cs="Times New Roman"/>
      <w:sz w:val="24"/>
      <w:szCs w:val="20"/>
    </w:rPr>
  </w:style>
  <w:style w:type="paragraph" w:styleId="Adress-brev">
    <w:name w:val="envelope address"/>
    <w:basedOn w:val="Normal"/>
    <w:uiPriority w:val="99"/>
    <w:semiHidden/>
    <w:unhideWhenUsed/>
    <w:rsid w:val="00573DFD"/>
    <w:pPr>
      <w:framePr w:w="7938" w:h="1984" w:hRule="exact" w:hSpace="141"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nteckningsrubrik">
    <w:name w:val="Note Heading"/>
    <w:basedOn w:val="Normal"/>
    <w:next w:val="Normal"/>
    <w:link w:val="AnteckningsrubrikChar"/>
    <w:uiPriority w:val="99"/>
    <w:semiHidden/>
    <w:unhideWhenUsed/>
    <w:rsid w:val="00573DFD"/>
    <w:pPr>
      <w:spacing w:after="0" w:line="240" w:lineRule="auto"/>
    </w:pPr>
  </w:style>
  <w:style w:type="character" w:customStyle="1" w:styleId="AnteckningsrubrikChar">
    <w:name w:val="Anteckningsrubrik Char"/>
    <w:basedOn w:val="Standardstycketeckensnitt"/>
    <w:link w:val="Anteckningsrubrik"/>
    <w:uiPriority w:val="99"/>
    <w:semiHidden/>
    <w:rsid w:val="00573DFD"/>
  </w:style>
  <w:style w:type="character" w:styleId="AnvndHyperlnk">
    <w:name w:val="FollowedHyperlink"/>
    <w:basedOn w:val="Standardstycketeckensnitt"/>
    <w:uiPriority w:val="99"/>
    <w:semiHidden/>
    <w:unhideWhenUsed/>
    <w:rsid w:val="00573DFD"/>
    <w:rPr>
      <w:noProof w:val="0"/>
      <w:color w:val="954F72" w:themeColor="followedHyperlink"/>
      <w:u w:val="single"/>
    </w:rPr>
  </w:style>
  <w:style w:type="paragraph" w:styleId="Avslutandetext">
    <w:name w:val="Closing"/>
    <w:basedOn w:val="Normal"/>
    <w:link w:val="AvslutandetextChar"/>
    <w:uiPriority w:val="99"/>
    <w:semiHidden/>
    <w:unhideWhenUsed/>
    <w:rsid w:val="00573DFD"/>
    <w:pPr>
      <w:spacing w:after="0" w:line="240" w:lineRule="auto"/>
      <w:ind w:left="4252"/>
    </w:pPr>
  </w:style>
  <w:style w:type="character" w:customStyle="1" w:styleId="AvslutandetextChar">
    <w:name w:val="Avslutande text Char"/>
    <w:basedOn w:val="Standardstycketeckensnitt"/>
    <w:link w:val="Avslutandetext"/>
    <w:uiPriority w:val="99"/>
    <w:semiHidden/>
    <w:rsid w:val="00573DFD"/>
  </w:style>
  <w:style w:type="paragraph" w:styleId="Avsndaradress-brev">
    <w:name w:val="envelope return"/>
    <w:basedOn w:val="Normal"/>
    <w:uiPriority w:val="99"/>
    <w:semiHidden/>
    <w:unhideWhenUsed/>
    <w:rsid w:val="00573DFD"/>
    <w:pPr>
      <w:spacing w:after="0" w:line="240" w:lineRule="auto"/>
    </w:pPr>
    <w:rPr>
      <w:rFonts w:asciiTheme="majorHAnsi" w:eastAsiaTheme="majorEastAsia" w:hAnsiTheme="majorHAnsi" w:cstheme="majorBidi"/>
      <w:sz w:val="20"/>
      <w:szCs w:val="20"/>
    </w:rPr>
  </w:style>
  <w:style w:type="paragraph" w:styleId="Ballongtext">
    <w:name w:val="Balloon Text"/>
    <w:basedOn w:val="Normal"/>
    <w:link w:val="BallongtextChar"/>
    <w:uiPriority w:val="99"/>
    <w:semiHidden/>
    <w:unhideWhenUsed/>
    <w:rsid w:val="00573DFD"/>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73DFD"/>
    <w:rPr>
      <w:rFonts w:ascii="Segoe UI" w:hAnsi="Segoe UI" w:cs="Segoe UI"/>
      <w:sz w:val="18"/>
      <w:szCs w:val="18"/>
    </w:rPr>
  </w:style>
  <w:style w:type="character" w:styleId="Betoning">
    <w:name w:val="Emphasis"/>
    <w:basedOn w:val="Standardstycketeckensnitt"/>
    <w:uiPriority w:val="20"/>
    <w:semiHidden/>
    <w:qFormat/>
    <w:rsid w:val="00573DFD"/>
    <w:rPr>
      <w:i/>
      <w:iCs/>
      <w:noProof w:val="0"/>
    </w:rPr>
  </w:style>
  <w:style w:type="character" w:styleId="Bokenstitel">
    <w:name w:val="Book Title"/>
    <w:basedOn w:val="Standardstycketeckensnitt"/>
    <w:uiPriority w:val="33"/>
    <w:semiHidden/>
    <w:qFormat/>
    <w:rsid w:val="00573DFD"/>
    <w:rPr>
      <w:b/>
      <w:bCs/>
      <w:i/>
      <w:iCs/>
      <w:noProof w:val="0"/>
      <w:spacing w:val="5"/>
    </w:rPr>
  </w:style>
  <w:style w:type="paragraph" w:styleId="Brdtext2">
    <w:name w:val="Body Text 2"/>
    <w:basedOn w:val="Normal"/>
    <w:link w:val="Brdtext2Char"/>
    <w:uiPriority w:val="99"/>
    <w:semiHidden/>
    <w:unhideWhenUsed/>
    <w:rsid w:val="00573DFD"/>
    <w:pPr>
      <w:spacing w:after="120" w:line="480" w:lineRule="auto"/>
    </w:pPr>
  </w:style>
  <w:style w:type="character" w:customStyle="1" w:styleId="Brdtext2Char">
    <w:name w:val="Brödtext 2 Char"/>
    <w:basedOn w:val="Standardstycketeckensnitt"/>
    <w:link w:val="Brdtext2"/>
    <w:uiPriority w:val="99"/>
    <w:semiHidden/>
    <w:rsid w:val="00573DFD"/>
  </w:style>
  <w:style w:type="paragraph" w:styleId="Brdtext3">
    <w:name w:val="Body Text 3"/>
    <w:basedOn w:val="Normal"/>
    <w:link w:val="Brdtext3Char"/>
    <w:uiPriority w:val="99"/>
    <w:semiHidden/>
    <w:unhideWhenUsed/>
    <w:rsid w:val="00573DFD"/>
    <w:pPr>
      <w:spacing w:after="120"/>
    </w:pPr>
    <w:rPr>
      <w:sz w:val="16"/>
      <w:szCs w:val="16"/>
    </w:rPr>
  </w:style>
  <w:style w:type="character" w:customStyle="1" w:styleId="Brdtext3Char">
    <w:name w:val="Brödtext 3 Char"/>
    <w:basedOn w:val="Standardstycketeckensnitt"/>
    <w:link w:val="Brdtext3"/>
    <w:uiPriority w:val="99"/>
    <w:semiHidden/>
    <w:rsid w:val="00573DFD"/>
    <w:rPr>
      <w:sz w:val="16"/>
      <w:szCs w:val="16"/>
    </w:rPr>
  </w:style>
  <w:style w:type="paragraph" w:styleId="Brdtextmedfrstaindrag">
    <w:name w:val="Body Text First Indent"/>
    <w:basedOn w:val="Brdtext"/>
    <w:link w:val="BrdtextmedfrstaindragChar"/>
    <w:uiPriority w:val="99"/>
    <w:semiHidden/>
    <w:unhideWhenUsed/>
    <w:rsid w:val="00573DFD"/>
    <w:pPr>
      <w:tabs>
        <w:tab w:val="clear" w:pos="1701"/>
        <w:tab w:val="clear" w:pos="3600"/>
        <w:tab w:val="clear" w:pos="5387"/>
      </w:tabs>
      <w:ind w:firstLine="360"/>
    </w:pPr>
  </w:style>
  <w:style w:type="character" w:customStyle="1" w:styleId="BrdtextmedfrstaindragChar">
    <w:name w:val="Brödtext med första indrag Char"/>
    <w:basedOn w:val="BrdtextChar"/>
    <w:link w:val="Brdtextmedfrstaindrag"/>
    <w:uiPriority w:val="99"/>
    <w:semiHidden/>
    <w:rsid w:val="00573DFD"/>
  </w:style>
  <w:style w:type="paragraph" w:styleId="Brdtextmedfrstaindrag2">
    <w:name w:val="Body Text First Indent 2"/>
    <w:basedOn w:val="Brdtextmedindrag"/>
    <w:link w:val="Brdtextmedfrstaindrag2Char"/>
    <w:uiPriority w:val="99"/>
    <w:semiHidden/>
    <w:unhideWhenUsed/>
    <w:rsid w:val="00573DFD"/>
    <w:pPr>
      <w:tabs>
        <w:tab w:val="clear" w:pos="1701"/>
        <w:tab w:val="clear" w:pos="3600"/>
        <w:tab w:val="clear" w:pos="5387"/>
      </w:tabs>
      <w:ind w:left="360" w:firstLine="360"/>
    </w:pPr>
  </w:style>
  <w:style w:type="character" w:customStyle="1" w:styleId="Brdtextmedfrstaindrag2Char">
    <w:name w:val="Brödtext med första indrag 2 Char"/>
    <w:basedOn w:val="BrdtextmedindragChar"/>
    <w:link w:val="Brdtextmedfrstaindrag2"/>
    <w:uiPriority w:val="99"/>
    <w:semiHidden/>
    <w:rsid w:val="00573DFD"/>
  </w:style>
  <w:style w:type="paragraph" w:styleId="Brdtextmedindrag2">
    <w:name w:val="Body Text Indent 2"/>
    <w:basedOn w:val="Normal"/>
    <w:link w:val="Brdtextmedindrag2Char"/>
    <w:uiPriority w:val="99"/>
    <w:semiHidden/>
    <w:unhideWhenUsed/>
    <w:rsid w:val="00573DFD"/>
    <w:pPr>
      <w:spacing w:after="120" w:line="480" w:lineRule="auto"/>
      <w:ind w:left="283"/>
    </w:pPr>
  </w:style>
  <w:style w:type="character" w:customStyle="1" w:styleId="Brdtextmedindrag2Char">
    <w:name w:val="Brödtext med indrag 2 Char"/>
    <w:basedOn w:val="Standardstycketeckensnitt"/>
    <w:link w:val="Brdtextmedindrag2"/>
    <w:uiPriority w:val="99"/>
    <w:semiHidden/>
    <w:rsid w:val="00573DFD"/>
  </w:style>
  <w:style w:type="paragraph" w:styleId="Brdtextmedindrag3">
    <w:name w:val="Body Text Indent 3"/>
    <w:basedOn w:val="Normal"/>
    <w:link w:val="Brdtextmedindrag3Char"/>
    <w:uiPriority w:val="99"/>
    <w:semiHidden/>
    <w:unhideWhenUsed/>
    <w:rsid w:val="00573DFD"/>
    <w:pPr>
      <w:spacing w:after="120"/>
      <w:ind w:left="283"/>
    </w:pPr>
    <w:rPr>
      <w:sz w:val="16"/>
      <w:szCs w:val="16"/>
    </w:rPr>
  </w:style>
  <w:style w:type="character" w:customStyle="1" w:styleId="Brdtextmedindrag3Char">
    <w:name w:val="Brödtext med indrag 3 Char"/>
    <w:basedOn w:val="Standardstycketeckensnitt"/>
    <w:link w:val="Brdtextmedindrag3"/>
    <w:uiPriority w:val="99"/>
    <w:semiHidden/>
    <w:rsid w:val="00573DFD"/>
    <w:rPr>
      <w:sz w:val="16"/>
      <w:szCs w:val="16"/>
    </w:rPr>
  </w:style>
  <w:style w:type="paragraph" w:styleId="Citat">
    <w:name w:val="Quote"/>
    <w:basedOn w:val="Normal"/>
    <w:next w:val="Normal"/>
    <w:link w:val="CitatChar"/>
    <w:uiPriority w:val="29"/>
    <w:semiHidden/>
    <w:qFormat/>
    <w:rsid w:val="00573DFD"/>
    <w:pPr>
      <w:spacing w:before="200" w:after="160"/>
      <w:ind w:left="864" w:right="864"/>
      <w:jc w:val="center"/>
    </w:pPr>
    <w:rPr>
      <w:i/>
      <w:iCs/>
      <w:color w:val="404040" w:themeColor="text1" w:themeTint="BF"/>
    </w:rPr>
  </w:style>
  <w:style w:type="character" w:customStyle="1" w:styleId="CitatChar">
    <w:name w:val="Citat Char"/>
    <w:basedOn w:val="Standardstycketeckensnitt"/>
    <w:link w:val="Citat"/>
    <w:uiPriority w:val="29"/>
    <w:semiHidden/>
    <w:rsid w:val="00573DFD"/>
    <w:rPr>
      <w:i/>
      <w:iCs/>
      <w:color w:val="404040" w:themeColor="text1" w:themeTint="BF"/>
    </w:rPr>
  </w:style>
  <w:style w:type="paragraph" w:styleId="Citatfrteckning">
    <w:name w:val="table of authorities"/>
    <w:basedOn w:val="Normal"/>
    <w:next w:val="Normal"/>
    <w:uiPriority w:val="99"/>
    <w:semiHidden/>
    <w:unhideWhenUsed/>
    <w:rsid w:val="00573DFD"/>
    <w:pPr>
      <w:spacing w:after="0"/>
      <w:ind w:left="250" w:hanging="250"/>
    </w:pPr>
  </w:style>
  <w:style w:type="paragraph" w:styleId="Citatfrteckningsrubrik">
    <w:name w:val="toa heading"/>
    <w:basedOn w:val="Normal"/>
    <w:next w:val="Normal"/>
    <w:uiPriority w:val="99"/>
    <w:semiHidden/>
    <w:unhideWhenUsed/>
    <w:rsid w:val="00573DFD"/>
    <w:pPr>
      <w:spacing w:before="120"/>
    </w:pPr>
    <w:rPr>
      <w:rFonts w:asciiTheme="majorHAnsi" w:eastAsiaTheme="majorEastAsia" w:hAnsiTheme="majorHAnsi" w:cstheme="majorBidi"/>
      <w:b/>
      <w:bCs/>
      <w:sz w:val="24"/>
      <w:szCs w:val="24"/>
    </w:rPr>
  </w:style>
  <w:style w:type="paragraph" w:styleId="Datum">
    <w:name w:val="Date"/>
    <w:basedOn w:val="Normal"/>
    <w:next w:val="Normal"/>
    <w:link w:val="DatumChar"/>
    <w:uiPriority w:val="99"/>
    <w:semiHidden/>
    <w:unhideWhenUsed/>
    <w:rsid w:val="00573DFD"/>
  </w:style>
  <w:style w:type="character" w:customStyle="1" w:styleId="DatumChar">
    <w:name w:val="Datum Char"/>
    <w:basedOn w:val="Standardstycketeckensnitt"/>
    <w:link w:val="Datum"/>
    <w:uiPriority w:val="99"/>
    <w:semiHidden/>
    <w:rsid w:val="00573DFD"/>
  </w:style>
  <w:style w:type="character" w:styleId="Diskretbetoning">
    <w:name w:val="Subtle Emphasis"/>
    <w:basedOn w:val="Standardstycketeckensnitt"/>
    <w:uiPriority w:val="19"/>
    <w:semiHidden/>
    <w:qFormat/>
    <w:rsid w:val="00573DFD"/>
    <w:rPr>
      <w:i/>
      <w:iCs/>
      <w:noProof w:val="0"/>
      <w:color w:val="404040" w:themeColor="text1" w:themeTint="BF"/>
    </w:rPr>
  </w:style>
  <w:style w:type="character" w:styleId="Diskretreferens">
    <w:name w:val="Subtle Reference"/>
    <w:basedOn w:val="Standardstycketeckensnitt"/>
    <w:uiPriority w:val="31"/>
    <w:semiHidden/>
    <w:qFormat/>
    <w:rsid w:val="00573DFD"/>
    <w:rPr>
      <w:smallCaps/>
      <w:noProof w:val="0"/>
      <w:color w:val="5A5A5A" w:themeColor="text1" w:themeTint="A5"/>
    </w:rPr>
  </w:style>
  <w:style w:type="table" w:styleId="Diskrettabell1">
    <w:name w:val="Table Subtle 1"/>
    <w:basedOn w:val="Normaltabell"/>
    <w:uiPriority w:val="99"/>
    <w:semiHidden/>
    <w:unhideWhenUsed/>
    <w:rsid w:val="00573DFD"/>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Diskrettabell2">
    <w:name w:val="Table Subtle 2"/>
    <w:basedOn w:val="Normaltabell"/>
    <w:uiPriority w:val="99"/>
    <w:semiHidden/>
    <w:unhideWhenUsed/>
    <w:rsid w:val="00573DFD"/>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Dokumentversikt">
    <w:name w:val="Document Map"/>
    <w:basedOn w:val="Normal"/>
    <w:link w:val="DokumentversiktChar"/>
    <w:uiPriority w:val="99"/>
    <w:semiHidden/>
    <w:unhideWhenUsed/>
    <w:rsid w:val="00573DFD"/>
    <w:pPr>
      <w:spacing w:after="0" w:line="240" w:lineRule="auto"/>
    </w:pPr>
    <w:rPr>
      <w:rFonts w:ascii="Segoe UI" w:hAnsi="Segoe UI" w:cs="Segoe UI"/>
      <w:sz w:val="16"/>
      <w:szCs w:val="16"/>
    </w:rPr>
  </w:style>
  <w:style w:type="character" w:customStyle="1" w:styleId="DokumentversiktChar">
    <w:name w:val="Dokumentöversikt Char"/>
    <w:basedOn w:val="Standardstycketeckensnitt"/>
    <w:link w:val="Dokumentversikt"/>
    <w:uiPriority w:val="99"/>
    <w:semiHidden/>
    <w:rsid w:val="00573DFD"/>
    <w:rPr>
      <w:rFonts w:ascii="Segoe UI" w:hAnsi="Segoe UI" w:cs="Segoe UI"/>
      <w:sz w:val="16"/>
      <w:szCs w:val="16"/>
    </w:rPr>
  </w:style>
  <w:style w:type="table" w:styleId="Eleganttabell">
    <w:name w:val="Table Elegant"/>
    <w:basedOn w:val="Normaltabell"/>
    <w:uiPriority w:val="99"/>
    <w:semiHidden/>
    <w:unhideWhenUsed/>
    <w:rsid w:val="00573DFD"/>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Enkeltabell1">
    <w:name w:val="Table Simple 1"/>
    <w:basedOn w:val="Normaltabell"/>
    <w:uiPriority w:val="99"/>
    <w:semiHidden/>
    <w:unhideWhenUsed/>
    <w:rsid w:val="00573DFD"/>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Enkeltabell2">
    <w:name w:val="Table Simple 2"/>
    <w:basedOn w:val="Normaltabell"/>
    <w:uiPriority w:val="99"/>
    <w:semiHidden/>
    <w:unhideWhenUsed/>
    <w:rsid w:val="00573DFD"/>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Enkeltabell3">
    <w:name w:val="Table Simple 3"/>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postsignatur">
    <w:name w:val="E-mail Signature"/>
    <w:basedOn w:val="Normal"/>
    <w:link w:val="E-postsignaturChar"/>
    <w:uiPriority w:val="99"/>
    <w:semiHidden/>
    <w:unhideWhenUsed/>
    <w:rsid w:val="00573DFD"/>
    <w:pPr>
      <w:spacing w:after="0" w:line="240" w:lineRule="auto"/>
    </w:pPr>
  </w:style>
  <w:style w:type="character" w:customStyle="1" w:styleId="E-postsignaturChar">
    <w:name w:val="E-postsignatur Char"/>
    <w:basedOn w:val="Standardstycketeckensnitt"/>
    <w:link w:val="E-postsignatur"/>
    <w:uiPriority w:val="99"/>
    <w:semiHidden/>
    <w:rsid w:val="00573DFD"/>
  </w:style>
  <w:style w:type="paragraph" w:styleId="Figurfrteckning">
    <w:name w:val="table of figures"/>
    <w:basedOn w:val="Normal"/>
    <w:next w:val="Normal"/>
    <w:uiPriority w:val="99"/>
    <w:semiHidden/>
    <w:unhideWhenUsed/>
    <w:rsid w:val="00573DFD"/>
    <w:pPr>
      <w:spacing w:after="0"/>
    </w:pPr>
  </w:style>
  <w:style w:type="table" w:styleId="Frgadlista">
    <w:name w:val="Colorful List"/>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rgadlista-dekorfrg1">
    <w:name w:val="Colorful List Accent 1"/>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1E9F5" w:themeFill="accent1"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3C8E6" w:themeFill="accent1" w:themeFillTint="3F"/>
      </w:tcPr>
    </w:tblStylePr>
    <w:tblStylePr w:type="band1Horz">
      <w:tblPr/>
      <w:tcPr>
        <w:shd w:val="clear" w:color="auto" w:fill="C1D2EB" w:themeFill="accent1" w:themeFillTint="33"/>
      </w:tcPr>
    </w:tblStylePr>
  </w:style>
  <w:style w:type="table" w:styleId="Frgadlista-dekorfrg2">
    <w:name w:val="Colorful List Accent 2"/>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BFB" w:themeFill="accent2" w:themeFillTint="19"/>
    </w:tcPr>
    <w:tblStylePr w:type="firstRow">
      <w:rPr>
        <w:b/>
        <w:bCs/>
        <w:color w:val="FFFFFF" w:themeColor="background1"/>
      </w:rPr>
      <w:tblPr/>
      <w:tcPr>
        <w:tcBorders>
          <w:bottom w:val="single" w:sz="12" w:space="0" w:color="FFFFFF" w:themeColor="background1"/>
        </w:tcBorders>
        <w:shd w:val="clear" w:color="auto" w:fill="B6B2A9" w:themeFill="accent2" w:themeFillShade="CC"/>
      </w:tcPr>
    </w:tblStylePr>
    <w:tblStylePr w:type="lastRow">
      <w:rPr>
        <w:b/>
        <w:bCs/>
        <w:color w:val="B6B2A9"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6F5" w:themeFill="accent2" w:themeFillTint="3F"/>
      </w:tcPr>
    </w:tblStylePr>
    <w:tblStylePr w:type="band1Horz">
      <w:tblPr/>
      <w:tcPr>
        <w:shd w:val="clear" w:color="auto" w:fill="F8F8F7" w:themeFill="accent2" w:themeFillTint="33"/>
      </w:tcPr>
    </w:tblStylePr>
  </w:style>
  <w:style w:type="table" w:styleId="Frgadlista-dekorfrg3">
    <w:name w:val="Colorful List Accent 3"/>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EBF1F6" w:themeFill="accent3" w:themeFillTint="19"/>
    </w:tcPr>
    <w:tblStylePr w:type="firstRow">
      <w:rPr>
        <w:b/>
        <w:bCs/>
        <w:color w:val="FFFFFF" w:themeColor="background1"/>
      </w:rPr>
      <w:tblPr/>
      <w:tcPr>
        <w:tcBorders>
          <w:bottom w:val="single" w:sz="12" w:space="0" w:color="FFFFFF" w:themeColor="background1"/>
        </w:tcBorders>
        <w:shd w:val="clear" w:color="auto" w:fill="7192AE" w:themeFill="accent4" w:themeFillShade="CC"/>
      </w:tcPr>
    </w:tblStylePr>
    <w:tblStylePr w:type="lastRow">
      <w:rPr>
        <w:b/>
        <w:bCs/>
        <w:color w:val="7192AE"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BE8" w:themeFill="accent3" w:themeFillTint="3F"/>
      </w:tcPr>
    </w:tblStylePr>
    <w:tblStylePr w:type="band1Horz">
      <w:tblPr/>
      <w:tcPr>
        <w:shd w:val="clear" w:color="auto" w:fill="D7E2ED" w:themeFill="accent3" w:themeFillTint="33"/>
      </w:tcPr>
    </w:tblStylePr>
  </w:style>
  <w:style w:type="table" w:styleId="Frgadlista-dekorfrg4">
    <w:name w:val="Colorful List Accent 4"/>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5F7F9" w:themeFill="accent4" w:themeFillTint="19"/>
    </w:tcPr>
    <w:tblStylePr w:type="firstRow">
      <w:rPr>
        <w:b/>
        <w:bCs/>
        <w:color w:val="FFFFFF" w:themeColor="background1"/>
      </w:rPr>
      <w:tblPr/>
      <w:tcPr>
        <w:tcBorders>
          <w:bottom w:val="single" w:sz="12" w:space="0" w:color="FFFFFF" w:themeColor="background1"/>
        </w:tcBorders>
        <w:shd w:val="clear" w:color="auto" w:fill="385A7A" w:themeFill="accent3" w:themeFillShade="CC"/>
      </w:tcPr>
    </w:tblStylePr>
    <w:tblStylePr w:type="lastRow">
      <w:rPr>
        <w:b/>
        <w:bCs/>
        <w:color w:val="385A7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ECF1" w:themeFill="accent4" w:themeFillTint="3F"/>
      </w:tcPr>
    </w:tblStylePr>
    <w:tblStylePr w:type="band1Horz">
      <w:tblPr/>
      <w:tcPr>
        <w:shd w:val="clear" w:color="auto" w:fill="EBF0F4" w:themeFill="accent4" w:themeFillTint="33"/>
      </w:tcPr>
    </w:tblStylePr>
  </w:style>
  <w:style w:type="table" w:styleId="Frgadlista-dekorfrg5">
    <w:name w:val="Colorful List Accent 5"/>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1F0EE" w:themeFill="accent5" w:themeFillTint="19"/>
    </w:tcPr>
    <w:tblStylePr w:type="firstRow">
      <w:rPr>
        <w:b/>
        <w:bCs/>
        <w:color w:val="FFFFFF" w:themeColor="background1"/>
      </w:rPr>
      <w:tblPr/>
      <w:tcPr>
        <w:tcBorders>
          <w:bottom w:val="single" w:sz="12" w:space="0" w:color="FFFFFF" w:themeColor="background1"/>
        </w:tcBorders>
        <w:shd w:val="clear" w:color="auto" w:fill="A4B8CD" w:themeFill="accent6" w:themeFillShade="CC"/>
      </w:tcPr>
    </w:tblStylePr>
    <w:tblStylePr w:type="lastRow">
      <w:rPr>
        <w:b/>
        <w:bCs/>
        <w:color w:val="A4B8C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DDAD6" w:themeFill="accent5" w:themeFillTint="3F"/>
      </w:tcPr>
    </w:tblStylePr>
    <w:tblStylePr w:type="band1Horz">
      <w:tblPr/>
      <w:tcPr>
        <w:shd w:val="clear" w:color="auto" w:fill="E3E1DE" w:themeFill="accent5" w:themeFillTint="33"/>
      </w:tcPr>
    </w:tblStylePr>
  </w:style>
  <w:style w:type="table" w:styleId="Frgadlista-dekorfrg6">
    <w:name w:val="Colorful List Accent 6"/>
    <w:basedOn w:val="Normaltabell"/>
    <w:uiPriority w:val="72"/>
    <w:semiHidden/>
    <w:unhideWhenUsed/>
    <w:rsid w:val="00573DFD"/>
    <w:pPr>
      <w:spacing w:after="0" w:line="240" w:lineRule="auto"/>
    </w:pPr>
    <w:rPr>
      <w:color w:val="000000" w:themeColor="text1"/>
    </w:rPr>
    <w:tblPr>
      <w:tblStyleRowBandSize w:val="1"/>
      <w:tblStyleColBandSize w:val="1"/>
    </w:tblPr>
    <w:tcPr>
      <w:shd w:val="clear" w:color="auto" w:fill="FBFCFD" w:themeFill="accent6" w:themeFillTint="19"/>
    </w:tcPr>
    <w:tblStylePr w:type="firstRow">
      <w:rPr>
        <w:b/>
        <w:bCs/>
        <w:color w:val="FFFFFF" w:themeColor="background1"/>
      </w:rPr>
      <w:tblPr/>
      <w:tcPr>
        <w:tcBorders>
          <w:bottom w:val="single" w:sz="12" w:space="0" w:color="FFFFFF" w:themeColor="background1"/>
        </w:tcBorders>
        <w:shd w:val="clear" w:color="auto" w:fill="5A554C" w:themeFill="accent5" w:themeFillShade="CC"/>
      </w:tcPr>
    </w:tblStylePr>
    <w:tblStylePr w:type="lastRow">
      <w:rPr>
        <w:b/>
        <w:bCs/>
        <w:color w:val="5A554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8FA" w:themeFill="accent6" w:themeFillTint="3F"/>
      </w:tcPr>
    </w:tblStylePr>
    <w:tblStylePr w:type="band1Horz">
      <w:tblPr/>
      <w:tcPr>
        <w:shd w:val="clear" w:color="auto" w:fill="F8FAFB" w:themeFill="accent6" w:themeFillTint="33"/>
      </w:tcPr>
    </w:tblStylePr>
  </w:style>
  <w:style w:type="table" w:styleId="Frgadskuggning">
    <w:name w:val="Colorful Shading"/>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rgadskuggning-dekorfrg1">
    <w:name w:val="Colorful Shading Accent 1"/>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1A3050" w:themeColor="accent1"/>
        <w:bottom w:val="single" w:sz="4" w:space="0" w:color="1A3050" w:themeColor="accent1"/>
        <w:right w:val="single" w:sz="4" w:space="0" w:color="1A3050" w:themeColor="accent1"/>
        <w:insideH w:val="single" w:sz="4" w:space="0" w:color="FFFFFF" w:themeColor="background1"/>
        <w:insideV w:val="single" w:sz="4" w:space="0" w:color="FFFFFF" w:themeColor="background1"/>
      </w:tblBorders>
    </w:tblPr>
    <w:tcPr>
      <w:shd w:val="clear" w:color="auto" w:fill="E1E9F5" w:themeFill="accent1"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F1C2F" w:themeFill="accent1" w:themeFillShade="99"/>
      </w:tcPr>
    </w:tblStylePr>
    <w:tblStylePr w:type="firstCol">
      <w:rPr>
        <w:color w:val="FFFFFF" w:themeColor="background1"/>
      </w:rPr>
      <w:tblPr/>
      <w:tcPr>
        <w:tcBorders>
          <w:top w:val="nil"/>
          <w:left w:val="nil"/>
          <w:bottom w:val="nil"/>
          <w:right w:val="nil"/>
          <w:insideH w:val="single" w:sz="4" w:space="0" w:color="0F1C2F" w:themeColor="accent1" w:themeShade="99"/>
          <w:insideV w:val="nil"/>
        </w:tcBorders>
        <w:shd w:val="clear" w:color="auto" w:fill="0F1C2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F1C2F" w:themeFill="accent1" w:themeFillShade="99"/>
      </w:tcPr>
    </w:tblStylePr>
    <w:tblStylePr w:type="band1Vert">
      <w:tblPr/>
      <w:tcPr>
        <w:shd w:val="clear" w:color="auto" w:fill="85A6D7" w:themeFill="accent1" w:themeFillTint="66"/>
      </w:tcPr>
    </w:tblStylePr>
    <w:tblStylePr w:type="band1Horz">
      <w:tblPr/>
      <w:tcPr>
        <w:shd w:val="clear" w:color="auto" w:fill="6790CD" w:themeFill="accent1" w:themeFillTint="7F"/>
      </w:tcPr>
    </w:tblStylePr>
    <w:tblStylePr w:type="neCell">
      <w:rPr>
        <w:color w:val="000000" w:themeColor="text1"/>
      </w:rPr>
    </w:tblStylePr>
    <w:tblStylePr w:type="nwCell">
      <w:rPr>
        <w:color w:val="000000" w:themeColor="text1"/>
      </w:rPr>
    </w:tblStylePr>
  </w:style>
  <w:style w:type="table" w:styleId="Frgadskuggning-dekorfrg2">
    <w:name w:val="Colorful Shading Accent 2"/>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DFDDD9" w:themeColor="accent2"/>
        <w:left w:val="single" w:sz="4" w:space="0" w:color="DFDDD9" w:themeColor="accent2"/>
        <w:bottom w:val="single" w:sz="4" w:space="0" w:color="DFDDD9" w:themeColor="accent2"/>
        <w:right w:val="single" w:sz="4" w:space="0" w:color="DFDDD9" w:themeColor="accent2"/>
        <w:insideH w:val="single" w:sz="4" w:space="0" w:color="FFFFFF" w:themeColor="background1"/>
        <w:insideV w:val="single" w:sz="4" w:space="0" w:color="FFFFFF" w:themeColor="background1"/>
      </w:tblBorders>
    </w:tblPr>
    <w:tcPr>
      <w:shd w:val="clear" w:color="auto" w:fill="FBFBFB" w:themeFill="accent2" w:themeFillTint="19"/>
    </w:tcPr>
    <w:tblStylePr w:type="firstRow">
      <w:rPr>
        <w:b/>
        <w:bCs/>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E8779" w:themeFill="accent2" w:themeFillShade="99"/>
      </w:tcPr>
    </w:tblStylePr>
    <w:tblStylePr w:type="firstCol">
      <w:rPr>
        <w:color w:val="FFFFFF" w:themeColor="background1"/>
      </w:rPr>
      <w:tblPr/>
      <w:tcPr>
        <w:tcBorders>
          <w:top w:val="nil"/>
          <w:left w:val="nil"/>
          <w:bottom w:val="nil"/>
          <w:right w:val="nil"/>
          <w:insideH w:val="single" w:sz="4" w:space="0" w:color="8E8779" w:themeColor="accent2" w:themeShade="99"/>
          <w:insideV w:val="nil"/>
        </w:tcBorders>
        <w:shd w:val="clear" w:color="auto" w:fill="8E8779"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8E8779" w:themeFill="accent2" w:themeFillShade="99"/>
      </w:tcPr>
    </w:tblStylePr>
    <w:tblStylePr w:type="band1Vert">
      <w:tblPr/>
      <w:tcPr>
        <w:shd w:val="clear" w:color="auto" w:fill="F2F1EF" w:themeFill="accent2" w:themeFillTint="66"/>
      </w:tcPr>
    </w:tblStylePr>
    <w:tblStylePr w:type="band1Horz">
      <w:tblPr/>
      <w:tcPr>
        <w:shd w:val="clear" w:color="auto" w:fill="EFEEEC" w:themeFill="accent2" w:themeFillTint="7F"/>
      </w:tcPr>
    </w:tblStylePr>
    <w:tblStylePr w:type="neCell">
      <w:rPr>
        <w:color w:val="000000" w:themeColor="text1"/>
      </w:rPr>
    </w:tblStylePr>
    <w:tblStylePr w:type="nwCell">
      <w:rPr>
        <w:color w:val="000000" w:themeColor="text1"/>
      </w:rPr>
    </w:tblStylePr>
  </w:style>
  <w:style w:type="table" w:styleId="Frgadskuggning-dekorfrg3">
    <w:name w:val="Colorful Shading Accent 3"/>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A0B6C9" w:themeColor="accent4"/>
        <w:left w:val="single" w:sz="4" w:space="0" w:color="467199" w:themeColor="accent3"/>
        <w:bottom w:val="single" w:sz="4" w:space="0" w:color="467199" w:themeColor="accent3"/>
        <w:right w:val="single" w:sz="4" w:space="0" w:color="467199" w:themeColor="accent3"/>
        <w:insideH w:val="single" w:sz="4" w:space="0" w:color="FFFFFF" w:themeColor="background1"/>
        <w:insideV w:val="single" w:sz="4" w:space="0" w:color="FFFFFF" w:themeColor="background1"/>
      </w:tblBorders>
    </w:tblPr>
    <w:tcPr>
      <w:shd w:val="clear" w:color="auto" w:fill="EBF1F6" w:themeFill="accent3" w:themeFillTint="19"/>
    </w:tcPr>
    <w:tblStylePr w:type="firstRow">
      <w:rPr>
        <w:b/>
        <w:bCs/>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A435B" w:themeFill="accent3" w:themeFillShade="99"/>
      </w:tcPr>
    </w:tblStylePr>
    <w:tblStylePr w:type="firstCol">
      <w:rPr>
        <w:color w:val="FFFFFF" w:themeColor="background1"/>
      </w:rPr>
      <w:tblPr/>
      <w:tcPr>
        <w:tcBorders>
          <w:top w:val="nil"/>
          <w:left w:val="nil"/>
          <w:bottom w:val="nil"/>
          <w:right w:val="nil"/>
          <w:insideH w:val="single" w:sz="4" w:space="0" w:color="2A435B" w:themeColor="accent3" w:themeShade="99"/>
          <w:insideV w:val="nil"/>
        </w:tcBorders>
        <w:shd w:val="clear" w:color="auto" w:fill="2A435B"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2A435B" w:themeFill="accent3" w:themeFillShade="99"/>
      </w:tcPr>
    </w:tblStylePr>
    <w:tblStylePr w:type="band1Vert">
      <w:tblPr/>
      <w:tcPr>
        <w:shd w:val="clear" w:color="auto" w:fill="B0C6DB" w:themeFill="accent3" w:themeFillTint="66"/>
      </w:tcPr>
    </w:tblStylePr>
    <w:tblStylePr w:type="band1Horz">
      <w:tblPr/>
      <w:tcPr>
        <w:shd w:val="clear" w:color="auto" w:fill="9CB8D2" w:themeFill="accent3" w:themeFillTint="7F"/>
      </w:tcPr>
    </w:tblStylePr>
  </w:style>
  <w:style w:type="table" w:styleId="Frgadskuggning-dekorfrg4">
    <w:name w:val="Colorful Shading Accent 4"/>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467199" w:themeColor="accent3"/>
        <w:left w:val="single" w:sz="4" w:space="0" w:color="A0B6C9" w:themeColor="accent4"/>
        <w:bottom w:val="single" w:sz="4" w:space="0" w:color="A0B6C9" w:themeColor="accent4"/>
        <w:right w:val="single" w:sz="4" w:space="0" w:color="A0B6C9" w:themeColor="accent4"/>
        <w:insideH w:val="single" w:sz="4" w:space="0" w:color="FFFFFF" w:themeColor="background1"/>
        <w:insideV w:val="single" w:sz="4" w:space="0" w:color="FFFFFF" w:themeColor="background1"/>
      </w:tblBorders>
    </w:tblPr>
    <w:tcPr>
      <w:shd w:val="clear" w:color="auto" w:fill="F5F7F9" w:themeFill="accent4" w:themeFillTint="19"/>
    </w:tcPr>
    <w:tblStylePr w:type="firstRow">
      <w:rPr>
        <w:b/>
        <w:bCs/>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E6E89" w:themeFill="accent4" w:themeFillShade="99"/>
      </w:tcPr>
    </w:tblStylePr>
    <w:tblStylePr w:type="firstCol">
      <w:rPr>
        <w:color w:val="FFFFFF" w:themeColor="background1"/>
      </w:rPr>
      <w:tblPr/>
      <w:tcPr>
        <w:tcBorders>
          <w:top w:val="nil"/>
          <w:left w:val="nil"/>
          <w:bottom w:val="nil"/>
          <w:right w:val="nil"/>
          <w:insideH w:val="single" w:sz="4" w:space="0" w:color="4E6E89" w:themeColor="accent4" w:themeShade="99"/>
          <w:insideV w:val="nil"/>
        </w:tcBorders>
        <w:shd w:val="clear" w:color="auto" w:fill="4E6E89"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E6E89" w:themeFill="accent4" w:themeFillShade="99"/>
      </w:tcPr>
    </w:tblStylePr>
    <w:tblStylePr w:type="band1Vert">
      <w:tblPr/>
      <w:tcPr>
        <w:shd w:val="clear" w:color="auto" w:fill="D8E1E9" w:themeFill="accent4" w:themeFillTint="66"/>
      </w:tcPr>
    </w:tblStylePr>
    <w:tblStylePr w:type="band1Horz">
      <w:tblPr/>
      <w:tcPr>
        <w:shd w:val="clear" w:color="auto" w:fill="CFDAE4" w:themeFill="accent4" w:themeFillTint="7F"/>
      </w:tcPr>
    </w:tblStylePr>
    <w:tblStylePr w:type="neCell">
      <w:rPr>
        <w:color w:val="000000" w:themeColor="text1"/>
      </w:rPr>
    </w:tblStylePr>
    <w:tblStylePr w:type="nwCell">
      <w:rPr>
        <w:color w:val="000000" w:themeColor="text1"/>
      </w:rPr>
    </w:tblStylePr>
  </w:style>
  <w:style w:type="table" w:styleId="Frgadskuggning-dekorfrg5">
    <w:name w:val="Colorful Shading Accent 5"/>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E0E7EE" w:themeColor="accent6"/>
        <w:left w:val="single" w:sz="4" w:space="0" w:color="716B5F" w:themeColor="accent5"/>
        <w:bottom w:val="single" w:sz="4" w:space="0" w:color="716B5F" w:themeColor="accent5"/>
        <w:right w:val="single" w:sz="4" w:space="0" w:color="716B5F" w:themeColor="accent5"/>
        <w:insideH w:val="single" w:sz="4" w:space="0" w:color="FFFFFF" w:themeColor="background1"/>
        <w:insideV w:val="single" w:sz="4" w:space="0" w:color="FFFFFF" w:themeColor="background1"/>
      </w:tblBorders>
    </w:tblPr>
    <w:tcPr>
      <w:shd w:val="clear" w:color="auto" w:fill="F1F0EE" w:themeFill="accent5" w:themeFillTint="19"/>
    </w:tcPr>
    <w:tblStylePr w:type="firstRow">
      <w:rPr>
        <w:b/>
        <w:bCs/>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4039" w:themeFill="accent5" w:themeFillShade="99"/>
      </w:tcPr>
    </w:tblStylePr>
    <w:tblStylePr w:type="firstCol">
      <w:rPr>
        <w:color w:val="FFFFFF" w:themeColor="background1"/>
      </w:rPr>
      <w:tblPr/>
      <w:tcPr>
        <w:tcBorders>
          <w:top w:val="nil"/>
          <w:left w:val="nil"/>
          <w:bottom w:val="nil"/>
          <w:right w:val="nil"/>
          <w:insideH w:val="single" w:sz="4" w:space="0" w:color="434039" w:themeColor="accent5" w:themeShade="99"/>
          <w:insideV w:val="nil"/>
        </w:tcBorders>
        <w:shd w:val="clear" w:color="auto" w:fill="434039"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34039" w:themeFill="accent5" w:themeFillShade="99"/>
      </w:tcPr>
    </w:tblStylePr>
    <w:tblStylePr w:type="band1Vert">
      <w:tblPr/>
      <w:tcPr>
        <w:shd w:val="clear" w:color="auto" w:fill="C7C4BD" w:themeFill="accent5" w:themeFillTint="66"/>
      </w:tcPr>
    </w:tblStylePr>
    <w:tblStylePr w:type="band1Horz">
      <w:tblPr/>
      <w:tcPr>
        <w:shd w:val="clear" w:color="auto" w:fill="BAB5AD" w:themeFill="accent5" w:themeFillTint="7F"/>
      </w:tcPr>
    </w:tblStylePr>
    <w:tblStylePr w:type="neCell">
      <w:rPr>
        <w:color w:val="000000" w:themeColor="text1"/>
      </w:rPr>
    </w:tblStylePr>
    <w:tblStylePr w:type="nwCell">
      <w:rPr>
        <w:color w:val="000000" w:themeColor="text1"/>
      </w:rPr>
    </w:tblStylePr>
  </w:style>
  <w:style w:type="table" w:styleId="Frgadskuggning-dekorfrg6">
    <w:name w:val="Colorful Shading Accent 6"/>
    <w:basedOn w:val="Normaltabell"/>
    <w:uiPriority w:val="71"/>
    <w:semiHidden/>
    <w:unhideWhenUsed/>
    <w:rsid w:val="00573DFD"/>
    <w:pPr>
      <w:spacing w:after="0" w:line="240" w:lineRule="auto"/>
    </w:pPr>
    <w:rPr>
      <w:color w:val="000000" w:themeColor="text1"/>
    </w:rPr>
    <w:tblPr>
      <w:tblStyleRowBandSize w:val="1"/>
      <w:tblStyleColBandSize w:val="1"/>
      <w:tblBorders>
        <w:top w:val="single" w:sz="24" w:space="0" w:color="716B5F" w:themeColor="accent5"/>
        <w:left w:val="single" w:sz="4" w:space="0" w:color="E0E7EE" w:themeColor="accent6"/>
        <w:bottom w:val="single" w:sz="4" w:space="0" w:color="E0E7EE" w:themeColor="accent6"/>
        <w:right w:val="single" w:sz="4" w:space="0" w:color="E0E7EE" w:themeColor="accent6"/>
        <w:insideH w:val="single" w:sz="4" w:space="0" w:color="FFFFFF" w:themeColor="background1"/>
        <w:insideV w:val="single" w:sz="4" w:space="0" w:color="FFFFFF" w:themeColor="background1"/>
      </w:tblBorders>
    </w:tblPr>
    <w:tcPr>
      <w:shd w:val="clear" w:color="auto" w:fill="FBFCFD" w:themeFill="accent6" w:themeFillTint="19"/>
    </w:tcPr>
    <w:tblStylePr w:type="firstRow">
      <w:rPr>
        <w:b/>
        <w:bCs/>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88AAC" w:themeFill="accent6" w:themeFillShade="99"/>
      </w:tcPr>
    </w:tblStylePr>
    <w:tblStylePr w:type="firstCol">
      <w:rPr>
        <w:color w:val="FFFFFF" w:themeColor="background1"/>
      </w:rPr>
      <w:tblPr/>
      <w:tcPr>
        <w:tcBorders>
          <w:top w:val="nil"/>
          <w:left w:val="nil"/>
          <w:bottom w:val="nil"/>
          <w:right w:val="nil"/>
          <w:insideH w:val="single" w:sz="4" w:space="0" w:color="688AAC" w:themeColor="accent6" w:themeShade="99"/>
          <w:insideV w:val="nil"/>
        </w:tcBorders>
        <w:shd w:val="clear" w:color="auto" w:fill="688AAC"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688AAC" w:themeFill="accent6" w:themeFillShade="99"/>
      </w:tcPr>
    </w:tblStylePr>
    <w:tblStylePr w:type="band1Vert">
      <w:tblPr/>
      <w:tcPr>
        <w:shd w:val="clear" w:color="auto" w:fill="F2F5F8" w:themeFill="accent6" w:themeFillTint="66"/>
      </w:tcPr>
    </w:tblStylePr>
    <w:tblStylePr w:type="band1Horz">
      <w:tblPr/>
      <w:tcPr>
        <w:shd w:val="clear" w:color="auto" w:fill="EFF2F6" w:themeFill="accent6" w:themeFillTint="7F"/>
      </w:tcPr>
    </w:tblStylePr>
    <w:tblStylePr w:type="neCell">
      <w:rPr>
        <w:color w:val="000000" w:themeColor="text1"/>
      </w:rPr>
    </w:tblStylePr>
    <w:tblStylePr w:type="nwCell">
      <w:rPr>
        <w:color w:val="000000" w:themeColor="text1"/>
      </w:rPr>
    </w:tblStylePr>
  </w:style>
  <w:style w:type="table" w:styleId="Frgadtabell1">
    <w:name w:val="Table Colorful 1"/>
    <w:basedOn w:val="Normaltabell"/>
    <w:uiPriority w:val="99"/>
    <w:semiHidden/>
    <w:unhideWhenUsed/>
    <w:rsid w:val="00573DF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Frgadtabell2">
    <w:name w:val="Table Colorful 2"/>
    <w:basedOn w:val="Normaltabell"/>
    <w:uiPriority w:val="99"/>
    <w:semiHidden/>
    <w:unhideWhenUsed/>
    <w:rsid w:val="00573DFD"/>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Frgadtabell3">
    <w:name w:val="Table Colorful 3"/>
    <w:basedOn w:val="Normaltabell"/>
    <w:uiPriority w:val="99"/>
    <w:semiHidden/>
    <w:unhideWhenUsed/>
    <w:rsid w:val="00573DFD"/>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Frgatrutnt">
    <w:name w:val="Colorful Grid"/>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rgatrutnt-dekorfrg1">
    <w:name w:val="Colorful Grid Accent 1"/>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1D2EB" w:themeFill="accent1" w:themeFillTint="33"/>
    </w:tcPr>
    <w:tblStylePr w:type="firstRow">
      <w:rPr>
        <w:b/>
        <w:bCs/>
      </w:rPr>
      <w:tblPr/>
      <w:tcPr>
        <w:shd w:val="clear" w:color="auto" w:fill="85A6D7" w:themeFill="accent1" w:themeFillTint="66"/>
      </w:tcPr>
    </w:tblStylePr>
    <w:tblStylePr w:type="lastRow">
      <w:rPr>
        <w:b/>
        <w:bCs/>
        <w:color w:val="000000" w:themeColor="text1"/>
      </w:rPr>
      <w:tblPr/>
      <w:tcPr>
        <w:shd w:val="clear" w:color="auto" w:fill="85A6D7" w:themeFill="accent1" w:themeFillTint="66"/>
      </w:tcPr>
    </w:tblStylePr>
    <w:tblStylePr w:type="firstCol">
      <w:rPr>
        <w:color w:val="FFFFFF" w:themeColor="background1"/>
      </w:rPr>
      <w:tblPr/>
      <w:tcPr>
        <w:shd w:val="clear" w:color="auto" w:fill="13233B" w:themeFill="accent1" w:themeFillShade="BF"/>
      </w:tcPr>
    </w:tblStylePr>
    <w:tblStylePr w:type="lastCol">
      <w:rPr>
        <w:color w:val="FFFFFF" w:themeColor="background1"/>
      </w:rPr>
      <w:tblPr/>
      <w:tcPr>
        <w:shd w:val="clear" w:color="auto" w:fill="13233B" w:themeFill="accent1" w:themeFillShade="BF"/>
      </w:tc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Frgatrutnt-dekorfrg2">
    <w:name w:val="Colorful Grid Accent 2"/>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8F7" w:themeFill="accent2" w:themeFillTint="33"/>
    </w:tcPr>
    <w:tblStylePr w:type="firstRow">
      <w:rPr>
        <w:b/>
        <w:bCs/>
      </w:rPr>
      <w:tblPr/>
      <w:tcPr>
        <w:shd w:val="clear" w:color="auto" w:fill="F2F1EF" w:themeFill="accent2" w:themeFillTint="66"/>
      </w:tcPr>
    </w:tblStylePr>
    <w:tblStylePr w:type="lastRow">
      <w:rPr>
        <w:b/>
        <w:bCs/>
        <w:color w:val="000000" w:themeColor="text1"/>
      </w:rPr>
      <w:tblPr/>
      <w:tcPr>
        <w:shd w:val="clear" w:color="auto" w:fill="F2F1EF" w:themeFill="accent2" w:themeFillTint="66"/>
      </w:tcPr>
    </w:tblStylePr>
    <w:tblStylePr w:type="firstCol">
      <w:rPr>
        <w:color w:val="FFFFFF" w:themeColor="background1"/>
      </w:rPr>
      <w:tblPr/>
      <w:tcPr>
        <w:shd w:val="clear" w:color="auto" w:fill="ACA79C" w:themeFill="accent2" w:themeFillShade="BF"/>
      </w:tcPr>
    </w:tblStylePr>
    <w:tblStylePr w:type="lastCol">
      <w:rPr>
        <w:color w:val="FFFFFF" w:themeColor="background1"/>
      </w:rPr>
      <w:tblPr/>
      <w:tcPr>
        <w:shd w:val="clear" w:color="auto" w:fill="ACA79C" w:themeFill="accent2" w:themeFillShade="BF"/>
      </w:tc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Frgatrutnt-dekorfrg3">
    <w:name w:val="Colorful Grid Accent 3"/>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E2ED" w:themeFill="accent3" w:themeFillTint="33"/>
    </w:tcPr>
    <w:tblStylePr w:type="firstRow">
      <w:rPr>
        <w:b/>
        <w:bCs/>
      </w:rPr>
      <w:tblPr/>
      <w:tcPr>
        <w:shd w:val="clear" w:color="auto" w:fill="B0C6DB" w:themeFill="accent3" w:themeFillTint="66"/>
      </w:tcPr>
    </w:tblStylePr>
    <w:tblStylePr w:type="lastRow">
      <w:rPr>
        <w:b/>
        <w:bCs/>
        <w:color w:val="000000" w:themeColor="text1"/>
      </w:rPr>
      <w:tblPr/>
      <w:tcPr>
        <w:shd w:val="clear" w:color="auto" w:fill="B0C6DB" w:themeFill="accent3" w:themeFillTint="66"/>
      </w:tcPr>
    </w:tblStylePr>
    <w:tblStylePr w:type="firstCol">
      <w:rPr>
        <w:color w:val="FFFFFF" w:themeColor="background1"/>
      </w:rPr>
      <w:tblPr/>
      <w:tcPr>
        <w:shd w:val="clear" w:color="auto" w:fill="345472" w:themeFill="accent3" w:themeFillShade="BF"/>
      </w:tcPr>
    </w:tblStylePr>
    <w:tblStylePr w:type="lastCol">
      <w:rPr>
        <w:color w:val="FFFFFF" w:themeColor="background1"/>
      </w:rPr>
      <w:tblPr/>
      <w:tcPr>
        <w:shd w:val="clear" w:color="auto" w:fill="345472" w:themeFill="accent3" w:themeFillShade="BF"/>
      </w:tc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Frgatrutnt-dekorfrg4">
    <w:name w:val="Colorful Grid Accent 4"/>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BF0F4" w:themeFill="accent4" w:themeFillTint="33"/>
    </w:tcPr>
    <w:tblStylePr w:type="firstRow">
      <w:rPr>
        <w:b/>
        <w:bCs/>
      </w:rPr>
      <w:tblPr/>
      <w:tcPr>
        <w:shd w:val="clear" w:color="auto" w:fill="D8E1E9" w:themeFill="accent4" w:themeFillTint="66"/>
      </w:tcPr>
    </w:tblStylePr>
    <w:tblStylePr w:type="lastRow">
      <w:rPr>
        <w:b/>
        <w:bCs/>
        <w:color w:val="000000" w:themeColor="text1"/>
      </w:rPr>
      <w:tblPr/>
      <w:tcPr>
        <w:shd w:val="clear" w:color="auto" w:fill="D8E1E9" w:themeFill="accent4" w:themeFillTint="66"/>
      </w:tcPr>
    </w:tblStylePr>
    <w:tblStylePr w:type="firstCol">
      <w:rPr>
        <w:color w:val="FFFFFF" w:themeColor="background1"/>
      </w:rPr>
      <w:tblPr/>
      <w:tcPr>
        <w:shd w:val="clear" w:color="auto" w:fill="6689A8" w:themeFill="accent4" w:themeFillShade="BF"/>
      </w:tcPr>
    </w:tblStylePr>
    <w:tblStylePr w:type="lastCol">
      <w:rPr>
        <w:color w:val="FFFFFF" w:themeColor="background1"/>
      </w:rPr>
      <w:tblPr/>
      <w:tcPr>
        <w:shd w:val="clear" w:color="auto" w:fill="6689A8" w:themeFill="accent4" w:themeFillShade="BF"/>
      </w:tc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Frgatrutnt-dekorfrg5">
    <w:name w:val="Colorful Grid Accent 5"/>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3E1DE" w:themeFill="accent5" w:themeFillTint="33"/>
    </w:tcPr>
    <w:tblStylePr w:type="firstRow">
      <w:rPr>
        <w:b/>
        <w:bCs/>
      </w:rPr>
      <w:tblPr/>
      <w:tcPr>
        <w:shd w:val="clear" w:color="auto" w:fill="C7C4BD" w:themeFill="accent5" w:themeFillTint="66"/>
      </w:tcPr>
    </w:tblStylePr>
    <w:tblStylePr w:type="lastRow">
      <w:rPr>
        <w:b/>
        <w:bCs/>
        <w:color w:val="000000" w:themeColor="text1"/>
      </w:rPr>
      <w:tblPr/>
      <w:tcPr>
        <w:shd w:val="clear" w:color="auto" w:fill="C7C4BD" w:themeFill="accent5" w:themeFillTint="66"/>
      </w:tcPr>
    </w:tblStylePr>
    <w:tblStylePr w:type="firstCol">
      <w:rPr>
        <w:color w:val="FFFFFF" w:themeColor="background1"/>
      </w:rPr>
      <w:tblPr/>
      <w:tcPr>
        <w:shd w:val="clear" w:color="auto" w:fill="545047" w:themeFill="accent5" w:themeFillShade="BF"/>
      </w:tcPr>
    </w:tblStylePr>
    <w:tblStylePr w:type="lastCol">
      <w:rPr>
        <w:color w:val="FFFFFF" w:themeColor="background1"/>
      </w:rPr>
      <w:tblPr/>
      <w:tcPr>
        <w:shd w:val="clear" w:color="auto" w:fill="545047" w:themeFill="accent5" w:themeFillShade="BF"/>
      </w:tc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Frgatrutnt-dekorfrg6">
    <w:name w:val="Colorful Grid Accent 6"/>
    <w:basedOn w:val="Normaltabell"/>
    <w:uiPriority w:val="73"/>
    <w:semiHidden/>
    <w:unhideWhenUsed/>
    <w:rsid w:val="00573DFD"/>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8FAFB" w:themeFill="accent6" w:themeFillTint="33"/>
    </w:tcPr>
    <w:tblStylePr w:type="firstRow">
      <w:rPr>
        <w:b/>
        <w:bCs/>
      </w:rPr>
      <w:tblPr/>
      <w:tcPr>
        <w:shd w:val="clear" w:color="auto" w:fill="F2F5F8" w:themeFill="accent6" w:themeFillTint="66"/>
      </w:tcPr>
    </w:tblStylePr>
    <w:tblStylePr w:type="lastRow">
      <w:rPr>
        <w:b/>
        <w:bCs/>
        <w:color w:val="000000" w:themeColor="text1"/>
      </w:rPr>
      <w:tblPr/>
      <w:tcPr>
        <w:shd w:val="clear" w:color="auto" w:fill="F2F5F8" w:themeFill="accent6" w:themeFillTint="66"/>
      </w:tcPr>
    </w:tblStylePr>
    <w:tblStylePr w:type="firstCol">
      <w:rPr>
        <w:color w:val="FFFFFF" w:themeColor="background1"/>
      </w:rPr>
      <w:tblPr/>
      <w:tcPr>
        <w:shd w:val="clear" w:color="auto" w:fill="95ACC5" w:themeFill="accent6" w:themeFillShade="BF"/>
      </w:tcPr>
    </w:tblStylePr>
    <w:tblStylePr w:type="lastCol">
      <w:rPr>
        <w:color w:val="FFFFFF" w:themeColor="background1"/>
      </w:rPr>
      <w:tblPr/>
      <w:tcPr>
        <w:shd w:val="clear" w:color="auto" w:fill="95ACC5" w:themeFill="accent6" w:themeFillShade="BF"/>
      </w:tc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character" w:styleId="Hashtagg">
    <w:name w:val="Hashtag"/>
    <w:basedOn w:val="Standardstycketeckensnitt"/>
    <w:uiPriority w:val="99"/>
    <w:semiHidden/>
    <w:unhideWhenUsed/>
    <w:rsid w:val="00573DFD"/>
    <w:rPr>
      <w:noProof w:val="0"/>
      <w:color w:val="2B579A"/>
      <w:shd w:val="clear" w:color="auto" w:fill="E6E6E6"/>
    </w:rPr>
  </w:style>
  <w:style w:type="paragraph" w:styleId="HTML-adress">
    <w:name w:val="HTML Address"/>
    <w:basedOn w:val="Normal"/>
    <w:link w:val="HTML-adressChar"/>
    <w:uiPriority w:val="99"/>
    <w:semiHidden/>
    <w:unhideWhenUsed/>
    <w:rsid w:val="00573DFD"/>
    <w:pPr>
      <w:spacing w:after="0" w:line="240" w:lineRule="auto"/>
    </w:pPr>
    <w:rPr>
      <w:i/>
      <w:iCs/>
    </w:rPr>
  </w:style>
  <w:style w:type="character" w:customStyle="1" w:styleId="HTML-adressChar">
    <w:name w:val="HTML - adress Char"/>
    <w:basedOn w:val="Standardstycketeckensnitt"/>
    <w:link w:val="HTML-adress"/>
    <w:uiPriority w:val="99"/>
    <w:semiHidden/>
    <w:rsid w:val="00573DFD"/>
    <w:rPr>
      <w:i/>
      <w:iCs/>
    </w:rPr>
  </w:style>
  <w:style w:type="character" w:styleId="HTML-akronym">
    <w:name w:val="HTML Acronym"/>
    <w:basedOn w:val="Standardstycketeckensnitt"/>
    <w:uiPriority w:val="99"/>
    <w:semiHidden/>
    <w:unhideWhenUsed/>
    <w:rsid w:val="00573DFD"/>
    <w:rPr>
      <w:noProof w:val="0"/>
    </w:rPr>
  </w:style>
  <w:style w:type="character" w:styleId="HTML-citat">
    <w:name w:val="HTML Cite"/>
    <w:basedOn w:val="Standardstycketeckensnitt"/>
    <w:uiPriority w:val="99"/>
    <w:semiHidden/>
    <w:unhideWhenUsed/>
    <w:rsid w:val="00573DFD"/>
    <w:rPr>
      <w:i/>
      <w:iCs/>
      <w:noProof w:val="0"/>
    </w:rPr>
  </w:style>
  <w:style w:type="character" w:styleId="HTML-definition">
    <w:name w:val="HTML Definition"/>
    <w:basedOn w:val="Standardstycketeckensnitt"/>
    <w:uiPriority w:val="99"/>
    <w:semiHidden/>
    <w:unhideWhenUsed/>
    <w:rsid w:val="00573DFD"/>
    <w:rPr>
      <w:i/>
      <w:iCs/>
      <w:noProof w:val="0"/>
    </w:rPr>
  </w:style>
  <w:style w:type="character" w:styleId="HTML-exempel">
    <w:name w:val="HTML Sample"/>
    <w:basedOn w:val="Standardstycketeckensnitt"/>
    <w:uiPriority w:val="99"/>
    <w:semiHidden/>
    <w:unhideWhenUsed/>
    <w:rsid w:val="00573DFD"/>
    <w:rPr>
      <w:rFonts w:ascii="Consolas" w:hAnsi="Consolas"/>
      <w:noProof w:val="0"/>
      <w:sz w:val="24"/>
      <w:szCs w:val="24"/>
    </w:rPr>
  </w:style>
  <w:style w:type="paragraph" w:styleId="HTML-frformaterad">
    <w:name w:val="HTML Preformatted"/>
    <w:basedOn w:val="Normal"/>
    <w:link w:val="HTML-frformateradChar"/>
    <w:uiPriority w:val="99"/>
    <w:semiHidden/>
    <w:unhideWhenUsed/>
    <w:rsid w:val="00573DFD"/>
    <w:pPr>
      <w:spacing w:after="0" w:line="240" w:lineRule="auto"/>
    </w:pPr>
    <w:rPr>
      <w:rFonts w:ascii="Consolas" w:hAnsi="Consolas"/>
      <w:sz w:val="20"/>
      <w:szCs w:val="20"/>
    </w:rPr>
  </w:style>
  <w:style w:type="character" w:customStyle="1" w:styleId="HTML-frformateradChar">
    <w:name w:val="HTML - förformaterad Char"/>
    <w:basedOn w:val="Standardstycketeckensnitt"/>
    <w:link w:val="HTML-frformaterad"/>
    <w:uiPriority w:val="99"/>
    <w:semiHidden/>
    <w:rsid w:val="00573DFD"/>
    <w:rPr>
      <w:rFonts w:ascii="Consolas" w:hAnsi="Consolas"/>
      <w:sz w:val="20"/>
      <w:szCs w:val="20"/>
    </w:rPr>
  </w:style>
  <w:style w:type="character" w:styleId="HTML-kod">
    <w:name w:val="HTML Code"/>
    <w:basedOn w:val="Standardstycketeckensnitt"/>
    <w:uiPriority w:val="99"/>
    <w:semiHidden/>
    <w:unhideWhenUsed/>
    <w:rsid w:val="00573DFD"/>
    <w:rPr>
      <w:rFonts w:ascii="Consolas" w:hAnsi="Consolas"/>
      <w:noProof w:val="0"/>
      <w:sz w:val="20"/>
      <w:szCs w:val="20"/>
    </w:rPr>
  </w:style>
  <w:style w:type="character" w:styleId="HTML-skrivmaskin">
    <w:name w:val="HTML Typewriter"/>
    <w:basedOn w:val="Standardstycketeckensnitt"/>
    <w:uiPriority w:val="99"/>
    <w:semiHidden/>
    <w:unhideWhenUsed/>
    <w:rsid w:val="00573DFD"/>
    <w:rPr>
      <w:rFonts w:ascii="Consolas" w:hAnsi="Consolas"/>
      <w:noProof w:val="0"/>
      <w:sz w:val="20"/>
      <w:szCs w:val="20"/>
    </w:rPr>
  </w:style>
  <w:style w:type="character" w:styleId="HTML-tangentbord">
    <w:name w:val="HTML Keyboard"/>
    <w:basedOn w:val="Standardstycketeckensnitt"/>
    <w:uiPriority w:val="99"/>
    <w:semiHidden/>
    <w:unhideWhenUsed/>
    <w:rsid w:val="00573DFD"/>
    <w:rPr>
      <w:rFonts w:ascii="Consolas" w:hAnsi="Consolas"/>
      <w:noProof w:val="0"/>
      <w:sz w:val="20"/>
      <w:szCs w:val="20"/>
    </w:rPr>
  </w:style>
  <w:style w:type="character" w:styleId="HTML-variabel">
    <w:name w:val="HTML Variable"/>
    <w:basedOn w:val="Standardstycketeckensnitt"/>
    <w:uiPriority w:val="99"/>
    <w:semiHidden/>
    <w:unhideWhenUsed/>
    <w:rsid w:val="00573DFD"/>
    <w:rPr>
      <w:i/>
      <w:iCs/>
      <w:noProof w:val="0"/>
    </w:rPr>
  </w:style>
  <w:style w:type="paragraph" w:styleId="Index1">
    <w:name w:val="index 1"/>
    <w:basedOn w:val="Normal"/>
    <w:next w:val="Normal"/>
    <w:autoRedefine/>
    <w:uiPriority w:val="99"/>
    <w:semiHidden/>
    <w:unhideWhenUsed/>
    <w:rsid w:val="00573DFD"/>
    <w:pPr>
      <w:spacing w:after="0" w:line="240" w:lineRule="auto"/>
      <w:ind w:left="250" w:hanging="250"/>
    </w:pPr>
  </w:style>
  <w:style w:type="paragraph" w:styleId="Index2">
    <w:name w:val="index 2"/>
    <w:basedOn w:val="Normal"/>
    <w:next w:val="Normal"/>
    <w:autoRedefine/>
    <w:uiPriority w:val="99"/>
    <w:semiHidden/>
    <w:unhideWhenUsed/>
    <w:rsid w:val="00573DFD"/>
    <w:pPr>
      <w:spacing w:after="0" w:line="240" w:lineRule="auto"/>
      <w:ind w:left="500" w:hanging="250"/>
    </w:pPr>
  </w:style>
  <w:style w:type="paragraph" w:styleId="Index3">
    <w:name w:val="index 3"/>
    <w:basedOn w:val="Normal"/>
    <w:next w:val="Normal"/>
    <w:autoRedefine/>
    <w:uiPriority w:val="99"/>
    <w:semiHidden/>
    <w:unhideWhenUsed/>
    <w:rsid w:val="00573DFD"/>
    <w:pPr>
      <w:spacing w:after="0" w:line="240" w:lineRule="auto"/>
      <w:ind w:left="750" w:hanging="250"/>
    </w:pPr>
  </w:style>
  <w:style w:type="paragraph" w:styleId="Index4">
    <w:name w:val="index 4"/>
    <w:basedOn w:val="Normal"/>
    <w:next w:val="Normal"/>
    <w:autoRedefine/>
    <w:uiPriority w:val="99"/>
    <w:semiHidden/>
    <w:unhideWhenUsed/>
    <w:rsid w:val="00573DFD"/>
    <w:pPr>
      <w:spacing w:after="0" w:line="240" w:lineRule="auto"/>
      <w:ind w:left="1000" w:hanging="250"/>
    </w:pPr>
  </w:style>
  <w:style w:type="paragraph" w:styleId="Index5">
    <w:name w:val="index 5"/>
    <w:basedOn w:val="Normal"/>
    <w:next w:val="Normal"/>
    <w:autoRedefine/>
    <w:uiPriority w:val="99"/>
    <w:semiHidden/>
    <w:unhideWhenUsed/>
    <w:rsid w:val="00573DFD"/>
    <w:pPr>
      <w:spacing w:after="0" w:line="240" w:lineRule="auto"/>
      <w:ind w:left="1250" w:hanging="250"/>
    </w:pPr>
  </w:style>
  <w:style w:type="paragraph" w:styleId="Index6">
    <w:name w:val="index 6"/>
    <w:basedOn w:val="Normal"/>
    <w:next w:val="Normal"/>
    <w:autoRedefine/>
    <w:uiPriority w:val="99"/>
    <w:semiHidden/>
    <w:unhideWhenUsed/>
    <w:rsid w:val="00573DFD"/>
    <w:pPr>
      <w:spacing w:after="0" w:line="240" w:lineRule="auto"/>
      <w:ind w:left="1500" w:hanging="250"/>
    </w:pPr>
  </w:style>
  <w:style w:type="paragraph" w:styleId="Index7">
    <w:name w:val="index 7"/>
    <w:basedOn w:val="Normal"/>
    <w:next w:val="Normal"/>
    <w:autoRedefine/>
    <w:uiPriority w:val="99"/>
    <w:semiHidden/>
    <w:unhideWhenUsed/>
    <w:rsid w:val="00573DFD"/>
    <w:pPr>
      <w:spacing w:after="0" w:line="240" w:lineRule="auto"/>
      <w:ind w:left="1750" w:hanging="250"/>
    </w:pPr>
  </w:style>
  <w:style w:type="paragraph" w:styleId="Index8">
    <w:name w:val="index 8"/>
    <w:basedOn w:val="Normal"/>
    <w:next w:val="Normal"/>
    <w:autoRedefine/>
    <w:uiPriority w:val="99"/>
    <w:semiHidden/>
    <w:unhideWhenUsed/>
    <w:rsid w:val="00573DFD"/>
    <w:pPr>
      <w:spacing w:after="0" w:line="240" w:lineRule="auto"/>
      <w:ind w:left="2000" w:hanging="250"/>
    </w:pPr>
  </w:style>
  <w:style w:type="paragraph" w:styleId="Index9">
    <w:name w:val="index 9"/>
    <w:basedOn w:val="Normal"/>
    <w:next w:val="Normal"/>
    <w:autoRedefine/>
    <w:uiPriority w:val="99"/>
    <w:semiHidden/>
    <w:unhideWhenUsed/>
    <w:rsid w:val="00573DFD"/>
    <w:pPr>
      <w:spacing w:after="0" w:line="240" w:lineRule="auto"/>
      <w:ind w:left="2250" w:hanging="250"/>
    </w:pPr>
  </w:style>
  <w:style w:type="paragraph" w:styleId="Indexrubrik">
    <w:name w:val="index heading"/>
    <w:basedOn w:val="Normal"/>
    <w:next w:val="Index1"/>
    <w:uiPriority w:val="99"/>
    <w:semiHidden/>
    <w:unhideWhenUsed/>
    <w:rsid w:val="00573DFD"/>
    <w:rPr>
      <w:rFonts w:asciiTheme="majorHAnsi" w:eastAsiaTheme="majorEastAsia" w:hAnsiTheme="majorHAnsi" w:cstheme="majorBidi"/>
      <w:b/>
      <w:bCs/>
    </w:rPr>
  </w:style>
  <w:style w:type="paragraph" w:styleId="Indragetstycke">
    <w:name w:val="Block Text"/>
    <w:basedOn w:val="Normal"/>
    <w:uiPriority w:val="99"/>
    <w:semiHidden/>
    <w:unhideWhenUsed/>
    <w:rsid w:val="00573DFD"/>
    <w:pPr>
      <w:pBdr>
        <w:top w:val="single" w:sz="2" w:space="10" w:color="1A3050" w:themeColor="accent1"/>
        <w:left w:val="single" w:sz="2" w:space="10" w:color="1A3050" w:themeColor="accent1"/>
        <w:bottom w:val="single" w:sz="2" w:space="10" w:color="1A3050" w:themeColor="accent1"/>
        <w:right w:val="single" w:sz="2" w:space="10" w:color="1A3050" w:themeColor="accent1"/>
      </w:pBdr>
      <w:ind w:left="1152" w:right="1152"/>
    </w:pPr>
    <w:rPr>
      <w:rFonts w:eastAsiaTheme="minorEastAsia"/>
      <w:i/>
      <w:iCs/>
      <w:color w:val="1A3050" w:themeColor="accent1"/>
    </w:rPr>
  </w:style>
  <w:style w:type="paragraph" w:styleId="Ingetavstnd">
    <w:name w:val="No Spacing"/>
    <w:uiPriority w:val="1"/>
    <w:semiHidden/>
    <w:qFormat/>
    <w:rsid w:val="00573DFD"/>
    <w:pPr>
      <w:spacing w:after="0" w:line="240" w:lineRule="auto"/>
    </w:pPr>
  </w:style>
  <w:style w:type="paragraph" w:styleId="Inledning">
    <w:name w:val="Salutation"/>
    <w:basedOn w:val="Normal"/>
    <w:next w:val="Normal"/>
    <w:link w:val="InledningChar"/>
    <w:uiPriority w:val="99"/>
    <w:semiHidden/>
    <w:unhideWhenUsed/>
    <w:rsid w:val="00573DFD"/>
  </w:style>
  <w:style w:type="character" w:customStyle="1" w:styleId="InledningChar">
    <w:name w:val="Inledning Char"/>
    <w:basedOn w:val="Standardstycketeckensnitt"/>
    <w:link w:val="Inledning"/>
    <w:uiPriority w:val="99"/>
    <w:semiHidden/>
    <w:rsid w:val="00573DFD"/>
  </w:style>
  <w:style w:type="paragraph" w:styleId="Innehll4">
    <w:name w:val="toc 4"/>
    <w:basedOn w:val="Normal"/>
    <w:next w:val="Normal"/>
    <w:autoRedefine/>
    <w:uiPriority w:val="39"/>
    <w:semiHidden/>
    <w:unhideWhenUsed/>
    <w:rsid w:val="00573DFD"/>
    <w:pPr>
      <w:spacing w:after="100"/>
      <w:ind w:left="750"/>
    </w:pPr>
  </w:style>
  <w:style w:type="paragraph" w:styleId="Innehll5">
    <w:name w:val="toc 5"/>
    <w:basedOn w:val="Normal"/>
    <w:next w:val="Normal"/>
    <w:autoRedefine/>
    <w:uiPriority w:val="39"/>
    <w:semiHidden/>
    <w:unhideWhenUsed/>
    <w:rsid w:val="00573DFD"/>
    <w:pPr>
      <w:spacing w:after="100"/>
      <w:ind w:left="1000"/>
    </w:pPr>
  </w:style>
  <w:style w:type="paragraph" w:styleId="Innehll6">
    <w:name w:val="toc 6"/>
    <w:basedOn w:val="Normal"/>
    <w:next w:val="Normal"/>
    <w:autoRedefine/>
    <w:uiPriority w:val="39"/>
    <w:semiHidden/>
    <w:unhideWhenUsed/>
    <w:rsid w:val="00573DFD"/>
    <w:pPr>
      <w:spacing w:after="100"/>
      <w:ind w:left="1250"/>
    </w:pPr>
  </w:style>
  <w:style w:type="paragraph" w:styleId="Innehll7">
    <w:name w:val="toc 7"/>
    <w:basedOn w:val="Normal"/>
    <w:next w:val="Normal"/>
    <w:autoRedefine/>
    <w:uiPriority w:val="39"/>
    <w:semiHidden/>
    <w:unhideWhenUsed/>
    <w:rsid w:val="00573DFD"/>
    <w:pPr>
      <w:spacing w:after="100"/>
      <w:ind w:left="1500"/>
    </w:pPr>
  </w:style>
  <w:style w:type="paragraph" w:styleId="Innehll8">
    <w:name w:val="toc 8"/>
    <w:basedOn w:val="Normal"/>
    <w:next w:val="Normal"/>
    <w:autoRedefine/>
    <w:uiPriority w:val="39"/>
    <w:semiHidden/>
    <w:unhideWhenUsed/>
    <w:rsid w:val="00573DFD"/>
    <w:pPr>
      <w:spacing w:after="100"/>
      <w:ind w:left="1750"/>
    </w:pPr>
  </w:style>
  <w:style w:type="paragraph" w:styleId="Innehll9">
    <w:name w:val="toc 9"/>
    <w:basedOn w:val="Normal"/>
    <w:next w:val="Normal"/>
    <w:autoRedefine/>
    <w:uiPriority w:val="39"/>
    <w:semiHidden/>
    <w:unhideWhenUsed/>
    <w:rsid w:val="00573DFD"/>
    <w:pPr>
      <w:spacing w:after="100"/>
      <w:ind w:left="2000"/>
    </w:pPr>
  </w:style>
  <w:style w:type="paragraph" w:styleId="Kommentarer">
    <w:name w:val="annotation text"/>
    <w:basedOn w:val="Normal"/>
    <w:link w:val="KommentarerChar"/>
    <w:uiPriority w:val="99"/>
    <w:semiHidden/>
    <w:unhideWhenUsed/>
    <w:rsid w:val="00573DFD"/>
    <w:pPr>
      <w:spacing w:line="240" w:lineRule="auto"/>
    </w:pPr>
    <w:rPr>
      <w:sz w:val="20"/>
      <w:szCs w:val="20"/>
    </w:rPr>
  </w:style>
  <w:style w:type="character" w:customStyle="1" w:styleId="KommentarerChar">
    <w:name w:val="Kommentarer Char"/>
    <w:basedOn w:val="Standardstycketeckensnitt"/>
    <w:link w:val="Kommentarer"/>
    <w:uiPriority w:val="99"/>
    <w:semiHidden/>
    <w:rsid w:val="00573DFD"/>
    <w:rPr>
      <w:sz w:val="20"/>
      <w:szCs w:val="20"/>
    </w:rPr>
  </w:style>
  <w:style w:type="character" w:styleId="Kommentarsreferens">
    <w:name w:val="annotation reference"/>
    <w:basedOn w:val="Standardstycketeckensnitt"/>
    <w:uiPriority w:val="99"/>
    <w:semiHidden/>
    <w:unhideWhenUsed/>
    <w:rsid w:val="00573DFD"/>
    <w:rPr>
      <w:noProof w:val="0"/>
      <w:sz w:val="16"/>
      <w:szCs w:val="16"/>
    </w:rPr>
  </w:style>
  <w:style w:type="paragraph" w:styleId="Kommentarsmne">
    <w:name w:val="annotation subject"/>
    <w:basedOn w:val="Kommentarer"/>
    <w:next w:val="Kommentarer"/>
    <w:link w:val="KommentarsmneChar"/>
    <w:uiPriority w:val="99"/>
    <w:semiHidden/>
    <w:unhideWhenUsed/>
    <w:rsid w:val="00573DFD"/>
    <w:rPr>
      <w:b/>
      <w:bCs/>
    </w:rPr>
  </w:style>
  <w:style w:type="character" w:customStyle="1" w:styleId="KommentarsmneChar">
    <w:name w:val="Kommentarsämne Char"/>
    <w:basedOn w:val="KommentarerChar"/>
    <w:link w:val="Kommentarsmne"/>
    <w:uiPriority w:val="99"/>
    <w:semiHidden/>
    <w:rsid w:val="00573DFD"/>
    <w:rPr>
      <w:b/>
      <w:bCs/>
      <w:sz w:val="20"/>
      <w:szCs w:val="20"/>
    </w:rPr>
  </w:style>
  <w:style w:type="paragraph" w:styleId="Lista">
    <w:name w:val="List"/>
    <w:basedOn w:val="Normal"/>
    <w:uiPriority w:val="99"/>
    <w:semiHidden/>
    <w:unhideWhenUsed/>
    <w:rsid w:val="00573DFD"/>
    <w:pPr>
      <w:ind w:left="283" w:hanging="283"/>
      <w:contextualSpacing/>
    </w:pPr>
  </w:style>
  <w:style w:type="paragraph" w:styleId="Lista2">
    <w:name w:val="List 2"/>
    <w:basedOn w:val="Normal"/>
    <w:uiPriority w:val="99"/>
    <w:semiHidden/>
    <w:unhideWhenUsed/>
    <w:rsid w:val="00573DFD"/>
    <w:pPr>
      <w:ind w:left="566" w:hanging="283"/>
      <w:contextualSpacing/>
    </w:pPr>
  </w:style>
  <w:style w:type="paragraph" w:styleId="Lista3">
    <w:name w:val="List 3"/>
    <w:basedOn w:val="Normal"/>
    <w:uiPriority w:val="99"/>
    <w:semiHidden/>
    <w:unhideWhenUsed/>
    <w:rsid w:val="00573DFD"/>
    <w:pPr>
      <w:ind w:left="849" w:hanging="283"/>
      <w:contextualSpacing/>
    </w:pPr>
  </w:style>
  <w:style w:type="paragraph" w:styleId="Lista4">
    <w:name w:val="List 4"/>
    <w:basedOn w:val="Normal"/>
    <w:uiPriority w:val="99"/>
    <w:semiHidden/>
    <w:unhideWhenUsed/>
    <w:rsid w:val="00573DFD"/>
    <w:pPr>
      <w:ind w:left="1132" w:hanging="283"/>
      <w:contextualSpacing/>
    </w:pPr>
  </w:style>
  <w:style w:type="paragraph" w:styleId="Lista5">
    <w:name w:val="List 5"/>
    <w:basedOn w:val="Normal"/>
    <w:uiPriority w:val="99"/>
    <w:semiHidden/>
    <w:unhideWhenUsed/>
    <w:rsid w:val="00573DFD"/>
    <w:pPr>
      <w:ind w:left="1415" w:hanging="283"/>
      <w:contextualSpacing/>
    </w:pPr>
  </w:style>
  <w:style w:type="paragraph" w:styleId="Listafortstt">
    <w:name w:val="List Continue"/>
    <w:basedOn w:val="Normal"/>
    <w:uiPriority w:val="99"/>
    <w:semiHidden/>
    <w:unhideWhenUsed/>
    <w:rsid w:val="00573DFD"/>
    <w:pPr>
      <w:spacing w:after="120"/>
      <w:ind w:left="283"/>
      <w:contextualSpacing/>
    </w:pPr>
  </w:style>
  <w:style w:type="paragraph" w:styleId="Listafortstt2">
    <w:name w:val="List Continue 2"/>
    <w:basedOn w:val="Normal"/>
    <w:uiPriority w:val="99"/>
    <w:semiHidden/>
    <w:unhideWhenUsed/>
    <w:rsid w:val="00573DFD"/>
    <w:pPr>
      <w:spacing w:after="120"/>
      <w:ind w:left="566"/>
      <w:contextualSpacing/>
    </w:pPr>
  </w:style>
  <w:style w:type="paragraph" w:styleId="Listafortstt3">
    <w:name w:val="List Continue 3"/>
    <w:basedOn w:val="Normal"/>
    <w:uiPriority w:val="99"/>
    <w:semiHidden/>
    <w:unhideWhenUsed/>
    <w:rsid w:val="00573DFD"/>
    <w:pPr>
      <w:spacing w:after="120"/>
      <w:ind w:left="849"/>
      <w:contextualSpacing/>
    </w:pPr>
  </w:style>
  <w:style w:type="paragraph" w:styleId="Listafortstt4">
    <w:name w:val="List Continue 4"/>
    <w:basedOn w:val="Normal"/>
    <w:uiPriority w:val="99"/>
    <w:semiHidden/>
    <w:unhideWhenUsed/>
    <w:rsid w:val="00573DFD"/>
    <w:pPr>
      <w:spacing w:after="120"/>
      <w:ind w:left="1132"/>
      <w:contextualSpacing/>
    </w:pPr>
  </w:style>
  <w:style w:type="paragraph" w:styleId="Listafortstt5">
    <w:name w:val="List Continue 5"/>
    <w:basedOn w:val="Normal"/>
    <w:uiPriority w:val="99"/>
    <w:semiHidden/>
    <w:unhideWhenUsed/>
    <w:rsid w:val="00573DFD"/>
    <w:pPr>
      <w:spacing w:after="120"/>
      <w:ind w:left="1415"/>
      <w:contextualSpacing/>
    </w:pPr>
  </w:style>
  <w:style w:type="paragraph" w:styleId="Liststycke">
    <w:name w:val="List Paragraph"/>
    <w:basedOn w:val="Normal"/>
    <w:uiPriority w:val="34"/>
    <w:semiHidden/>
    <w:qFormat/>
    <w:rsid w:val="00573DFD"/>
    <w:pPr>
      <w:ind w:left="720"/>
      <w:contextualSpacing/>
    </w:pPr>
  </w:style>
  <w:style w:type="table" w:styleId="Listtabell1ljus">
    <w:name w:val="List Table 1 Light"/>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1ljusdekorfrg1">
    <w:name w:val="List Table 1 Light Accent 1"/>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4779C3" w:themeColor="accent1" w:themeTint="99"/>
        </w:tcBorders>
      </w:tcPr>
    </w:tblStylePr>
    <w:tblStylePr w:type="lastRow">
      <w:rPr>
        <w:b/>
        <w:bCs/>
      </w:rPr>
      <w:tblPr/>
      <w:tcPr>
        <w:tcBorders>
          <w:top w:val="sing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1ljusdekorfrg2">
    <w:name w:val="List Table 1 Light Accent 2"/>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BEAE8" w:themeColor="accent2" w:themeTint="99"/>
        </w:tcBorders>
      </w:tcPr>
    </w:tblStylePr>
    <w:tblStylePr w:type="lastRow">
      <w:rPr>
        <w:b/>
        <w:bCs/>
      </w:rPr>
      <w:tblPr/>
      <w:tcPr>
        <w:tcBorders>
          <w:top w:val="sing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1ljusdekorfrg3">
    <w:name w:val="List Table 1 Light Accent 3"/>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88A9C9" w:themeColor="accent3" w:themeTint="99"/>
        </w:tcBorders>
      </w:tcPr>
    </w:tblStylePr>
    <w:tblStylePr w:type="lastRow">
      <w:rPr>
        <w:b/>
        <w:bCs/>
      </w:rPr>
      <w:tblPr/>
      <w:tcPr>
        <w:tcBorders>
          <w:top w:val="sing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1ljusdekorfrg4">
    <w:name w:val="List Table 1 Light Accent 4"/>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C5D3DE" w:themeColor="accent4" w:themeTint="99"/>
        </w:tcBorders>
      </w:tcPr>
    </w:tblStylePr>
    <w:tblStylePr w:type="lastRow">
      <w:rPr>
        <w:b/>
        <w:bCs/>
      </w:rPr>
      <w:tblPr/>
      <w:tcPr>
        <w:tcBorders>
          <w:top w:val="sing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1ljusdekorfrg5">
    <w:name w:val="List Table 1 Light Accent 5"/>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ACA69C" w:themeColor="accent5" w:themeTint="99"/>
        </w:tcBorders>
      </w:tcPr>
    </w:tblStylePr>
    <w:tblStylePr w:type="lastRow">
      <w:rPr>
        <w:b/>
        <w:bCs/>
      </w:rPr>
      <w:tblPr/>
      <w:tcPr>
        <w:tcBorders>
          <w:top w:val="sing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1ljusdekorfrg6">
    <w:name w:val="List Table 1 Light Accent 6"/>
    <w:basedOn w:val="Normaltabell"/>
    <w:uiPriority w:val="46"/>
    <w:rsid w:val="00573DFD"/>
    <w:pPr>
      <w:spacing w:after="0" w:line="240" w:lineRule="auto"/>
    </w:pPr>
    <w:tblPr>
      <w:tblStyleRowBandSize w:val="1"/>
      <w:tblStyleColBandSize w:val="1"/>
    </w:tblPr>
    <w:tblStylePr w:type="firstRow">
      <w:rPr>
        <w:b/>
        <w:bCs/>
      </w:rPr>
      <w:tblPr/>
      <w:tcPr>
        <w:tcBorders>
          <w:bottom w:val="single" w:sz="4" w:space="0" w:color="ECF0F4" w:themeColor="accent6" w:themeTint="99"/>
        </w:tcBorders>
      </w:tcPr>
    </w:tblStylePr>
    <w:tblStylePr w:type="lastRow">
      <w:rPr>
        <w:b/>
        <w:bCs/>
      </w:rPr>
      <w:tblPr/>
      <w:tcPr>
        <w:tcBorders>
          <w:top w:val="sing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2">
    <w:name w:val="List Table 2"/>
    <w:basedOn w:val="Normaltabell"/>
    <w:uiPriority w:val="47"/>
    <w:rsid w:val="00573DFD"/>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2dekorfrg1">
    <w:name w:val="List Table 2 Accent 1"/>
    <w:basedOn w:val="Normaltabell"/>
    <w:uiPriority w:val="47"/>
    <w:rsid w:val="00573DFD"/>
    <w:pPr>
      <w:spacing w:after="0" w:line="240" w:lineRule="auto"/>
    </w:pPr>
    <w:tblPr>
      <w:tblStyleRowBandSize w:val="1"/>
      <w:tblStyleColBandSize w:val="1"/>
      <w:tblBorders>
        <w:top w:val="single" w:sz="4" w:space="0" w:color="4779C3" w:themeColor="accent1" w:themeTint="99"/>
        <w:bottom w:val="single" w:sz="4" w:space="0" w:color="4779C3" w:themeColor="accent1" w:themeTint="99"/>
        <w:insideH w:val="single" w:sz="4" w:space="0" w:color="4779C3"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2dekorfrg2">
    <w:name w:val="List Table 2 Accent 2"/>
    <w:basedOn w:val="Normaltabell"/>
    <w:uiPriority w:val="47"/>
    <w:rsid w:val="00573DFD"/>
    <w:pPr>
      <w:spacing w:after="0" w:line="240" w:lineRule="auto"/>
    </w:pPr>
    <w:tblPr>
      <w:tblStyleRowBandSize w:val="1"/>
      <w:tblStyleColBandSize w:val="1"/>
      <w:tblBorders>
        <w:top w:val="single" w:sz="4" w:space="0" w:color="EBEAE8" w:themeColor="accent2" w:themeTint="99"/>
        <w:bottom w:val="single" w:sz="4" w:space="0" w:color="EBEAE8" w:themeColor="accent2" w:themeTint="99"/>
        <w:insideH w:val="single" w:sz="4" w:space="0" w:color="EBEAE8"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2dekorfrg3">
    <w:name w:val="List Table 2 Accent 3"/>
    <w:basedOn w:val="Normaltabell"/>
    <w:uiPriority w:val="47"/>
    <w:rsid w:val="00573DFD"/>
    <w:pPr>
      <w:spacing w:after="0" w:line="240" w:lineRule="auto"/>
    </w:pPr>
    <w:tblPr>
      <w:tblStyleRowBandSize w:val="1"/>
      <w:tblStyleColBandSize w:val="1"/>
      <w:tblBorders>
        <w:top w:val="single" w:sz="4" w:space="0" w:color="88A9C9" w:themeColor="accent3" w:themeTint="99"/>
        <w:bottom w:val="single" w:sz="4" w:space="0" w:color="88A9C9" w:themeColor="accent3" w:themeTint="99"/>
        <w:insideH w:val="single" w:sz="4" w:space="0" w:color="88A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2dekorfrg4">
    <w:name w:val="List Table 2 Accent 4"/>
    <w:basedOn w:val="Normaltabell"/>
    <w:uiPriority w:val="47"/>
    <w:rsid w:val="00573DFD"/>
    <w:pPr>
      <w:spacing w:after="0" w:line="240" w:lineRule="auto"/>
    </w:pPr>
    <w:tblPr>
      <w:tblStyleRowBandSize w:val="1"/>
      <w:tblStyleColBandSize w:val="1"/>
      <w:tblBorders>
        <w:top w:val="single" w:sz="4" w:space="0" w:color="C5D3DE" w:themeColor="accent4" w:themeTint="99"/>
        <w:bottom w:val="single" w:sz="4" w:space="0" w:color="C5D3DE" w:themeColor="accent4" w:themeTint="99"/>
        <w:insideH w:val="single" w:sz="4" w:space="0" w:color="C5D3DE"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2dekorfrg5">
    <w:name w:val="List Table 2 Accent 5"/>
    <w:basedOn w:val="Normaltabell"/>
    <w:uiPriority w:val="47"/>
    <w:rsid w:val="00573DFD"/>
    <w:pPr>
      <w:spacing w:after="0" w:line="240" w:lineRule="auto"/>
    </w:pPr>
    <w:tblPr>
      <w:tblStyleRowBandSize w:val="1"/>
      <w:tblStyleColBandSize w:val="1"/>
      <w:tblBorders>
        <w:top w:val="single" w:sz="4" w:space="0" w:color="ACA69C" w:themeColor="accent5" w:themeTint="99"/>
        <w:bottom w:val="single" w:sz="4" w:space="0" w:color="ACA69C" w:themeColor="accent5" w:themeTint="99"/>
        <w:insideH w:val="single" w:sz="4" w:space="0" w:color="ACA69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2dekorfrg6">
    <w:name w:val="List Table 2 Accent 6"/>
    <w:basedOn w:val="Normaltabell"/>
    <w:uiPriority w:val="47"/>
    <w:rsid w:val="00573DFD"/>
    <w:pPr>
      <w:spacing w:after="0" w:line="240" w:lineRule="auto"/>
    </w:pPr>
    <w:tblPr>
      <w:tblStyleRowBandSize w:val="1"/>
      <w:tblStyleColBandSize w:val="1"/>
      <w:tblBorders>
        <w:top w:val="single" w:sz="4" w:space="0" w:color="ECF0F4" w:themeColor="accent6" w:themeTint="99"/>
        <w:bottom w:val="single" w:sz="4" w:space="0" w:color="ECF0F4" w:themeColor="accent6" w:themeTint="99"/>
        <w:insideH w:val="single" w:sz="4" w:space="0" w:color="ECF0F4"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3">
    <w:name w:val="List Table 3"/>
    <w:basedOn w:val="Normaltabell"/>
    <w:uiPriority w:val="48"/>
    <w:rsid w:val="00573DF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ell3dekorfrg1">
    <w:name w:val="List Table 3 Accent 1"/>
    <w:basedOn w:val="Normaltabell"/>
    <w:uiPriority w:val="48"/>
    <w:rsid w:val="00573DFD"/>
    <w:pPr>
      <w:spacing w:after="0" w:line="240" w:lineRule="auto"/>
    </w:pPr>
    <w:tblPr>
      <w:tblStyleRowBandSize w:val="1"/>
      <w:tblStyleColBandSize w:val="1"/>
      <w:tblBorders>
        <w:top w:val="single" w:sz="4" w:space="0" w:color="1A3050" w:themeColor="accent1"/>
        <w:left w:val="single" w:sz="4" w:space="0" w:color="1A3050" w:themeColor="accent1"/>
        <w:bottom w:val="single" w:sz="4" w:space="0" w:color="1A3050" w:themeColor="accent1"/>
        <w:right w:val="single" w:sz="4" w:space="0" w:color="1A3050" w:themeColor="accent1"/>
      </w:tblBorders>
    </w:tblPr>
    <w:tblStylePr w:type="firstRow">
      <w:rPr>
        <w:b/>
        <w:bCs/>
        <w:color w:val="FFFFFF" w:themeColor="background1"/>
      </w:rPr>
      <w:tblPr/>
      <w:tcPr>
        <w:shd w:val="clear" w:color="auto" w:fill="1A3050" w:themeFill="accent1"/>
      </w:tcPr>
    </w:tblStylePr>
    <w:tblStylePr w:type="lastRow">
      <w:rPr>
        <w:b/>
        <w:bCs/>
      </w:rPr>
      <w:tblPr/>
      <w:tcPr>
        <w:tcBorders>
          <w:top w:val="double" w:sz="4" w:space="0" w:color="1A3050"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A3050" w:themeColor="accent1"/>
          <w:right w:val="single" w:sz="4" w:space="0" w:color="1A3050" w:themeColor="accent1"/>
        </w:tcBorders>
      </w:tcPr>
    </w:tblStylePr>
    <w:tblStylePr w:type="band1Horz">
      <w:tblPr/>
      <w:tcPr>
        <w:tcBorders>
          <w:top w:val="single" w:sz="4" w:space="0" w:color="1A3050" w:themeColor="accent1"/>
          <w:bottom w:val="single" w:sz="4" w:space="0" w:color="1A3050"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A3050" w:themeColor="accent1"/>
          <w:left w:val="nil"/>
        </w:tcBorders>
      </w:tcPr>
    </w:tblStylePr>
    <w:tblStylePr w:type="swCell">
      <w:tblPr/>
      <w:tcPr>
        <w:tcBorders>
          <w:top w:val="double" w:sz="4" w:space="0" w:color="1A3050" w:themeColor="accent1"/>
          <w:right w:val="nil"/>
        </w:tcBorders>
      </w:tcPr>
    </w:tblStylePr>
  </w:style>
  <w:style w:type="table" w:styleId="Listtabell3dekorfrg2">
    <w:name w:val="List Table 3 Accent 2"/>
    <w:basedOn w:val="Normaltabell"/>
    <w:uiPriority w:val="48"/>
    <w:rsid w:val="00573DFD"/>
    <w:pPr>
      <w:spacing w:after="0" w:line="240" w:lineRule="auto"/>
    </w:pPr>
    <w:tblPr>
      <w:tblStyleRowBandSize w:val="1"/>
      <w:tblStyleColBandSize w:val="1"/>
      <w:tblBorders>
        <w:top w:val="single" w:sz="4" w:space="0" w:color="DFDDD9" w:themeColor="accent2"/>
        <w:left w:val="single" w:sz="4" w:space="0" w:color="DFDDD9" w:themeColor="accent2"/>
        <w:bottom w:val="single" w:sz="4" w:space="0" w:color="DFDDD9" w:themeColor="accent2"/>
        <w:right w:val="single" w:sz="4" w:space="0" w:color="DFDDD9" w:themeColor="accent2"/>
      </w:tblBorders>
    </w:tblPr>
    <w:tblStylePr w:type="firstRow">
      <w:rPr>
        <w:b/>
        <w:bCs/>
        <w:color w:val="FFFFFF" w:themeColor="background1"/>
      </w:rPr>
      <w:tblPr/>
      <w:tcPr>
        <w:shd w:val="clear" w:color="auto" w:fill="DFDDD9" w:themeFill="accent2"/>
      </w:tcPr>
    </w:tblStylePr>
    <w:tblStylePr w:type="lastRow">
      <w:rPr>
        <w:b/>
        <w:bCs/>
      </w:rPr>
      <w:tblPr/>
      <w:tcPr>
        <w:tcBorders>
          <w:top w:val="double" w:sz="4" w:space="0" w:color="DFDDD9"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FDDD9" w:themeColor="accent2"/>
          <w:right w:val="single" w:sz="4" w:space="0" w:color="DFDDD9" w:themeColor="accent2"/>
        </w:tcBorders>
      </w:tcPr>
    </w:tblStylePr>
    <w:tblStylePr w:type="band1Horz">
      <w:tblPr/>
      <w:tcPr>
        <w:tcBorders>
          <w:top w:val="single" w:sz="4" w:space="0" w:color="DFDDD9" w:themeColor="accent2"/>
          <w:bottom w:val="single" w:sz="4" w:space="0" w:color="DFDDD9"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FDDD9" w:themeColor="accent2"/>
          <w:left w:val="nil"/>
        </w:tcBorders>
      </w:tcPr>
    </w:tblStylePr>
    <w:tblStylePr w:type="swCell">
      <w:tblPr/>
      <w:tcPr>
        <w:tcBorders>
          <w:top w:val="double" w:sz="4" w:space="0" w:color="DFDDD9" w:themeColor="accent2"/>
          <w:right w:val="nil"/>
        </w:tcBorders>
      </w:tcPr>
    </w:tblStylePr>
  </w:style>
  <w:style w:type="table" w:styleId="Listtabell3dekorfrg3">
    <w:name w:val="List Table 3 Accent 3"/>
    <w:basedOn w:val="Normaltabell"/>
    <w:uiPriority w:val="48"/>
    <w:rsid w:val="00573DFD"/>
    <w:pPr>
      <w:spacing w:after="0" w:line="240" w:lineRule="auto"/>
    </w:pPr>
    <w:tblPr>
      <w:tblStyleRowBandSize w:val="1"/>
      <w:tblStyleColBandSize w:val="1"/>
      <w:tblBorders>
        <w:top w:val="single" w:sz="4" w:space="0" w:color="467199" w:themeColor="accent3"/>
        <w:left w:val="single" w:sz="4" w:space="0" w:color="467199" w:themeColor="accent3"/>
        <w:bottom w:val="single" w:sz="4" w:space="0" w:color="467199" w:themeColor="accent3"/>
        <w:right w:val="single" w:sz="4" w:space="0" w:color="467199" w:themeColor="accent3"/>
      </w:tblBorders>
    </w:tblPr>
    <w:tblStylePr w:type="firstRow">
      <w:rPr>
        <w:b/>
        <w:bCs/>
        <w:color w:val="FFFFFF" w:themeColor="background1"/>
      </w:rPr>
      <w:tblPr/>
      <w:tcPr>
        <w:shd w:val="clear" w:color="auto" w:fill="467199" w:themeFill="accent3"/>
      </w:tcPr>
    </w:tblStylePr>
    <w:tblStylePr w:type="lastRow">
      <w:rPr>
        <w:b/>
        <w:bCs/>
      </w:rPr>
      <w:tblPr/>
      <w:tcPr>
        <w:tcBorders>
          <w:top w:val="double" w:sz="4" w:space="0" w:color="46719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67199" w:themeColor="accent3"/>
          <w:right w:val="single" w:sz="4" w:space="0" w:color="467199" w:themeColor="accent3"/>
        </w:tcBorders>
      </w:tcPr>
    </w:tblStylePr>
    <w:tblStylePr w:type="band1Horz">
      <w:tblPr/>
      <w:tcPr>
        <w:tcBorders>
          <w:top w:val="single" w:sz="4" w:space="0" w:color="467199" w:themeColor="accent3"/>
          <w:bottom w:val="single" w:sz="4" w:space="0" w:color="46719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67199" w:themeColor="accent3"/>
          <w:left w:val="nil"/>
        </w:tcBorders>
      </w:tcPr>
    </w:tblStylePr>
    <w:tblStylePr w:type="swCell">
      <w:tblPr/>
      <w:tcPr>
        <w:tcBorders>
          <w:top w:val="double" w:sz="4" w:space="0" w:color="467199" w:themeColor="accent3"/>
          <w:right w:val="nil"/>
        </w:tcBorders>
      </w:tcPr>
    </w:tblStylePr>
  </w:style>
  <w:style w:type="table" w:styleId="Listtabell3dekorfrg4">
    <w:name w:val="List Table 3 Accent 4"/>
    <w:basedOn w:val="Normaltabell"/>
    <w:uiPriority w:val="48"/>
    <w:rsid w:val="00573DFD"/>
    <w:pPr>
      <w:spacing w:after="0" w:line="240" w:lineRule="auto"/>
    </w:pPr>
    <w:tblPr>
      <w:tblStyleRowBandSize w:val="1"/>
      <w:tblStyleColBandSize w:val="1"/>
      <w:tblBorders>
        <w:top w:val="single" w:sz="4" w:space="0" w:color="A0B6C9" w:themeColor="accent4"/>
        <w:left w:val="single" w:sz="4" w:space="0" w:color="A0B6C9" w:themeColor="accent4"/>
        <w:bottom w:val="single" w:sz="4" w:space="0" w:color="A0B6C9" w:themeColor="accent4"/>
        <w:right w:val="single" w:sz="4" w:space="0" w:color="A0B6C9" w:themeColor="accent4"/>
      </w:tblBorders>
    </w:tblPr>
    <w:tblStylePr w:type="firstRow">
      <w:rPr>
        <w:b/>
        <w:bCs/>
        <w:color w:val="FFFFFF" w:themeColor="background1"/>
      </w:rPr>
      <w:tblPr/>
      <w:tcPr>
        <w:shd w:val="clear" w:color="auto" w:fill="A0B6C9" w:themeFill="accent4"/>
      </w:tcPr>
    </w:tblStylePr>
    <w:tblStylePr w:type="lastRow">
      <w:rPr>
        <w:b/>
        <w:bCs/>
      </w:rPr>
      <w:tblPr/>
      <w:tcPr>
        <w:tcBorders>
          <w:top w:val="double" w:sz="4" w:space="0" w:color="A0B6C9"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0B6C9" w:themeColor="accent4"/>
          <w:right w:val="single" w:sz="4" w:space="0" w:color="A0B6C9" w:themeColor="accent4"/>
        </w:tcBorders>
      </w:tcPr>
    </w:tblStylePr>
    <w:tblStylePr w:type="band1Horz">
      <w:tblPr/>
      <w:tcPr>
        <w:tcBorders>
          <w:top w:val="single" w:sz="4" w:space="0" w:color="A0B6C9" w:themeColor="accent4"/>
          <w:bottom w:val="single" w:sz="4" w:space="0" w:color="A0B6C9"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0B6C9" w:themeColor="accent4"/>
          <w:left w:val="nil"/>
        </w:tcBorders>
      </w:tcPr>
    </w:tblStylePr>
    <w:tblStylePr w:type="swCell">
      <w:tblPr/>
      <w:tcPr>
        <w:tcBorders>
          <w:top w:val="double" w:sz="4" w:space="0" w:color="A0B6C9" w:themeColor="accent4"/>
          <w:right w:val="nil"/>
        </w:tcBorders>
      </w:tcPr>
    </w:tblStylePr>
  </w:style>
  <w:style w:type="table" w:styleId="Listtabell3dekorfrg5">
    <w:name w:val="List Table 3 Accent 5"/>
    <w:basedOn w:val="Normaltabell"/>
    <w:uiPriority w:val="48"/>
    <w:rsid w:val="00573DFD"/>
    <w:pPr>
      <w:spacing w:after="0" w:line="240" w:lineRule="auto"/>
    </w:pPr>
    <w:tblPr>
      <w:tblStyleRowBandSize w:val="1"/>
      <w:tblStyleColBandSize w:val="1"/>
      <w:tblBorders>
        <w:top w:val="single" w:sz="4" w:space="0" w:color="716B5F" w:themeColor="accent5"/>
        <w:left w:val="single" w:sz="4" w:space="0" w:color="716B5F" w:themeColor="accent5"/>
        <w:bottom w:val="single" w:sz="4" w:space="0" w:color="716B5F" w:themeColor="accent5"/>
        <w:right w:val="single" w:sz="4" w:space="0" w:color="716B5F" w:themeColor="accent5"/>
      </w:tblBorders>
    </w:tblPr>
    <w:tblStylePr w:type="firstRow">
      <w:rPr>
        <w:b/>
        <w:bCs/>
        <w:color w:val="FFFFFF" w:themeColor="background1"/>
      </w:rPr>
      <w:tblPr/>
      <w:tcPr>
        <w:shd w:val="clear" w:color="auto" w:fill="716B5F" w:themeFill="accent5"/>
      </w:tcPr>
    </w:tblStylePr>
    <w:tblStylePr w:type="lastRow">
      <w:rPr>
        <w:b/>
        <w:bCs/>
      </w:rPr>
      <w:tblPr/>
      <w:tcPr>
        <w:tcBorders>
          <w:top w:val="double" w:sz="4" w:space="0" w:color="716B5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16B5F" w:themeColor="accent5"/>
          <w:right w:val="single" w:sz="4" w:space="0" w:color="716B5F" w:themeColor="accent5"/>
        </w:tcBorders>
      </w:tcPr>
    </w:tblStylePr>
    <w:tblStylePr w:type="band1Horz">
      <w:tblPr/>
      <w:tcPr>
        <w:tcBorders>
          <w:top w:val="single" w:sz="4" w:space="0" w:color="716B5F" w:themeColor="accent5"/>
          <w:bottom w:val="single" w:sz="4" w:space="0" w:color="716B5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16B5F" w:themeColor="accent5"/>
          <w:left w:val="nil"/>
        </w:tcBorders>
      </w:tcPr>
    </w:tblStylePr>
    <w:tblStylePr w:type="swCell">
      <w:tblPr/>
      <w:tcPr>
        <w:tcBorders>
          <w:top w:val="double" w:sz="4" w:space="0" w:color="716B5F" w:themeColor="accent5"/>
          <w:right w:val="nil"/>
        </w:tcBorders>
      </w:tcPr>
    </w:tblStylePr>
  </w:style>
  <w:style w:type="table" w:styleId="Listtabell3dekorfrg6">
    <w:name w:val="List Table 3 Accent 6"/>
    <w:basedOn w:val="Normaltabell"/>
    <w:uiPriority w:val="48"/>
    <w:rsid w:val="00573DFD"/>
    <w:pPr>
      <w:spacing w:after="0" w:line="240" w:lineRule="auto"/>
    </w:pPr>
    <w:tblPr>
      <w:tblStyleRowBandSize w:val="1"/>
      <w:tblStyleColBandSize w:val="1"/>
      <w:tblBorders>
        <w:top w:val="single" w:sz="4" w:space="0" w:color="E0E7EE" w:themeColor="accent6"/>
        <w:left w:val="single" w:sz="4" w:space="0" w:color="E0E7EE" w:themeColor="accent6"/>
        <w:bottom w:val="single" w:sz="4" w:space="0" w:color="E0E7EE" w:themeColor="accent6"/>
        <w:right w:val="single" w:sz="4" w:space="0" w:color="E0E7EE" w:themeColor="accent6"/>
      </w:tblBorders>
    </w:tblPr>
    <w:tblStylePr w:type="firstRow">
      <w:rPr>
        <w:b/>
        <w:bCs/>
        <w:color w:val="FFFFFF" w:themeColor="background1"/>
      </w:rPr>
      <w:tblPr/>
      <w:tcPr>
        <w:shd w:val="clear" w:color="auto" w:fill="E0E7EE" w:themeFill="accent6"/>
      </w:tcPr>
    </w:tblStylePr>
    <w:tblStylePr w:type="lastRow">
      <w:rPr>
        <w:b/>
        <w:bCs/>
      </w:rPr>
      <w:tblPr/>
      <w:tcPr>
        <w:tcBorders>
          <w:top w:val="double" w:sz="4" w:space="0" w:color="E0E7EE"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E7EE" w:themeColor="accent6"/>
          <w:right w:val="single" w:sz="4" w:space="0" w:color="E0E7EE" w:themeColor="accent6"/>
        </w:tcBorders>
      </w:tcPr>
    </w:tblStylePr>
    <w:tblStylePr w:type="band1Horz">
      <w:tblPr/>
      <w:tcPr>
        <w:tcBorders>
          <w:top w:val="single" w:sz="4" w:space="0" w:color="E0E7EE" w:themeColor="accent6"/>
          <w:bottom w:val="single" w:sz="4" w:space="0" w:color="E0E7EE"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E7EE" w:themeColor="accent6"/>
          <w:left w:val="nil"/>
        </w:tcBorders>
      </w:tcPr>
    </w:tblStylePr>
    <w:tblStylePr w:type="swCell">
      <w:tblPr/>
      <w:tcPr>
        <w:tcBorders>
          <w:top w:val="double" w:sz="4" w:space="0" w:color="E0E7EE" w:themeColor="accent6"/>
          <w:right w:val="nil"/>
        </w:tcBorders>
      </w:tcPr>
    </w:tblStylePr>
  </w:style>
  <w:style w:type="table" w:styleId="Listtabell4">
    <w:name w:val="List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4dekorfrg1">
    <w:name w:val="List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tcBorders>
        <w:shd w:val="clear" w:color="auto" w:fill="1A3050" w:themeFill="accent1"/>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4dekorfrg2">
    <w:name w:val="List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tcBorders>
        <w:shd w:val="clear" w:color="auto" w:fill="DFDDD9" w:themeFill="accent2"/>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4dekorfrg3">
    <w:name w:val="List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tcBorders>
        <w:shd w:val="clear" w:color="auto" w:fill="467199" w:themeFill="accent3"/>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4dekorfrg4">
    <w:name w:val="List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tcBorders>
        <w:shd w:val="clear" w:color="auto" w:fill="A0B6C9" w:themeFill="accent4"/>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4dekorfrg5">
    <w:name w:val="List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tcBorders>
        <w:shd w:val="clear" w:color="auto" w:fill="716B5F" w:themeFill="accent5"/>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4dekorfrg6">
    <w:name w:val="List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tcBorders>
        <w:shd w:val="clear" w:color="auto" w:fill="E0E7EE" w:themeFill="accent6"/>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5mrk">
    <w:name w:val="List Table 5 Dark"/>
    <w:basedOn w:val="Normaltabell"/>
    <w:uiPriority w:val="50"/>
    <w:rsid w:val="00573DFD"/>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1">
    <w:name w:val="List Table 5 Dark Accent 1"/>
    <w:basedOn w:val="Normaltabell"/>
    <w:uiPriority w:val="50"/>
    <w:rsid w:val="00573DFD"/>
    <w:pPr>
      <w:spacing w:after="0" w:line="240" w:lineRule="auto"/>
    </w:pPr>
    <w:rPr>
      <w:color w:val="FFFFFF" w:themeColor="background1"/>
    </w:rPr>
    <w:tblPr>
      <w:tblStyleRowBandSize w:val="1"/>
      <w:tblStyleColBandSize w:val="1"/>
      <w:tblBorders>
        <w:top w:val="single" w:sz="24" w:space="0" w:color="1A3050" w:themeColor="accent1"/>
        <w:left w:val="single" w:sz="24" w:space="0" w:color="1A3050" w:themeColor="accent1"/>
        <w:bottom w:val="single" w:sz="24" w:space="0" w:color="1A3050" w:themeColor="accent1"/>
        <w:right w:val="single" w:sz="24" w:space="0" w:color="1A3050" w:themeColor="accent1"/>
      </w:tblBorders>
    </w:tblPr>
    <w:tcPr>
      <w:shd w:val="clear" w:color="auto" w:fill="1A3050"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2">
    <w:name w:val="List Table 5 Dark Accent 2"/>
    <w:basedOn w:val="Normaltabell"/>
    <w:uiPriority w:val="50"/>
    <w:rsid w:val="00573DFD"/>
    <w:pPr>
      <w:spacing w:after="0" w:line="240" w:lineRule="auto"/>
    </w:pPr>
    <w:rPr>
      <w:color w:val="FFFFFF" w:themeColor="background1"/>
    </w:rPr>
    <w:tblPr>
      <w:tblStyleRowBandSize w:val="1"/>
      <w:tblStyleColBandSize w:val="1"/>
      <w:tblBorders>
        <w:top w:val="single" w:sz="24" w:space="0" w:color="DFDDD9" w:themeColor="accent2"/>
        <w:left w:val="single" w:sz="24" w:space="0" w:color="DFDDD9" w:themeColor="accent2"/>
        <w:bottom w:val="single" w:sz="24" w:space="0" w:color="DFDDD9" w:themeColor="accent2"/>
        <w:right w:val="single" w:sz="24" w:space="0" w:color="DFDDD9" w:themeColor="accent2"/>
      </w:tblBorders>
    </w:tblPr>
    <w:tcPr>
      <w:shd w:val="clear" w:color="auto" w:fill="DFDDD9"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3">
    <w:name w:val="List Table 5 Dark Accent 3"/>
    <w:basedOn w:val="Normaltabell"/>
    <w:uiPriority w:val="50"/>
    <w:rsid w:val="00573DFD"/>
    <w:pPr>
      <w:spacing w:after="0" w:line="240" w:lineRule="auto"/>
    </w:pPr>
    <w:rPr>
      <w:color w:val="FFFFFF" w:themeColor="background1"/>
    </w:rPr>
    <w:tblPr>
      <w:tblStyleRowBandSize w:val="1"/>
      <w:tblStyleColBandSize w:val="1"/>
      <w:tblBorders>
        <w:top w:val="single" w:sz="24" w:space="0" w:color="467199" w:themeColor="accent3"/>
        <w:left w:val="single" w:sz="24" w:space="0" w:color="467199" w:themeColor="accent3"/>
        <w:bottom w:val="single" w:sz="24" w:space="0" w:color="467199" w:themeColor="accent3"/>
        <w:right w:val="single" w:sz="24" w:space="0" w:color="467199" w:themeColor="accent3"/>
      </w:tblBorders>
    </w:tblPr>
    <w:tcPr>
      <w:shd w:val="clear" w:color="auto" w:fill="46719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4">
    <w:name w:val="List Table 5 Dark Accent 4"/>
    <w:basedOn w:val="Normaltabell"/>
    <w:uiPriority w:val="50"/>
    <w:rsid w:val="00573DFD"/>
    <w:pPr>
      <w:spacing w:after="0" w:line="240" w:lineRule="auto"/>
    </w:pPr>
    <w:rPr>
      <w:color w:val="FFFFFF" w:themeColor="background1"/>
    </w:rPr>
    <w:tblPr>
      <w:tblStyleRowBandSize w:val="1"/>
      <w:tblStyleColBandSize w:val="1"/>
      <w:tblBorders>
        <w:top w:val="single" w:sz="24" w:space="0" w:color="A0B6C9" w:themeColor="accent4"/>
        <w:left w:val="single" w:sz="24" w:space="0" w:color="A0B6C9" w:themeColor="accent4"/>
        <w:bottom w:val="single" w:sz="24" w:space="0" w:color="A0B6C9" w:themeColor="accent4"/>
        <w:right w:val="single" w:sz="24" w:space="0" w:color="A0B6C9" w:themeColor="accent4"/>
      </w:tblBorders>
    </w:tblPr>
    <w:tcPr>
      <w:shd w:val="clear" w:color="auto" w:fill="A0B6C9"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5">
    <w:name w:val="List Table 5 Dark Accent 5"/>
    <w:basedOn w:val="Normaltabell"/>
    <w:uiPriority w:val="50"/>
    <w:rsid w:val="00573DFD"/>
    <w:pPr>
      <w:spacing w:after="0" w:line="240" w:lineRule="auto"/>
    </w:pPr>
    <w:rPr>
      <w:color w:val="FFFFFF" w:themeColor="background1"/>
    </w:rPr>
    <w:tblPr>
      <w:tblStyleRowBandSize w:val="1"/>
      <w:tblStyleColBandSize w:val="1"/>
      <w:tblBorders>
        <w:top w:val="single" w:sz="24" w:space="0" w:color="716B5F" w:themeColor="accent5"/>
        <w:left w:val="single" w:sz="24" w:space="0" w:color="716B5F" w:themeColor="accent5"/>
        <w:bottom w:val="single" w:sz="24" w:space="0" w:color="716B5F" w:themeColor="accent5"/>
        <w:right w:val="single" w:sz="24" w:space="0" w:color="716B5F" w:themeColor="accent5"/>
      </w:tblBorders>
    </w:tblPr>
    <w:tcPr>
      <w:shd w:val="clear" w:color="auto" w:fill="716B5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5mrkdekorfrg6">
    <w:name w:val="List Table 5 Dark Accent 6"/>
    <w:basedOn w:val="Normaltabell"/>
    <w:uiPriority w:val="50"/>
    <w:rsid w:val="00573DFD"/>
    <w:pPr>
      <w:spacing w:after="0" w:line="240" w:lineRule="auto"/>
    </w:pPr>
    <w:rPr>
      <w:color w:val="FFFFFF" w:themeColor="background1"/>
    </w:rPr>
    <w:tblPr>
      <w:tblStyleRowBandSize w:val="1"/>
      <w:tblStyleColBandSize w:val="1"/>
      <w:tblBorders>
        <w:top w:val="single" w:sz="24" w:space="0" w:color="E0E7EE" w:themeColor="accent6"/>
        <w:left w:val="single" w:sz="24" w:space="0" w:color="E0E7EE" w:themeColor="accent6"/>
        <w:bottom w:val="single" w:sz="24" w:space="0" w:color="E0E7EE" w:themeColor="accent6"/>
        <w:right w:val="single" w:sz="24" w:space="0" w:color="E0E7EE" w:themeColor="accent6"/>
      </w:tblBorders>
    </w:tblPr>
    <w:tcPr>
      <w:shd w:val="clear" w:color="auto" w:fill="E0E7EE"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ell6frgstark">
    <w:name w:val="List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ell6frgstarkdekorfrg1">
    <w:name w:val="List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1A3050" w:themeColor="accent1"/>
        <w:bottom w:val="single" w:sz="4" w:space="0" w:color="1A3050" w:themeColor="accent1"/>
      </w:tblBorders>
    </w:tblPr>
    <w:tblStylePr w:type="firstRow">
      <w:rPr>
        <w:b/>
        <w:bCs/>
      </w:rPr>
      <w:tblPr/>
      <w:tcPr>
        <w:tcBorders>
          <w:bottom w:val="single" w:sz="4" w:space="0" w:color="1A3050" w:themeColor="accent1"/>
        </w:tcBorders>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Listtabell6frgstarkdekorfrg2">
    <w:name w:val="List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DFDDD9" w:themeColor="accent2"/>
        <w:bottom w:val="single" w:sz="4" w:space="0" w:color="DFDDD9" w:themeColor="accent2"/>
      </w:tblBorders>
    </w:tblPr>
    <w:tblStylePr w:type="firstRow">
      <w:rPr>
        <w:b/>
        <w:bCs/>
      </w:rPr>
      <w:tblPr/>
      <w:tcPr>
        <w:tcBorders>
          <w:bottom w:val="single" w:sz="4" w:space="0" w:color="DFDDD9" w:themeColor="accent2"/>
        </w:tcBorders>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Listtabell6frgstarkdekorfrg3">
    <w:name w:val="List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467199" w:themeColor="accent3"/>
        <w:bottom w:val="single" w:sz="4" w:space="0" w:color="467199" w:themeColor="accent3"/>
      </w:tblBorders>
    </w:tblPr>
    <w:tblStylePr w:type="firstRow">
      <w:rPr>
        <w:b/>
        <w:bCs/>
      </w:rPr>
      <w:tblPr/>
      <w:tcPr>
        <w:tcBorders>
          <w:bottom w:val="single" w:sz="4" w:space="0" w:color="467199" w:themeColor="accent3"/>
        </w:tcBorders>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Listtabell6frgstarkdekorfrg4">
    <w:name w:val="List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A0B6C9" w:themeColor="accent4"/>
        <w:bottom w:val="single" w:sz="4" w:space="0" w:color="A0B6C9" w:themeColor="accent4"/>
      </w:tblBorders>
    </w:tblPr>
    <w:tblStylePr w:type="firstRow">
      <w:rPr>
        <w:b/>
        <w:bCs/>
      </w:rPr>
      <w:tblPr/>
      <w:tcPr>
        <w:tcBorders>
          <w:bottom w:val="single" w:sz="4" w:space="0" w:color="A0B6C9" w:themeColor="accent4"/>
        </w:tcBorders>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Listtabell6frgstarkdekorfrg5">
    <w:name w:val="List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716B5F" w:themeColor="accent5"/>
        <w:bottom w:val="single" w:sz="4" w:space="0" w:color="716B5F" w:themeColor="accent5"/>
      </w:tblBorders>
    </w:tblPr>
    <w:tblStylePr w:type="firstRow">
      <w:rPr>
        <w:b/>
        <w:bCs/>
      </w:rPr>
      <w:tblPr/>
      <w:tcPr>
        <w:tcBorders>
          <w:bottom w:val="single" w:sz="4" w:space="0" w:color="716B5F" w:themeColor="accent5"/>
        </w:tcBorders>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Listtabell6frgstarkdekorfrg6">
    <w:name w:val="List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0E7EE" w:themeColor="accent6"/>
        <w:bottom w:val="single" w:sz="4" w:space="0" w:color="E0E7EE" w:themeColor="accent6"/>
      </w:tblBorders>
    </w:tblPr>
    <w:tblStylePr w:type="firstRow">
      <w:rPr>
        <w:b/>
        <w:bCs/>
      </w:rPr>
      <w:tblPr/>
      <w:tcPr>
        <w:tcBorders>
          <w:bottom w:val="single" w:sz="4" w:space="0" w:color="E0E7EE" w:themeColor="accent6"/>
        </w:tcBorders>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Listtabell7frgstark">
    <w:name w:val="List Table 7 Colorful"/>
    <w:basedOn w:val="Normaltabell"/>
    <w:uiPriority w:val="52"/>
    <w:rsid w:val="00573DFD"/>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1">
    <w:name w:val="List Table 7 Colorful Accent 1"/>
    <w:basedOn w:val="Normaltabell"/>
    <w:uiPriority w:val="52"/>
    <w:rsid w:val="00573DFD"/>
    <w:pPr>
      <w:spacing w:after="0" w:line="240" w:lineRule="auto"/>
    </w:pPr>
    <w:rPr>
      <w:color w:val="13233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A3050"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A3050"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A3050"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A3050" w:themeColor="accent1"/>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2">
    <w:name w:val="List Table 7 Colorful Accent 2"/>
    <w:basedOn w:val="Normaltabell"/>
    <w:uiPriority w:val="52"/>
    <w:rsid w:val="00573DFD"/>
    <w:pPr>
      <w:spacing w:after="0" w:line="240" w:lineRule="auto"/>
    </w:pPr>
    <w:rPr>
      <w:color w:val="ACA79C"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FDDD9"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FDDD9"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FDDD9"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FDDD9" w:themeColor="accent2"/>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3">
    <w:name w:val="List Table 7 Colorful Accent 3"/>
    <w:basedOn w:val="Normaltabell"/>
    <w:uiPriority w:val="52"/>
    <w:rsid w:val="00573DFD"/>
    <w:pPr>
      <w:spacing w:after="0" w:line="240" w:lineRule="auto"/>
    </w:pPr>
    <w:rPr>
      <w:color w:val="345472"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6719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6719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6719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67199" w:themeColor="accent3"/>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4">
    <w:name w:val="List Table 7 Colorful Accent 4"/>
    <w:basedOn w:val="Normaltabell"/>
    <w:uiPriority w:val="52"/>
    <w:rsid w:val="00573DFD"/>
    <w:pPr>
      <w:spacing w:after="0" w:line="240" w:lineRule="auto"/>
    </w:pPr>
    <w:rPr>
      <w:color w:val="6689A8"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0B6C9"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0B6C9"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0B6C9"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0B6C9" w:themeColor="accent4"/>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5">
    <w:name w:val="List Table 7 Colorful Accent 5"/>
    <w:basedOn w:val="Normaltabell"/>
    <w:uiPriority w:val="52"/>
    <w:rsid w:val="00573DFD"/>
    <w:pPr>
      <w:spacing w:after="0" w:line="240" w:lineRule="auto"/>
    </w:pPr>
    <w:rPr>
      <w:color w:val="545047"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16B5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16B5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16B5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16B5F" w:themeColor="accent5"/>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ell7frgstarkdekorfrg6">
    <w:name w:val="List Table 7 Colorful Accent 6"/>
    <w:basedOn w:val="Normaltabell"/>
    <w:uiPriority w:val="52"/>
    <w:rsid w:val="00573DFD"/>
    <w:pPr>
      <w:spacing w:after="0" w:line="240" w:lineRule="auto"/>
    </w:pPr>
    <w:rPr>
      <w:color w:val="95ACC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E7EE"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E7EE"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E7EE"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E7EE" w:themeColor="accent6"/>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teraturfrteckning">
    <w:name w:val="Bibliography"/>
    <w:basedOn w:val="Normal"/>
    <w:next w:val="Normal"/>
    <w:uiPriority w:val="37"/>
    <w:semiHidden/>
    <w:unhideWhenUsed/>
    <w:rsid w:val="00573DFD"/>
  </w:style>
  <w:style w:type="table" w:styleId="Ljuslista">
    <w:name w:val="Light List"/>
    <w:basedOn w:val="Normaltabell"/>
    <w:uiPriority w:val="61"/>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juslista-dekorfrg1">
    <w:name w:val="Light List Accent 1"/>
    <w:basedOn w:val="Normaltabell"/>
    <w:uiPriority w:val="61"/>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pPr>
        <w:spacing w:before="0" w:after="0" w:line="240" w:lineRule="auto"/>
      </w:pPr>
      <w:rPr>
        <w:b/>
        <w:bCs/>
        <w:color w:val="FFFFFF" w:themeColor="background1"/>
      </w:rPr>
      <w:tblPr/>
      <w:tcPr>
        <w:shd w:val="clear" w:color="auto" w:fill="1A3050" w:themeFill="accent1"/>
      </w:tcPr>
    </w:tblStylePr>
    <w:tblStylePr w:type="lastRow">
      <w:pPr>
        <w:spacing w:before="0" w:after="0" w:line="240" w:lineRule="auto"/>
      </w:pPr>
      <w:rPr>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tcBorders>
      </w:tcPr>
    </w:tblStylePr>
    <w:tblStylePr w:type="firstCol">
      <w:rPr>
        <w:b/>
        <w:bCs/>
      </w:rPr>
    </w:tblStylePr>
    <w:tblStylePr w:type="lastCol">
      <w:rPr>
        <w:b/>
        <w:bCs/>
      </w:r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style>
  <w:style w:type="table" w:styleId="Ljuslista-dekorfrg2">
    <w:name w:val="Light List Accent 2"/>
    <w:basedOn w:val="Normaltabell"/>
    <w:uiPriority w:val="61"/>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pPr>
        <w:spacing w:before="0" w:after="0" w:line="240" w:lineRule="auto"/>
      </w:pPr>
      <w:rPr>
        <w:b/>
        <w:bCs/>
        <w:color w:val="FFFFFF" w:themeColor="background1"/>
      </w:rPr>
      <w:tblPr/>
      <w:tcPr>
        <w:shd w:val="clear" w:color="auto" w:fill="DFDDD9" w:themeFill="accent2"/>
      </w:tcPr>
    </w:tblStylePr>
    <w:tblStylePr w:type="lastRow">
      <w:pPr>
        <w:spacing w:before="0" w:after="0" w:line="240" w:lineRule="auto"/>
      </w:pPr>
      <w:rPr>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tcBorders>
      </w:tcPr>
    </w:tblStylePr>
    <w:tblStylePr w:type="firstCol">
      <w:rPr>
        <w:b/>
        <w:bCs/>
      </w:rPr>
    </w:tblStylePr>
    <w:tblStylePr w:type="lastCol">
      <w:rPr>
        <w:b/>
        <w:bCs/>
      </w:r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style>
  <w:style w:type="table" w:styleId="Ljuslista-dekorfrg3">
    <w:name w:val="Light List Accent 3"/>
    <w:basedOn w:val="Normaltabell"/>
    <w:uiPriority w:val="61"/>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pPr>
        <w:spacing w:before="0" w:after="0" w:line="240" w:lineRule="auto"/>
      </w:pPr>
      <w:rPr>
        <w:b/>
        <w:bCs/>
        <w:color w:val="FFFFFF" w:themeColor="background1"/>
      </w:rPr>
      <w:tblPr/>
      <w:tcPr>
        <w:shd w:val="clear" w:color="auto" w:fill="467199" w:themeFill="accent3"/>
      </w:tcPr>
    </w:tblStylePr>
    <w:tblStylePr w:type="lastRow">
      <w:pPr>
        <w:spacing w:before="0" w:after="0" w:line="240" w:lineRule="auto"/>
      </w:pPr>
      <w:rPr>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tcBorders>
      </w:tcPr>
    </w:tblStylePr>
    <w:tblStylePr w:type="firstCol">
      <w:rPr>
        <w:b/>
        <w:bCs/>
      </w:rPr>
    </w:tblStylePr>
    <w:tblStylePr w:type="lastCol">
      <w:rPr>
        <w:b/>
        <w:bCs/>
      </w:r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style>
  <w:style w:type="table" w:styleId="Ljuslista-dekorfrg4">
    <w:name w:val="Light List Accent 4"/>
    <w:basedOn w:val="Normaltabell"/>
    <w:uiPriority w:val="61"/>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pPr>
        <w:spacing w:before="0" w:after="0" w:line="240" w:lineRule="auto"/>
      </w:pPr>
      <w:rPr>
        <w:b/>
        <w:bCs/>
        <w:color w:val="FFFFFF" w:themeColor="background1"/>
      </w:rPr>
      <w:tblPr/>
      <w:tcPr>
        <w:shd w:val="clear" w:color="auto" w:fill="A0B6C9" w:themeFill="accent4"/>
      </w:tcPr>
    </w:tblStylePr>
    <w:tblStylePr w:type="lastRow">
      <w:pPr>
        <w:spacing w:before="0" w:after="0" w:line="240" w:lineRule="auto"/>
      </w:pPr>
      <w:rPr>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tcBorders>
      </w:tcPr>
    </w:tblStylePr>
    <w:tblStylePr w:type="firstCol">
      <w:rPr>
        <w:b/>
        <w:bCs/>
      </w:rPr>
    </w:tblStylePr>
    <w:tblStylePr w:type="lastCol">
      <w:rPr>
        <w:b/>
        <w:bCs/>
      </w:r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style>
  <w:style w:type="table" w:styleId="Ljuslista-dekorfrg5">
    <w:name w:val="Light List Accent 5"/>
    <w:basedOn w:val="Normaltabell"/>
    <w:uiPriority w:val="61"/>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pPr>
        <w:spacing w:before="0" w:after="0" w:line="240" w:lineRule="auto"/>
      </w:pPr>
      <w:rPr>
        <w:b/>
        <w:bCs/>
        <w:color w:val="FFFFFF" w:themeColor="background1"/>
      </w:rPr>
      <w:tblPr/>
      <w:tcPr>
        <w:shd w:val="clear" w:color="auto" w:fill="716B5F" w:themeFill="accent5"/>
      </w:tcPr>
    </w:tblStylePr>
    <w:tblStylePr w:type="lastRow">
      <w:pPr>
        <w:spacing w:before="0" w:after="0" w:line="240" w:lineRule="auto"/>
      </w:pPr>
      <w:rPr>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tcBorders>
      </w:tcPr>
    </w:tblStylePr>
    <w:tblStylePr w:type="firstCol">
      <w:rPr>
        <w:b/>
        <w:bCs/>
      </w:rPr>
    </w:tblStylePr>
    <w:tblStylePr w:type="lastCol">
      <w:rPr>
        <w:b/>
        <w:bCs/>
      </w:r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style>
  <w:style w:type="table" w:styleId="Ljuslista-dekorfrg6">
    <w:name w:val="Light List Accent 6"/>
    <w:basedOn w:val="Normaltabell"/>
    <w:uiPriority w:val="61"/>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pPr>
        <w:spacing w:before="0" w:after="0" w:line="240" w:lineRule="auto"/>
      </w:pPr>
      <w:rPr>
        <w:b/>
        <w:bCs/>
        <w:color w:val="FFFFFF" w:themeColor="background1"/>
      </w:rPr>
      <w:tblPr/>
      <w:tcPr>
        <w:shd w:val="clear" w:color="auto" w:fill="E0E7EE" w:themeFill="accent6"/>
      </w:tcPr>
    </w:tblStylePr>
    <w:tblStylePr w:type="lastRow">
      <w:pPr>
        <w:spacing w:before="0" w:after="0" w:line="240" w:lineRule="auto"/>
      </w:pPr>
      <w:rPr>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tcBorders>
      </w:tcPr>
    </w:tblStylePr>
    <w:tblStylePr w:type="firstCol">
      <w:rPr>
        <w:b/>
        <w:bCs/>
      </w:rPr>
    </w:tblStylePr>
    <w:tblStylePr w:type="lastCol">
      <w:rPr>
        <w:b/>
        <w:bCs/>
      </w:r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style>
  <w:style w:type="table" w:styleId="Ljusskuggning">
    <w:name w:val="Light Shading"/>
    <w:basedOn w:val="Normaltabell"/>
    <w:uiPriority w:val="60"/>
    <w:semiHidden/>
    <w:unhideWhenUsed/>
    <w:rsid w:val="00573D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jusskuggning-dekorfrg1">
    <w:name w:val="Light Shading Accent 1"/>
    <w:basedOn w:val="Normaltabell"/>
    <w:uiPriority w:val="60"/>
    <w:semiHidden/>
    <w:unhideWhenUsed/>
    <w:rsid w:val="00573DFD"/>
    <w:pPr>
      <w:spacing w:after="0" w:line="240" w:lineRule="auto"/>
    </w:pPr>
    <w:rPr>
      <w:color w:val="13233B" w:themeColor="accent1" w:themeShade="BF"/>
    </w:rPr>
    <w:tblPr>
      <w:tblStyleRowBandSize w:val="1"/>
      <w:tblStyleColBandSize w:val="1"/>
      <w:tblBorders>
        <w:top w:val="single" w:sz="8" w:space="0" w:color="1A3050" w:themeColor="accent1"/>
        <w:bottom w:val="single" w:sz="8" w:space="0" w:color="1A3050" w:themeColor="accent1"/>
      </w:tblBorders>
    </w:tblPr>
    <w:tblStylePr w:type="fir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lastRow">
      <w:pPr>
        <w:spacing w:before="0" w:after="0" w:line="240" w:lineRule="auto"/>
      </w:pPr>
      <w:rPr>
        <w:b/>
        <w:bCs/>
      </w:rPr>
      <w:tblPr/>
      <w:tcPr>
        <w:tcBorders>
          <w:top w:val="single" w:sz="8" w:space="0" w:color="1A3050" w:themeColor="accent1"/>
          <w:left w:val="nil"/>
          <w:bottom w:val="single" w:sz="8" w:space="0" w:color="1A3050"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left w:val="nil"/>
          <w:right w:val="nil"/>
          <w:insideH w:val="nil"/>
          <w:insideV w:val="nil"/>
        </w:tcBorders>
        <w:shd w:val="clear" w:color="auto" w:fill="B3C8E6" w:themeFill="accent1" w:themeFillTint="3F"/>
      </w:tcPr>
    </w:tblStylePr>
  </w:style>
  <w:style w:type="table" w:styleId="Ljusskuggning-dekorfrg2">
    <w:name w:val="Light Shading Accent 2"/>
    <w:basedOn w:val="Normaltabell"/>
    <w:uiPriority w:val="60"/>
    <w:semiHidden/>
    <w:unhideWhenUsed/>
    <w:rsid w:val="00573DFD"/>
    <w:pPr>
      <w:spacing w:after="0" w:line="240" w:lineRule="auto"/>
    </w:pPr>
    <w:rPr>
      <w:color w:val="ACA79C" w:themeColor="accent2" w:themeShade="BF"/>
    </w:rPr>
    <w:tblPr>
      <w:tblStyleRowBandSize w:val="1"/>
      <w:tblStyleColBandSize w:val="1"/>
      <w:tblBorders>
        <w:top w:val="single" w:sz="8" w:space="0" w:color="DFDDD9" w:themeColor="accent2"/>
        <w:bottom w:val="single" w:sz="8" w:space="0" w:color="DFDDD9" w:themeColor="accent2"/>
      </w:tblBorders>
    </w:tblPr>
    <w:tblStylePr w:type="fir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lastRow">
      <w:pPr>
        <w:spacing w:before="0" w:after="0" w:line="240" w:lineRule="auto"/>
      </w:pPr>
      <w:rPr>
        <w:b/>
        <w:bCs/>
      </w:rPr>
      <w:tblPr/>
      <w:tcPr>
        <w:tcBorders>
          <w:top w:val="single" w:sz="8" w:space="0" w:color="DFDDD9" w:themeColor="accent2"/>
          <w:left w:val="nil"/>
          <w:bottom w:val="single" w:sz="8" w:space="0" w:color="DFDDD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left w:val="nil"/>
          <w:right w:val="nil"/>
          <w:insideH w:val="nil"/>
          <w:insideV w:val="nil"/>
        </w:tcBorders>
        <w:shd w:val="clear" w:color="auto" w:fill="F7F6F5" w:themeFill="accent2" w:themeFillTint="3F"/>
      </w:tcPr>
    </w:tblStylePr>
  </w:style>
  <w:style w:type="table" w:styleId="Ljusskuggning-dekorfrg3">
    <w:name w:val="Light Shading Accent 3"/>
    <w:basedOn w:val="Normaltabell"/>
    <w:uiPriority w:val="60"/>
    <w:semiHidden/>
    <w:unhideWhenUsed/>
    <w:rsid w:val="00573DFD"/>
    <w:pPr>
      <w:spacing w:after="0" w:line="240" w:lineRule="auto"/>
    </w:pPr>
    <w:rPr>
      <w:color w:val="345472" w:themeColor="accent3" w:themeShade="BF"/>
    </w:rPr>
    <w:tblPr>
      <w:tblStyleRowBandSize w:val="1"/>
      <w:tblStyleColBandSize w:val="1"/>
      <w:tblBorders>
        <w:top w:val="single" w:sz="8" w:space="0" w:color="467199" w:themeColor="accent3"/>
        <w:bottom w:val="single" w:sz="8" w:space="0" w:color="467199" w:themeColor="accent3"/>
      </w:tblBorders>
    </w:tblPr>
    <w:tblStylePr w:type="fir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lastRow">
      <w:pPr>
        <w:spacing w:before="0" w:after="0" w:line="240" w:lineRule="auto"/>
      </w:pPr>
      <w:rPr>
        <w:b/>
        <w:bCs/>
      </w:rPr>
      <w:tblPr/>
      <w:tcPr>
        <w:tcBorders>
          <w:top w:val="single" w:sz="8" w:space="0" w:color="467199" w:themeColor="accent3"/>
          <w:left w:val="nil"/>
          <w:bottom w:val="single" w:sz="8" w:space="0" w:color="46719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left w:val="nil"/>
          <w:right w:val="nil"/>
          <w:insideH w:val="nil"/>
          <w:insideV w:val="nil"/>
        </w:tcBorders>
        <w:shd w:val="clear" w:color="auto" w:fill="CEDBE8" w:themeFill="accent3" w:themeFillTint="3F"/>
      </w:tcPr>
    </w:tblStylePr>
  </w:style>
  <w:style w:type="table" w:styleId="Ljusskuggning-dekorfrg4">
    <w:name w:val="Light Shading Accent 4"/>
    <w:basedOn w:val="Normaltabell"/>
    <w:uiPriority w:val="60"/>
    <w:semiHidden/>
    <w:unhideWhenUsed/>
    <w:rsid w:val="00573DFD"/>
    <w:pPr>
      <w:spacing w:after="0" w:line="240" w:lineRule="auto"/>
    </w:pPr>
    <w:rPr>
      <w:color w:val="6689A8" w:themeColor="accent4" w:themeShade="BF"/>
    </w:rPr>
    <w:tblPr>
      <w:tblStyleRowBandSize w:val="1"/>
      <w:tblStyleColBandSize w:val="1"/>
      <w:tblBorders>
        <w:top w:val="single" w:sz="8" w:space="0" w:color="A0B6C9" w:themeColor="accent4"/>
        <w:bottom w:val="single" w:sz="8" w:space="0" w:color="A0B6C9" w:themeColor="accent4"/>
      </w:tblBorders>
    </w:tblPr>
    <w:tblStylePr w:type="fir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lastRow">
      <w:pPr>
        <w:spacing w:before="0" w:after="0" w:line="240" w:lineRule="auto"/>
      </w:pPr>
      <w:rPr>
        <w:b/>
        <w:bCs/>
      </w:rPr>
      <w:tblPr/>
      <w:tcPr>
        <w:tcBorders>
          <w:top w:val="single" w:sz="8" w:space="0" w:color="A0B6C9" w:themeColor="accent4"/>
          <w:left w:val="nil"/>
          <w:bottom w:val="single" w:sz="8" w:space="0" w:color="A0B6C9"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left w:val="nil"/>
          <w:right w:val="nil"/>
          <w:insideH w:val="nil"/>
          <w:insideV w:val="nil"/>
        </w:tcBorders>
        <w:shd w:val="clear" w:color="auto" w:fill="E7ECF1" w:themeFill="accent4" w:themeFillTint="3F"/>
      </w:tcPr>
    </w:tblStylePr>
  </w:style>
  <w:style w:type="table" w:styleId="Ljusskuggning-dekorfrg5">
    <w:name w:val="Light Shading Accent 5"/>
    <w:basedOn w:val="Normaltabell"/>
    <w:uiPriority w:val="60"/>
    <w:semiHidden/>
    <w:unhideWhenUsed/>
    <w:rsid w:val="00573DFD"/>
    <w:pPr>
      <w:spacing w:after="0" w:line="240" w:lineRule="auto"/>
    </w:pPr>
    <w:rPr>
      <w:color w:val="545047" w:themeColor="accent5" w:themeShade="BF"/>
    </w:rPr>
    <w:tblPr>
      <w:tblStyleRowBandSize w:val="1"/>
      <w:tblStyleColBandSize w:val="1"/>
      <w:tblBorders>
        <w:top w:val="single" w:sz="8" w:space="0" w:color="716B5F" w:themeColor="accent5"/>
        <w:bottom w:val="single" w:sz="8" w:space="0" w:color="716B5F" w:themeColor="accent5"/>
      </w:tblBorders>
    </w:tblPr>
    <w:tblStylePr w:type="fir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lastRow">
      <w:pPr>
        <w:spacing w:before="0" w:after="0" w:line="240" w:lineRule="auto"/>
      </w:pPr>
      <w:rPr>
        <w:b/>
        <w:bCs/>
      </w:rPr>
      <w:tblPr/>
      <w:tcPr>
        <w:tcBorders>
          <w:top w:val="single" w:sz="8" w:space="0" w:color="716B5F" w:themeColor="accent5"/>
          <w:left w:val="nil"/>
          <w:bottom w:val="single" w:sz="8" w:space="0" w:color="716B5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left w:val="nil"/>
          <w:right w:val="nil"/>
          <w:insideH w:val="nil"/>
          <w:insideV w:val="nil"/>
        </w:tcBorders>
        <w:shd w:val="clear" w:color="auto" w:fill="DDDAD6" w:themeFill="accent5" w:themeFillTint="3F"/>
      </w:tcPr>
    </w:tblStylePr>
  </w:style>
  <w:style w:type="table" w:styleId="Ljusskuggning-dekorfrg6">
    <w:name w:val="Light Shading Accent 6"/>
    <w:basedOn w:val="Normaltabell"/>
    <w:uiPriority w:val="60"/>
    <w:semiHidden/>
    <w:unhideWhenUsed/>
    <w:rsid w:val="00573DFD"/>
    <w:pPr>
      <w:spacing w:after="0" w:line="240" w:lineRule="auto"/>
    </w:pPr>
    <w:rPr>
      <w:color w:val="95ACC5" w:themeColor="accent6" w:themeShade="BF"/>
    </w:rPr>
    <w:tblPr>
      <w:tblStyleRowBandSize w:val="1"/>
      <w:tblStyleColBandSize w:val="1"/>
      <w:tblBorders>
        <w:top w:val="single" w:sz="8" w:space="0" w:color="E0E7EE" w:themeColor="accent6"/>
        <w:bottom w:val="single" w:sz="8" w:space="0" w:color="E0E7EE" w:themeColor="accent6"/>
      </w:tblBorders>
    </w:tblPr>
    <w:tblStylePr w:type="fir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lastRow">
      <w:pPr>
        <w:spacing w:before="0" w:after="0" w:line="240" w:lineRule="auto"/>
      </w:pPr>
      <w:rPr>
        <w:b/>
        <w:bCs/>
      </w:rPr>
      <w:tblPr/>
      <w:tcPr>
        <w:tcBorders>
          <w:top w:val="single" w:sz="8" w:space="0" w:color="E0E7EE" w:themeColor="accent6"/>
          <w:left w:val="nil"/>
          <w:bottom w:val="single" w:sz="8" w:space="0" w:color="E0E7EE"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left w:val="nil"/>
          <w:right w:val="nil"/>
          <w:insideH w:val="nil"/>
          <w:insideV w:val="nil"/>
        </w:tcBorders>
        <w:shd w:val="clear" w:color="auto" w:fill="F7F8FA" w:themeFill="accent6" w:themeFillTint="3F"/>
      </w:tcPr>
    </w:tblStylePr>
  </w:style>
  <w:style w:type="table" w:styleId="Ljustrutnt">
    <w:name w:val="Light Grid"/>
    <w:basedOn w:val="Normaltabell"/>
    <w:uiPriority w:val="62"/>
    <w:semiHidden/>
    <w:unhideWhenUsed/>
    <w:rsid w:val="00573DFD"/>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justrutnt-dekorfrg1">
    <w:name w:val="Light Grid Accent 1"/>
    <w:basedOn w:val="Normaltabell"/>
    <w:uiPriority w:val="62"/>
    <w:semiHidden/>
    <w:unhideWhenUsed/>
    <w:rsid w:val="00573DFD"/>
    <w:pPr>
      <w:spacing w:after="0" w:line="240" w:lineRule="auto"/>
    </w:p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18" w:space="0" w:color="1A3050" w:themeColor="accent1"/>
          <w:right w:val="single" w:sz="8" w:space="0" w:color="1A3050" w:themeColor="accent1"/>
          <w:insideH w:val="nil"/>
          <w:insideV w:val="single" w:sz="8" w:space="0" w:color="1A3050"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A3050" w:themeColor="accent1"/>
          <w:left w:val="single" w:sz="8" w:space="0" w:color="1A3050" w:themeColor="accent1"/>
          <w:bottom w:val="single" w:sz="8" w:space="0" w:color="1A3050" w:themeColor="accent1"/>
          <w:right w:val="single" w:sz="8" w:space="0" w:color="1A3050" w:themeColor="accent1"/>
          <w:insideH w:val="nil"/>
          <w:insideV w:val="single" w:sz="8" w:space="0" w:color="1A3050"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tcPr>
    </w:tblStylePr>
    <w:tblStylePr w:type="band1Vert">
      <w:tblPr/>
      <w:tcPr>
        <w:tcBorders>
          <w:top w:val="single" w:sz="8" w:space="0" w:color="1A3050" w:themeColor="accent1"/>
          <w:left w:val="single" w:sz="8" w:space="0" w:color="1A3050" w:themeColor="accent1"/>
          <w:bottom w:val="single" w:sz="8" w:space="0" w:color="1A3050" w:themeColor="accent1"/>
          <w:right w:val="single" w:sz="8" w:space="0" w:color="1A3050" w:themeColor="accent1"/>
        </w:tcBorders>
        <w:shd w:val="clear" w:color="auto" w:fill="B3C8E6" w:themeFill="accent1" w:themeFillTint="3F"/>
      </w:tcPr>
    </w:tblStylePr>
    <w:tblStylePr w:type="band1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shd w:val="clear" w:color="auto" w:fill="B3C8E6" w:themeFill="accent1" w:themeFillTint="3F"/>
      </w:tcPr>
    </w:tblStylePr>
    <w:tblStylePr w:type="band2Horz">
      <w:tblPr/>
      <w:tcPr>
        <w:tcBorders>
          <w:top w:val="single" w:sz="8" w:space="0" w:color="1A3050" w:themeColor="accent1"/>
          <w:left w:val="single" w:sz="8" w:space="0" w:color="1A3050" w:themeColor="accent1"/>
          <w:bottom w:val="single" w:sz="8" w:space="0" w:color="1A3050" w:themeColor="accent1"/>
          <w:right w:val="single" w:sz="8" w:space="0" w:color="1A3050" w:themeColor="accent1"/>
          <w:insideV w:val="single" w:sz="8" w:space="0" w:color="1A3050" w:themeColor="accent1"/>
        </w:tcBorders>
      </w:tcPr>
    </w:tblStylePr>
  </w:style>
  <w:style w:type="table" w:styleId="Ljustrutnt-dekorfrg2">
    <w:name w:val="Light Grid Accent 2"/>
    <w:basedOn w:val="Normaltabell"/>
    <w:uiPriority w:val="62"/>
    <w:semiHidden/>
    <w:unhideWhenUsed/>
    <w:rsid w:val="00573DFD"/>
    <w:pPr>
      <w:spacing w:after="0" w:line="240" w:lineRule="auto"/>
    </w:p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18" w:space="0" w:color="DFDDD9" w:themeColor="accent2"/>
          <w:right w:val="single" w:sz="8" w:space="0" w:color="DFDDD9" w:themeColor="accent2"/>
          <w:insideH w:val="nil"/>
          <w:insideV w:val="single" w:sz="8" w:space="0" w:color="DFDDD9"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FDDD9" w:themeColor="accent2"/>
          <w:left w:val="single" w:sz="8" w:space="0" w:color="DFDDD9" w:themeColor="accent2"/>
          <w:bottom w:val="single" w:sz="8" w:space="0" w:color="DFDDD9" w:themeColor="accent2"/>
          <w:right w:val="single" w:sz="8" w:space="0" w:color="DFDDD9" w:themeColor="accent2"/>
          <w:insideH w:val="nil"/>
          <w:insideV w:val="single" w:sz="8" w:space="0" w:color="DFDDD9"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tcPr>
    </w:tblStylePr>
    <w:tblStylePr w:type="band1Vert">
      <w:tblPr/>
      <w:tcPr>
        <w:tcBorders>
          <w:top w:val="single" w:sz="8" w:space="0" w:color="DFDDD9" w:themeColor="accent2"/>
          <w:left w:val="single" w:sz="8" w:space="0" w:color="DFDDD9" w:themeColor="accent2"/>
          <w:bottom w:val="single" w:sz="8" w:space="0" w:color="DFDDD9" w:themeColor="accent2"/>
          <w:right w:val="single" w:sz="8" w:space="0" w:color="DFDDD9" w:themeColor="accent2"/>
        </w:tcBorders>
        <w:shd w:val="clear" w:color="auto" w:fill="F7F6F5" w:themeFill="accent2" w:themeFillTint="3F"/>
      </w:tcPr>
    </w:tblStylePr>
    <w:tblStylePr w:type="band1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shd w:val="clear" w:color="auto" w:fill="F7F6F5" w:themeFill="accent2" w:themeFillTint="3F"/>
      </w:tcPr>
    </w:tblStylePr>
    <w:tblStylePr w:type="band2Horz">
      <w:tblPr/>
      <w:tcPr>
        <w:tcBorders>
          <w:top w:val="single" w:sz="8" w:space="0" w:color="DFDDD9" w:themeColor="accent2"/>
          <w:left w:val="single" w:sz="8" w:space="0" w:color="DFDDD9" w:themeColor="accent2"/>
          <w:bottom w:val="single" w:sz="8" w:space="0" w:color="DFDDD9" w:themeColor="accent2"/>
          <w:right w:val="single" w:sz="8" w:space="0" w:color="DFDDD9" w:themeColor="accent2"/>
          <w:insideV w:val="single" w:sz="8" w:space="0" w:color="DFDDD9" w:themeColor="accent2"/>
        </w:tcBorders>
      </w:tcPr>
    </w:tblStylePr>
  </w:style>
  <w:style w:type="table" w:styleId="Ljustrutnt-dekorfrg3">
    <w:name w:val="Light Grid Accent 3"/>
    <w:basedOn w:val="Normaltabell"/>
    <w:uiPriority w:val="62"/>
    <w:semiHidden/>
    <w:unhideWhenUsed/>
    <w:rsid w:val="00573DFD"/>
    <w:pPr>
      <w:spacing w:after="0" w:line="240" w:lineRule="auto"/>
    </w:p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18" w:space="0" w:color="467199" w:themeColor="accent3"/>
          <w:right w:val="single" w:sz="8" w:space="0" w:color="467199" w:themeColor="accent3"/>
          <w:insideH w:val="nil"/>
          <w:insideV w:val="single" w:sz="8" w:space="0" w:color="46719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67199" w:themeColor="accent3"/>
          <w:left w:val="single" w:sz="8" w:space="0" w:color="467199" w:themeColor="accent3"/>
          <w:bottom w:val="single" w:sz="8" w:space="0" w:color="467199" w:themeColor="accent3"/>
          <w:right w:val="single" w:sz="8" w:space="0" w:color="467199" w:themeColor="accent3"/>
          <w:insideH w:val="nil"/>
          <w:insideV w:val="single" w:sz="8" w:space="0" w:color="46719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tcPr>
    </w:tblStylePr>
    <w:tblStylePr w:type="band1Vert">
      <w:tblPr/>
      <w:tcPr>
        <w:tcBorders>
          <w:top w:val="single" w:sz="8" w:space="0" w:color="467199" w:themeColor="accent3"/>
          <w:left w:val="single" w:sz="8" w:space="0" w:color="467199" w:themeColor="accent3"/>
          <w:bottom w:val="single" w:sz="8" w:space="0" w:color="467199" w:themeColor="accent3"/>
          <w:right w:val="single" w:sz="8" w:space="0" w:color="467199" w:themeColor="accent3"/>
        </w:tcBorders>
        <w:shd w:val="clear" w:color="auto" w:fill="CEDBE8" w:themeFill="accent3" w:themeFillTint="3F"/>
      </w:tcPr>
    </w:tblStylePr>
    <w:tblStylePr w:type="band1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shd w:val="clear" w:color="auto" w:fill="CEDBE8" w:themeFill="accent3" w:themeFillTint="3F"/>
      </w:tcPr>
    </w:tblStylePr>
    <w:tblStylePr w:type="band2Horz">
      <w:tblPr/>
      <w:tcPr>
        <w:tcBorders>
          <w:top w:val="single" w:sz="8" w:space="0" w:color="467199" w:themeColor="accent3"/>
          <w:left w:val="single" w:sz="8" w:space="0" w:color="467199" w:themeColor="accent3"/>
          <w:bottom w:val="single" w:sz="8" w:space="0" w:color="467199" w:themeColor="accent3"/>
          <w:right w:val="single" w:sz="8" w:space="0" w:color="467199" w:themeColor="accent3"/>
          <w:insideV w:val="single" w:sz="8" w:space="0" w:color="467199" w:themeColor="accent3"/>
        </w:tcBorders>
      </w:tcPr>
    </w:tblStylePr>
  </w:style>
  <w:style w:type="table" w:styleId="Ljustrutnt-dekorfrg4">
    <w:name w:val="Light Grid Accent 4"/>
    <w:basedOn w:val="Normaltabell"/>
    <w:uiPriority w:val="62"/>
    <w:semiHidden/>
    <w:unhideWhenUsed/>
    <w:rsid w:val="00573DFD"/>
    <w:pPr>
      <w:spacing w:after="0" w:line="240" w:lineRule="auto"/>
    </w:p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18" w:space="0" w:color="A0B6C9" w:themeColor="accent4"/>
          <w:right w:val="single" w:sz="8" w:space="0" w:color="A0B6C9" w:themeColor="accent4"/>
          <w:insideH w:val="nil"/>
          <w:insideV w:val="single" w:sz="8" w:space="0" w:color="A0B6C9"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0B6C9" w:themeColor="accent4"/>
          <w:left w:val="single" w:sz="8" w:space="0" w:color="A0B6C9" w:themeColor="accent4"/>
          <w:bottom w:val="single" w:sz="8" w:space="0" w:color="A0B6C9" w:themeColor="accent4"/>
          <w:right w:val="single" w:sz="8" w:space="0" w:color="A0B6C9" w:themeColor="accent4"/>
          <w:insideH w:val="nil"/>
          <w:insideV w:val="single" w:sz="8" w:space="0" w:color="A0B6C9"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tcPr>
    </w:tblStylePr>
    <w:tblStylePr w:type="band1Vert">
      <w:tblPr/>
      <w:tcPr>
        <w:tcBorders>
          <w:top w:val="single" w:sz="8" w:space="0" w:color="A0B6C9" w:themeColor="accent4"/>
          <w:left w:val="single" w:sz="8" w:space="0" w:color="A0B6C9" w:themeColor="accent4"/>
          <w:bottom w:val="single" w:sz="8" w:space="0" w:color="A0B6C9" w:themeColor="accent4"/>
          <w:right w:val="single" w:sz="8" w:space="0" w:color="A0B6C9" w:themeColor="accent4"/>
        </w:tcBorders>
        <w:shd w:val="clear" w:color="auto" w:fill="E7ECF1" w:themeFill="accent4" w:themeFillTint="3F"/>
      </w:tcPr>
    </w:tblStylePr>
    <w:tblStylePr w:type="band1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shd w:val="clear" w:color="auto" w:fill="E7ECF1" w:themeFill="accent4" w:themeFillTint="3F"/>
      </w:tcPr>
    </w:tblStylePr>
    <w:tblStylePr w:type="band2Horz">
      <w:tblPr/>
      <w:tcPr>
        <w:tcBorders>
          <w:top w:val="single" w:sz="8" w:space="0" w:color="A0B6C9" w:themeColor="accent4"/>
          <w:left w:val="single" w:sz="8" w:space="0" w:color="A0B6C9" w:themeColor="accent4"/>
          <w:bottom w:val="single" w:sz="8" w:space="0" w:color="A0B6C9" w:themeColor="accent4"/>
          <w:right w:val="single" w:sz="8" w:space="0" w:color="A0B6C9" w:themeColor="accent4"/>
          <w:insideV w:val="single" w:sz="8" w:space="0" w:color="A0B6C9" w:themeColor="accent4"/>
        </w:tcBorders>
      </w:tcPr>
    </w:tblStylePr>
  </w:style>
  <w:style w:type="table" w:styleId="Ljustrutnt-dekorfrg5">
    <w:name w:val="Light Grid Accent 5"/>
    <w:basedOn w:val="Normaltabell"/>
    <w:uiPriority w:val="62"/>
    <w:semiHidden/>
    <w:unhideWhenUsed/>
    <w:rsid w:val="00573DFD"/>
    <w:pPr>
      <w:spacing w:after="0" w:line="240" w:lineRule="auto"/>
    </w:p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18" w:space="0" w:color="716B5F" w:themeColor="accent5"/>
          <w:right w:val="single" w:sz="8" w:space="0" w:color="716B5F" w:themeColor="accent5"/>
          <w:insideH w:val="nil"/>
          <w:insideV w:val="single" w:sz="8" w:space="0" w:color="716B5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16B5F" w:themeColor="accent5"/>
          <w:left w:val="single" w:sz="8" w:space="0" w:color="716B5F" w:themeColor="accent5"/>
          <w:bottom w:val="single" w:sz="8" w:space="0" w:color="716B5F" w:themeColor="accent5"/>
          <w:right w:val="single" w:sz="8" w:space="0" w:color="716B5F" w:themeColor="accent5"/>
          <w:insideH w:val="nil"/>
          <w:insideV w:val="single" w:sz="8" w:space="0" w:color="716B5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tcPr>
    </w:tblStylePr>
    <w:tblStylePr w:type="band1Vert">
      <w:tblPr/>
      <w:tcPr>
        <w:tcBorders>
          <w:top w:val="single" w:sz="8" w:space="0" w:color="716B5F" w:themeColor="accent5"/>
          <w:left w:val="single" w:sz="8" w:space="0" w:color="716B5F" w:themeColor="accent5"/>
          <w:bottom w:val="single" w:sz="8" w:space="0" w:color="716B5F" w:themeColor="accent5"/>
          <w:right w:val="single" w:sz="8" w:space="0" w:color="716B5F" w:themeColor="accent5"/>
        </w:tcBorders>
        <w:shd w:val="clear" w:color="auto" w:fill="DDDAD6" w:themeFill="accent5" w:themeFillTint="3F"/>
      </w:tcPr>
    </w:tblStylePr>
    <w:tblStylePr w:type="band1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shd w:val="clear" w:color="auto" w:fill="DDDAD6" w:themeFill="accent5" w:themeFillTint="3F"/>
      </w:tcPr>
    </w:tblStylePr>
    <w:tblStylePr w:type="band2Horz">
      <w:tblPr/>
      <w:tcPr>
        <w:tcBorders>
          <w:top w:val="single" w:sz="8" w:space="0" w:color="716B5F" w:themeColor="accent5"/>
          <w:left w:val="single" w:sz="8" w:space="0" w:color="716B5F" w:themeColor="accent5"/>
          <w:bottom w:val="single" w:sz="8" w:space="0" w:color="716B5F" w:themeColor="accent5"/>
          <w:right w:val="single" w:sz="8" w:space="0" w:color="716B5F" w:themeColor="accent5"/>
          <w:insideV w:val="single" w:sz="8" w:space="0" w:color="716B5F" w:themeColor="accent5"/>
        </w:tcBorders>
      </w:tcPr>
    </w:tblStylePr>
  </w:style>
  <w:style w:type="table" w:styleId="Ljustrutnt-dekorfrg6">
    <w:name w:val="Light Grid Accent 6"/>
    <w:basedOn w:val="Normaltabell"/>
    <w:uiPriority w:val="62"/>
    <w:semiHidden/>
    <w:unhideWhenUsed/>
    <w:rsid w:val="00573DFD"/>
    <w:pPr>
      <w:spacing w:after="0" w:line="240" w:lineRule="auto"/>
    </w:p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18" w:space="0" w:color="E0E7EE" w:themeColor="accent6"/>
          <w:right w:val="single" w:sz="8" w:space="0" w:color="E0E7EE" w:themeColor="accent6"/>
          <w:insideH w:val="nil"/>
          <w:insideV w:val="single" w:sz="8" w:space="0" w:color="E0E7EE"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E7EE" w:themeColor="accent6"/>
          <w:left w:val="single" w:sz="8" w:space="0" w:color="E0E7EE" w:themeColor="accent6"/>
          <w:bottom w:val="single" w:sz="8" w:space="0" w:color="E0E7EE" w:themeColor="accent6"/>
          <w:right w:val="single" w:sz="8" w:space="0" w:color="E0E7EE" w:themeColor="accent6"/>
          <w:insideH w:val="nil"/>
          <w:insideV w:val="single" w:sz="8" w:space="0" w:color="E0E7EE"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tcPr>
    </w:tblStylePr>
    <w:tblStylePr w:type="band1Vert">
      <w:tblPr/>
      <w:tcPr>
        <w:tcBorders>
          <w:top w:val="single" w:sz="8" w:space="0" w:color="E0E7EE" w:themeColor="accent6"/>
          <w:left w:val="single" w:sz="8" w:space="0" w:color="E0E7EE" w:themeColor="accent6"/>
          <w:bottom w:val="single" w:sz="8" w:space="0" w:color="E0E7EE" w:themeColor="accent6"/>
          <w:right w:val="single" w:sz="8" w:space="0" w:color="E0E7EE" w:themeColor="accent6"/>
        </w:tcBorders>
        <w:shd w:val="clear" w:color="auto" w:fill="F7F8FA" w:themeFill="accent6" w:themeFillTint="3F"/>
      </w:tcPr>
    </w:tblStylePr>
    <w:tblStylePr w:type="band1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shd w:val="clear" w:color="auto" w:fill="F7F8FA" w:themeFill="accent6" w:themeFillTint="3F"/>
      </w:tcPr>
    </w:tblStylePr>
    <w:tblStylePr w:type="band2Horz">
      <w:tblPr/>
      <w:tcPr>
        <w:tcBorders>
          <w:top w:val="single" w:sz="8" w:space="0" w:color="E0E7EE" w:themeColor="accent6"/>
          <w:left w:val="single" w:sz="8" w:space="0" w:color="E0E7EE" w:themeColor="accent6"/>
          <w:bottom w:val="single" w:sz="8" w:space="0" w:color="E0E7EE" w:themeColor="accent6"/>
          <w:right w:val="single" w:sz="8" w:space="0" w:color="E0E7EE" w:themeColor="accent6"/>
          <w:insideV w:val="single" w:sz="8" w:space="0" w:color="E0E7EE" w:themeColor="accent6"/>
        </w:tcBorders>
      </w:tcPr>
    </w:tblStylePr>
  </w:style>
  <w:style w:type="paragraph" w:styleId="Makrotext">
    <w:name w:val="macro"/>
    <w:link w:val="MakrotextChar"/>
    <w:uiPriority w:val="99"/>
    <w:semiHidden/>
    <w:unhideWhenUsed/>
    <w:rsid w:val="00573DFD"/>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MakrotextChar">
    <w:name w:val="Makrotext Char"/>
    <w:basedOn w:val="Standardstycketeckensnitt"/>
    <w:link w:val="Makrotext"/>
    <w:uiPriority w:val="99"/>
    <w:semiHidden/>
    <w:rsid w:val="00573DFD"/>
    <w:rPr>
      <w:rFonts w:ascii="Consolas" w:hAnsi="Consolas"/>
      <w:sz w:val="20"/>
      <w:szCs w:val="20"/>
    </w:rPr>
  </w:style>
  <w:style w:type="paragraph" w:styleId="Meddelanderubrik">
    <w:name w:val="Message Header"/>
    <w:basedOn w:val="Normal"/>
    <w:link w:val="MeddelanderubrikChar"/>
    <w:uiPriority w:val="99"/>
    <w:semiHidden/>
    <w:unhideWhenUsed/>
    <w:rsid w:val="00573DFD"/>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MeddelanderubrikChar">
    <w:name w:val="Meddelanderubrik Char"/>
    <w:basedOn w:val="Standardstycketeckensnitt"/>
    <w:link w:val="Meddelanderubrik"/>
    <w:uiPriority w:val="99"/>
    <w:semiHidden/>
    <w:rsid w:val="00573DFD"/>
    <w:rPr>
      <w:rFonts w:asciiTheme="majorHAnsi" w:eastAsiaTheme="majorEastAsia" w:hAnsiTheme="majorHAnsi" w:cstheme="majorBidi"/>
      <w:sz w:val="24"/>
      <w:szCs w:val="24"/>
      <w:shd w:val="pct20" w:color="auto" w:fill="auto"/>
    </w:rPr>
  </w:style>
  <w:style w:type="table" w:styleId="Mellanmrklista1">
    <w:name w:val="Medium Lis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716B5F"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llanmrklista1-dekorfrg1">
    <w:name w:val="Medium List 1 Accent 1"/>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1A3050" w:themeColor="accent1"/>
        <w:bottom w:val="single" w:sz="8" w:space="0" w:color="1A3050" w:themeColor="accent1"/>
      </w:tblBorders>
    </w:tblPr>
    <w:tblStylePr w:type="firstRow">
      <w:rPr>
        <w:rFonts w:asciiTheme="majorHAnsi" w:eastAsiaTheme="majorEastAsia" w:hAnsiTheme="majorHAnsi" w:cstheme="majorBidi"/>
      </w:rPr>
      <w:tblPr/>
      <w:tcPr>
        <w:tcBorders>
          <w:top w:val="nil"/>
          <w:bottom w:val="single" w:sz="8" w:space="0" w:color="1A3050" w:themeColor="accent1"/>
        </w:tcBorders>
      </w:tcPr>
    </w:tblStylePr>
    <w:tblStylePr w:type="lastRow">
      <w:rPr>
        <w:b/>
        <w:bCs/>
        <w:color w:val="716B5F" w:themeColor="text2"/>
      </w:rPr>
      <w:tblPr/>
      <w:tcPr>
        <w:tcBorders>
          <w:top w:val="single" w:sz="8" w:space="0" w:color="1A3050" w:themeColor="accent1"/>
          <w:bottom w:val="single" w:sz="8" w:space="0" w:color="1A3050" w:themeColor="accent1"/>
        </w:tcBorders>
      </w:tcPr>
    </w:tblStylePr>
    <w:tblStylePr w:type="firstCol">
      <w:rPr>
        <w:b/>
        <w:bCs/>
      </w:rPr>
    </w:tblStylePr>
    <w:tblStylePr w:type="lastCol">
      <w:rPr>
        <w:b/>
        <w:bCs/>
      </w:rPr>
      <w:tblPr/>
      <w:tcPr>
        <w:tcBorders>
          <w:top w:val="single" w:sz="8" w:space="0" w:color="1A3050" w:themeColor="accent1"/>
          <w:bottom w:val="single" w:sz="8" w:space="0" w:color="1A3050" w:themeColor="accent1"/>
        </w:tcBorders>
      </w:tcPr>
    </w:tblStylePr>
    <w:tblStylePr w:type="band1Vert">
      <w:tblPr/>
      <w:tcPr>
        <w:shd w:val="clear" w:color="auto" w:fill="B3C8E6" w:themeFill="accent1" w:themeFillTint="3F"/>
      </w:tcPr>
    </w:tblStylePr>
    <w:tblStylePr w:type="band1Horz">
      <w:tblPr/>
      <w:tcPr>
        <w:shd w:val="clear" w:color="auto" w:fill="B3C8E6" w:themeFill="accent1" w:themeFillTint="3F"/>
      </w:tcPr>
    </w:tblStylePr>
  </w:style>
  <w:style w:type="table" w:styleId="Mellanmrklista1-dekorfrg2">
    <w:name w:val="Medium List 1 Accent 2"/>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DFDDD9" w:themeColor="accent2"/>
        <w:bottom w:val="single" w:sz="8" w:space="0" w:color="DFDDD9" w:themeColor="accent2"/>
      </w:tblBorders>
    </w:tblPr>
    <w:tblStylePr w:type="firstRow">
      <w:rPr>
        <w:rFonts w:asciiTheme="majorHAnsi" w:eastAsiaTheme="majorEastAsia" w:hAnsiTheme="majorHAnsi" w:cstheme="majorBidi"/>
      </w:rPr>
      <w:tblPr/>
      <w:tcPr>
        <w:tcBorders>
          <w:top w:val="nil"/>
          <w:bottom w:val="single" w:sz="8" w:space="0" w:color="DFDDD9" w:themeColor="accent2"/>
        </w:tcBorders>
      </w:tcPr>
    </w:tblStylePr>
    <w:tblStylePr w:type="lastRow">
      <w:rPr>
        <w:b/>
        <w:bCs/>
        <w:color w:val="716B5F" w:themeColor="text2"/>
      </w:rPr>
      <w:tblPr/>
      <w:tcPr>
        <w:tcBorders>
          <w:top w:val="single" w:sz="8" w:space="0" w:color="DFDDD9" w:themeColor="accent2"/>
          <w:bottom w:val="single" w:sz="8" w:space="0" w:color="DFDDD9" w:themeColor="accent2"/>
        </w:tcBorders>
      </w:tcPr>
    </w:tblStylePr>
    <w:tblStylePr w:type="firstCol">
      <w:rPr>
        <w:b/>
        <w:bCs/>
      </w:rPr>
    </w:tblStylePr>
    <w:tblStylePr w:type="lastCol">
      <w:rPr>
        <w:b/>
        <w:bCs/>
      </w:rPr>
      <w:tblPr/>
      <w:tcPr>
        <w:tcBorders>
          <w:top w:val="single" w:sz="8" w:space="0" w:color="DFDDD9" w:themeColor="accent2"/>
          <w:bottom w:val="single" w:sz="8" w:space="0" w:color="DFDDD9" w:themeColor="accent2"/>
        </w:tcBorders>
      </w:tcPr>
    </w:tblStylePr>
    <w:tblStylePr w:type="band1Vert">
      <w:tblPr/>
      <w:tcPr>
        <w:shd w:val="clear" w:color="auto" w:fill="F7F6F5" w:themeFill="accent2" w:themeFillTint="3F"/>
      </w:tcPr>
    </w:tblStylePr>
    <w:tblStylePr w:type="band1Horz">
      <w:tblPr/>
      <w:tcPr>
        <w:shd w:val="clear" w:color="auto" w:fill="F7F6F5" w:themeFill="accent2" w:themeFillTint="3F"/>
      </w:tcPr>
    </w:tblStylePr>
  </w:style>
  <w:style w:type="table" w:styleId="Mellanmrklista1-dekorfrg3">
    <w:name w:val="Medium List 1 Accent 3"/>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467199" w:themeColor="accent3"/>
        <w:bottom w:val="single" w:sz="8" w:space="0" w:color="467199" w:themeColor="accent3"/>
      </w:tblBorders>
    </w:tblPr>
    <w:tblStylePr w:type="firstRow">
      <w:rPr>
        <w:rFonts w:asciiTheme="majorHAnsi" w:eastAsiaTheme="majorEastAsia" w:hAnsiTheme="majorHAnsi" w:cstheme="majorBidi"/>
      </w:rPr>
      <w:tblPr/>
      <w:tcPr>
        <w:tcBorders>
          <w:top w:val="nil"/>
          <w:bottom w:val="single" w:sz="8" w:space="0" w:color="467199" w:themeColor="accent3"/>
        </w:tcBorders>
      </w:tcPr>
    </w:tblStylePr>
    <w:tblStylePr w:type="lastRow">
      <w:rPr>
        <w:b/>
        <w:bCs/>
        <w:color w:val="716B5F" w:themeColor="text2"/>
      </w:rPr>
      <w:tblPr/>
      <w:tcPr>
        <w:tcBorders>
          <w:top w:val="single" w:sz="8" w:space="0" w:color="467199" w:themeColor="accent3"/>
          <w:bottom w:val="single" w:sz="8" w:space="0" w:color="467199" w:themeColor="accent3"/>
        </w:tcBorders>
      </w:tcPr>
    </w:tblStylePr>
    <w:tblStylePr w:type="firstCol">
      <w:rPr>
        <w:b/>
        <w:bCs/>
      </w:rPr>
    </w:tblStylePr>
    <w:tblStylePr w:type="lastCol">
      <w:rPr>
        <w:b/>
        <w:bCs/>
      </w:rPr>
      <w:tblPr/>
      <w:tcPr>
        <w:tcBorders>
          <w:top w:val="single" w:sz="8" w:space="0" w:color="467199" w:themeColor="accent3"/>
          <w:bottom w:val="single" w:sz="8" w:space="0" w:color="467199" w:themeColor="accent3"/>
        </w:tcBorders>
      </w:tcPr>
    </w:tblStylePr>
    <w:tblStylePr w:type="band1Vert">
      <w:tblPr/>
      <w:tcPr>
        <w:shd w:val="clear" w:color="auto" w:fill="CEDBE8" w:themeFill="accent3" w:themeFillTint="3F"/>
      </w:tcPr>
    </w:tblStylePr>
    <w:tblStylePr w:type="band1Horz">
      <w:tblPr/>
      <w:tcPr>
        <w:shd w:val="clear" w:color="auto" w:fill="CEDBE8" w:themeFill="accent3" w:themeFillTint="3F"/>
      </w:tcPr>
    </w:tblStylePr>
  </w:style>
  <w:style w:type="table" w:styleId="Mellanmrklista1-dekorfrg4">
    <w:name w:val="Medium List 1 Accent 4"/>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A0B6C9" w:themeColor="accent4"/>
        <w:bottom w:val="single" w:sz="8" w:space="0" w:color="A0B6C9" w:themeColor="accent4"/>
      </w:tblBorders>
    </w:tblPr>
    <w:tblStylePr w:type="firstRow">
      <w:rPr>
        <w:rFonts w:asciiTheme="majorHAnsi" w:eastAsiaTheme="majorEastAsia" w:hAnsiTheme="majorHAnsi" w:cstheme="majorBidi"/>
      </w:rPr>
      <w:tblPr/>
      <w:tcPr>
        <w:tcBorders>
          <w:top w:val="nil"/>
          <w:bottom w:val="single" w:sz="8" w:space="0" w:color="A0B6C9" w:themeColor="accent4"/>
        </w:tcBorders>
      </w:tcPr>
    </w:tblStylePr>
    <w:tblStylePr w:type="lastRow">
      <w:rPr>
        <w:b/>
        <w:bCs/>
        <w:color w:val="716B5F" w:themeColor="text2"/>
      </w:rPr>
      <w:tblPr/>
      <w:tcPr>
        <w:tcBorders>
          <w:top w:val="single" w:sz="8" w:space="0" w:color="A0B6C9" w:themeColor="accent4"/>
          <w:bottom w:val="single" w:sz="8" w:space="0" w:color="A0B6C9" w:themeColor="accent4"/>
        </w:tcBorders>
      </w:tcPr>
    </w:tblStylePr>
    <w:tblStylePr w:type="firstCol">
      <w:rPr>
        <w:b/>
        <w:bCs/>
      </w:rPr>
    </w:tblStylePr>
    <w:tblStylePr w:type="lastCol">
      <w:rPr>
        <w:b/>
        <w:bCs/>
      </w:rPr>
      <w:tblPr/>
      <w:tcPr>
        <w:tcBorders>
          <w:top w:val="single" w:sz="8" w:space="0" w:color="A0B6C9" w:themeColor="accent4"/>
          <w:bottom w:val="single" w:sz="8" w:space="0" w:color="A0B6C9" w:themeColor="accent4"/>
        </w:tcBorders>
      </w:tcPr>
    </w:tblStylePr>
    <w:tblStylePr w:type="band1Vert">
      <w:tblPr/>
      <w:tcPr>
        <w:shd w:val="clear" w:color="auto" w:fill="E7ECF1" w:themeFill="accent4" w:themeFillTint="3F"/>
      </w:tcPr>
    </w:tblStylePr>
    <w:tblStylePr w:type="band1Horz">
      <w:tblPr/>
      <w:tcPr>
        <w:shd w:val="clear" w:color="auto" w:fill="E7ECF1" w:themeFill="accent4" w:themeFillTint="3F"/>
      </w:tcPr>
    </w:tblStylePr>
  </w:style>
  <w:style w:type="table" w:styleId="Mellanmrklista1-dekorfrg5">
    <w:name w:val="Medium List 1 Accent 5"/>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716B5F" w:themeColor="accent5"/>
        <w:bottom w:val="single" w:sz="8" w:space="0" w:color="716B5F" w:themeColor="accent5"/>
      </w:tblBorders>
    </w:tblPr>
    <w:tblStylePr w:type="firstRow">
      <w:rPr>
        <w:rFonts w:asciiTheme="majorHAnsi" w:eastAsiaTheme="majorEastAsia" w:hAnsiTheme="majorHAnsi" w:cstheme="majorBidi"/>
      </w:rPr>
      <w:tblPr/>
      <w:tcPr>
        <w:tcBorders>
          <w:top w:val="nil"/>
          <w:bottom w:val="single" w:sz="8" w:space="0" w:color="716B5F" w:themeColor="accent5"/>
        </w:tcBorders>
      </w:tcPr>
    </w:tblStylePr>
    <w:tblStylePr w:type="lastRow">
      <w:rPr>
        <w:b/>
        <w:bCs/>
        <w:color w:val="716B5F" w:themeColor="text2"/>
      </w:rPr>
      <w:tblPr/>
      <w:tcPr>
        <w:tcBorders>
          <w:top w:val="single" w:sz="8" w:space="0" w:color="716B5F" w:themeColor="accent5"/>
          <w:bottom w:val="single" w:sz="8" w:space="0" w:color="716B5F" w:themeColor="accent5"/>
        </w:tcBorders>
      </w:tcPr>
    </w:tblStylePr>
    <w:tblStylePr w:type="firstCol">
      <w:rPr>
        <w:b/>
        <w:bCs/>
      </w:rPr>
    </w:tblStylePr>
    <w:tblStylePr w:type="lastCol">
      <w:rPr>
        <w:b/>
        <w:bCs/>
      </w:rPr>
      <w:tblPr/>
      <w:tcPr>
        <w:tcBorders>
          <w:top w:val="single" w:sz="8" w:space="0" w:color="716B5F" w:themeColor="accent5"/>
          <w:bottom w:val="single" w:sz="8" w:space="0" w:color="716B5F" w:themeColor="accent5"/>
        </w:tcBorders>
      </w:tcPr>
    </w:tblStylePr>
    <w:tblStylePr w:type="band1Vert">
      <w:tblPr/>
      <w:tcPr>
        <w:shd w:val="clear" w:color="auto" w:fill="DDDAD6" w:themeFill="accent5" w:themeFillTint="3F"/>
      </w:tcPr>
    </w:tblStylePr>
    <w:tblStylePr w:type="band1Horz">
      <w:tblPr/>
      <w:tcPr>
        <w:shd w:val="clear" w:color="auto" w:fill="DDDAD6" w:themeFill="accent5" w:themeFillTint="3F"/>
      </w:tcPr>
    </w:tblStylePr>
  </w:style>
  <w:style w:type="table" w:styleId="Mellanmrklista1-dekorfrg6">
    <w:name w:val="Medium List 1 Accent 6"/>
    <w:basedOn w:val="Normaltabell"/>
    <w:uiPriority w:val="65"/>
    <w:semiHidden/>
    <w:unhideWhenUsed/>
    <w:rsid w:val="00573DFD"/>
    <w:pPr>
      <w:spacing w:after="0" w:line="240" w:lineRule="auto"/>
    </w:pPr>
    <w:rPr>
      <w:color w:val="000000" w:themeColor="text1"/>
    </w:rPr>
    <w:tblPr>
      <w:tblStyleRowBandSize w:val="1"/>
      <w:tblStyleColBandSize w:val="1"/>
      <w:tblBorders>
        <w:top w:val="single" w:sz="8" w:space="0" w:color="E0E7EE" w:themeColor="accent6"/>
        <w:bottom w:val="single" w:sz="8" w:space="0" w:color="E0E7EE" w:themeColor="accent6"/>
      </w:tblBorders>
    </w:tblPr>
    <w:tblStylePr w:type="firstRow">
      <w:rPr>
        <w:rFonts w:asciiTheme="majorHAnsi" w:eastAsiaTheme="majorEastAsia" w:hAnsiTheme="majorHAnsi" w:cstheme="majorBidi"/>
      </w:rPr>
      <w:tblPr/>
      <w:tcPr>
        <w:tcBorders>
          <w:top w:val="nil"/>
          <w:bottom w:val="single" w:sz="8" w:space="0" w:color="E0E7EE" w:themeColor="accent6"/>
        </w:tcBorders>
      </w:tcPr>
    </w:tblStylePr>
    <w:tblStylePr w:type="lastRow">
      <w:rPr>
        <w:b/>
        <w:bCs/>
        <w:color w:val="716B5F" w:themeColor="text2"/>
      </w:rPr>
      <w:tblPr/>
      <w:tcPr>
        <w:tcBorders>
          <w:top w:val="single" w:sz="8" w:space="0" w:color="E0E7EE" w:themeColor="accent6"/>
          <w:bottom w:val="single" w:sz="8" w:space="0" w:color="E0E7EE" w:themeColor="accent6"/>
        </w:tcBorders>
      </w:tcPr>
    </w:tblStylePr>
    <w:tblStylePr w:type="firstCol">
      <w:rPr>
        <w:b/>
        <w:bCs/>
      </w:rPr>
    </w:tblStylePr>
    <w:tblStylePr w:type="lastCol">
      <w:rPr>
        <w:b/>
        <w:bCs/>
      </w:rPr>
      <w:tblPr/>
      <w:tcPr>
        <w:tcBorders>
          <w:top w:val="single" w:sz="8" w:space="0" w:color="E0E7EE" w:themeColor="accent6"/>
          <w:bottom w:val="single" w:sz="8" w:space="0" w:color="E0E7EE" w:themeColor="accent6"/>
        </w:tcBorders>
      </w:tcPr>
    </w:tblStylePr>
    <w:tblStylePr w:type="band1Vert">
      <w:tblPr/>
      <w:tcPr>
        <w:shd w:val="clear" w:color="auto" w:fill="F7F8FA" w:themeFill="accent6" w:themeFillTint="3F"/>
      </w:tcPr>
    </w:tblStylePr>
    <w:tblStylePr w:type="band1Horz">
      <w:tblPr/>
      <w:tcPr>
        <w:shd w:val="clear" w:color="auto" w:fill="F7F8FA" w:themeFill="accent6" w:themeFillTint="3F"/>
      </w:tcPr>
    </w:tblStylePr>
  </w:style>
  <w:style w:type="table" w:styleId="Mellanmrklista2">
    <w:name w:val="Medium Lis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1">
    <w:name w:val="Medium List 2 Accent 1"/>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tblBorders>
    </w:tblPr>
    <w:tblStylePr w:type="firstRow">
      <w:rPr>
        <w:sz w:val="24"/>
        <w:szCs w:val="24"/>
      </w:rPr>
      <w:tblPr/>
      <w:tcPr>
        <w:tcBorders>
          <w:top w:val="nil"/>
          <w:left w:val="nil"/>
          <w:bottom w:val="single" w:sz="24" w:space="0" w:color="1A3050"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A3050" w:themeColor="accent1"/>
          <w:insideH w:val="nil"/>
          <w:insideV w:val="nil"/>
        </w:tcBorders>
        <w:shd w:val="clear" w:color="auto" w:fill="FFFFFF" w:themeFill="background1"/>
      </w:tcPr>
    </w:tblStylePr>
    <w:tblStylePr w:type="lastCol">
      <w:tblPr/>
      <w:tcPr>
        <w:tcBorders>
          <w:top w:val="nil"/>
          <w:left w:val="single" w:sz="8" w:space="0" w:color="1A3050"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3C8E6" w:themeFill="accent1" w:themeFillTint="3F"/>
      </w:tcPr>
    </w:tblStylePr>
    <w:tblStylePr w:type="band1Horz">
      <w:tblPr/>
      <w:tcPr>
        <w:tcBorders>
          <w:top w:val="nil"/>
          <w:bottom w:val="nil"/>
          <w:insideH w:val="nil"/>
          <w:insideV w:val="nil"/>
        </w:tcBorders>
        <w:shd w:val="clear" w:color="auto" w:fill="B3C8E6"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2">
    <w:name w:val="Medium List 2 Accent 2"/>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tblBorders>
    </w:tblPr>
    <w:tblStylePr w:type="firstRow">
      <w:rPr>
        <w:sz w:val="24"/>
        <w:szCs w:val="24"/>
      </w:rPr>
      <w:tblPr/>
      <w:tcPr>
        <w:tcBorders>
          <w:top w:val="nil"/>
          <w:left w:val="nil"/>
          <w:bottom w:val="single" w:sz="24" w:space="0" w:color="DFDDD9"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FDDD9" w:themeColor="accent2"/>
          <w:insideH w:val="nil"/>
          <w:insideV w:val="nil"/>
        </w:tcBorders>
        <w:shd w:val="clear" w:color="auto" w:fill="FFFFFF" w:themeFill="background1"/>
      </w:tcPr>
    </w:tblStylePr>
    <w:tblStylePr w:type="lastCol">
      <w:tblPr/>
      <w:tcPr>
        <w:tcBorders>
          <w:top w:val="nil"/>
          <w:left w:val="single" w:sz="8" w:space="0" w:color="DFDDD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6F5" w:themeFill="accent2" w:themeFillTint="3F"/>
      </w:tcPr>
    </w:tblStylePr>
    <w:tblStylePr w:type="band1Horz">
      <w:tblPr/>
      <w:tcPr>
        <w:tcBorders>
          <w:top w:val="nil"/>
          <w:bottom w:val="nil"/>
          <w:insideH w:val="nil"/>
          <w:insideV w:val="nil"/>
        </w:tcBorders>
        <w:shd w:val="clear" w:color="auto" w:fill="F7F6F5"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3">
    <w:name w:val="Medium List 2 Accent 3"/>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tblBorders>
    </w:tblPr>
    <w:tblStylePr w:type="firstRow">
      <w:rPr>
        <w:sz w:val="24"/>
        <w:szCs w:val="24"/>
      </w:rPr>
      <w:tblPr/>
      <w:tcPr>
        <w:tcBorders>
          <w:top w:val="nil"/>
          <w:left w:val="nil"/>
          <w:bottom w:val="single" w:sz="24" w:space="0" w:color="46719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67199" w:themeColor="accent3"/>
          <w:insideH w:val="nil"/>
          <w:insideV w:val="nil"/>
        </w:tcBorders>
        <w:shd w:val="clear" w:color="auto" w:fill="FFFFFF" w:themeFill="background1"/>
      </w:tcPr>
    </w:tblStylePr>
    <w:tblStylePr w:type="lastCol">
      <w:tblPr/>
      <w:tcPr>
        <w:tcBorders>
          <w:top w:val="nil"/>
          <w:left w:val="single" w:sz="8" w:space="0" w:color="46719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BE8" w:themeFill="accent3" w:themeFillTint="3F"/>
      </w:tcPr>
    </w:tblStylePr>
    <w:tblStylePr w:type="band1Horz">
      <w:tblPr/>
      <w:tcPr>
        <w:tcBorders>
          <w:top w:val="nil"/>
          <w:bottom w:val="nil"/>
          <w:insideH w:val="nil"/>
          <w:insideV w:val="nil"/>
        </w:tcBorders>
        <w:shd w:val="clear" w:color="auto" w:fill="CEDB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4">
    <w:name w:val="Medium List 2 Accent 4"/>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tblBorders>
    </w:tblPr>
    <w:tblStylePr w:type="firstRow">
      <w:rPr>
        <w:sz w:val="24"/>
        <w:szCs w:val="24"/>
      </w:rPr>
      <w:tblPr/>
      <w:tcPr>
        <w:tcBorders>
          <w:top w:val="nil"/>
          <w:left w:val="nil"/>
          <w:bottom w:val="single" w:sz="24" w:space="0" w:color="A0B6C9"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0B6C9" w:themeColor="accent4"/>
          <w:insideH w:val="nil"/>
          <w:insideV w:val="nil"/>
        </w:tcBorders>
        <w:shd w:val="clear" w:color="auto" w:fill="FFFFFF" w:themeFill="background1"/>
      </w:tcPr>
    </w:tblStylePr>
    <w:tblStylePr w:type="lastCol">
      <w:tblPr/>
      <w:tcPr>
        <w:tcBorders>
          <w:top w:val="nil"/>
          <w:left w:val="single" w:sz="8" w:space="0" w:color="A0B6C9"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ECF1" w:themeFill="accent4" w:themeFillTint="3F"/>
      </w:tcPr>
    </w:tblStylePr>
    <w:tblStylePr w:type="band1Horz">
      <w:tblPr/>
      <w:tcPr>
        <w:tcBorders>
          <w:top w:val="nil"/>
          <w:bottom w:val="nil"/>
          <w:insideH w:val="nil"/>
          <w:insideV w:val="nil"/>
        </w:tcBorders>
        <w:shd w:val="clear" w:color="auto" w:fill="E7ECF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5">
    <w:name w:val="Medium List 2 Accent 5"/>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tblBorders>
    </w:tblPr>
    <w:tblStylePr w:type="firstRow">
      <w:rPr>
        <w:sz w:val="24"/>
        <w:szCs w:val="24"/>
      </w:rPr>
      <w:tblPr/>
      <w:tcPr>
        <w:tcBorders>
          <w:top w:val="nil"/>
          <w:left w:val="nil"/>
          <w:bottom w:val="single" w:sz="24" w:space="0" w:color="716B5F"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16B5F" w:themeColor="accent5"/>
          <w:insideH w:val="nil"/>
          <w:insideV w:val="nil"/>
        </w:tcBorders>
        <w:shd w:val="clear" w:color="auto" w:fill="FFFFFF" w:themeFill="background1"/>
      </w:tcPr>
    </w:tblStylePr>
    <w:tblStylePr w:type="lastCol">
      <w:tblPr/>
      <w:tcPr>
        <w:tcBorders>
          <w:top w:val="nil"/>
          <w:left w:val="single" w:sz="8" w:space="0" w:color="716B5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DDAD6" w:themeFill="accent5" w:themeFillTint="3F"/>
      </w:tcPr>
    </w:tblStylePr>
    <w:tblStylePr w:type="band1Horz">
      <w:tblPr/>
      <w:tcPr>
        <w:tcBorders>
          <w:top w:val="nil"/>
          <w:bottom w:val="nil"/>
          <w:insideH w:val="nil"/>
          <w:insideV w:val="nil"/>
        </w:tcBorders>
        <w:shd w:val="clear" w:color="auto" w:fill="DDDA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lista2-dekorfrg6">
    <w:name w:val="Medium List 2 Accent 6"/>
    <w:basedOn w:val="Normaltabell"/>
    <w:uiPriority w:val="66"/>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tblBorders>
    </w:tblPr>
    <w:tblStylePr w:type="firstRow">
      <w:rPr>
        <w:sz w:val="24"/>
        <w:szCs w:val="24"/>
      </w:rPr>
      <w:tblPr/>
      <w:tcPr>
        <w:tcBorders>
          <w:top w:val="nil"/>
          <w:left w:val="nil"/>
          <w:bottom w:val="single" w:sz="24" w:space="0" w:color="E0E7EE"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E7EE" w:themeColor="accent6"/>
          <w:insideH w:val="nil"/>
          <w:insideV w:val="nil"/>
        </w:tcBorders>
        <w:shd w:val="clear" w:color="auto" w:fill="FFFFFF" w:themeFill="background1"/>
      </w:tcPr>
    </w:tblStylePr>
    <w:tblStylePr w:type="lastCol">
      <w:tblPr/>
      <w:tcPr>
        <w:tcBorders>
          <w:top w:val="nil"/>
          <w:left w:val="single" w:sz="8" w:space="0" w:color="E0E7EE"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8FA" w:themeFill="accent6" w:themeFillTint="3F"/>
      </w:tcPr>
    </w:tblStylePr>
    <w:tblStylePr w:type="band1Horz">
      <w:tblPr/>
      <w:tcPr>
        <w:tcBorders>
          <w:top w:val="nil"/>
          <w:bottom w:val="nil"/>
          <w:insideH w:val="nil"/>
          <w:insideV w:val="nil"/>
        </w:tcBorders>
        <w:shd w:val="clear" w:color="auto" w:fill="F7F8FA"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llanmrkskuggning1">
    <w:name w:val="Medium Shading 1"/>
    <w:basedOn w:val="Normaltabell"/>
    <w:uiPriority w:val="63"/>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llanmrkskuggning1-dekorfrg1">
    <w:name w:val="Medium Shading 1 Accent 1"/>
    <w:basedOn w:val="Normaltabell"/>
    <w:uiPriority w:val="63"/>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tblBorders>
    </w:tblPr>
    <w:tblStylePr w:type="firstRow">
      <w:pPr>
        <w:spacing w:before="0" w:after="0" w:line="240" w:lineRule="auto"/>
      </w:pPr>
      <w:rPr>
        <w:b/>
        <w:bCs/>
        <w:color w:val="FFFFFF" w:themeColor="background1"/>
      </w:rPr>
      <w:tblPr/>
      <w:tcPr>
        <w:tc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shd w:val="clear" w:color="auto" w:fill="1A3050" w:themeFill="accent1"/>
      </w:tcPr>
    </w:tblStylePr>
    <w:tblStylePr w:type="lastRow">
      <w:pPr>
        <w:spacing w:before="0" w:after="0" w:line="240" w:lineRule="auto"/>
      </w:pPr>
      <w:rPr>
        <w:b/>
        <w:bCs/>
      </w:rPr>
      <w:tblPr/>
      <w:tcPr>
        <w:tcBorders>
          <w:top w:val="double" w:sz="6"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nil"/>
          <w:insideV w:val="nil"/>
        </w:tcBorders>
      </w:tcPr>
    </w:tblStylePr>
    <w:tblStylePr w:type="firstCol">
      <w:rPr>
        <w:b/>
        <w:bCs/>
      </w:rPr>
    </w:tblStylePr>
    <w:tblStylePr w:type="lastCol">
      <w:rPr>
        <w:b/>
        <w:bCs/>
      </w:rPr>
    </w:tblStylePr>
    <w:tblStylePr w:type="band1Vert">
      <w:tblPr/>
      <w:tcPr>
        <w:shd w:val="clear" w:color="auto" w:fill="B3C8E6" w:themeFill="accent1" w:themeFillTint="3F"/>
      </w:tcPr>
    </w:tblStylePr>
    <w:tblStylePr w:type="band1Horz">
      <w:tblPr/>
      <w:tcPr>
        <w:tcBorders>
          <w:insideH w:val="nil"/>
          <w:insideV w:val="nil"/>
        </w:tcBorders>
        <w:shd w:val="clear" w:color="auto" w:fill="B3C8E6" w:themeFill="accent1" w:themeFillTint="3F"/>
      </w:tcPr>
    </w:tblStylePr>
    <w:tblStylePr w:type="band2Horz">
      <w:tblPr/>
      <w:tcPr>
        <w:tcBorders>
          <w:insideH w:val="nil"/>
          <w:insideV w:val="nil"/>
        </w:tcBorders>
      </w:tcPr>
    </w:tblStylePr>
  </w:style>
  <w:style w:type="table" w:styleId="Mellanmrkskuggning1-dekorfrg2">
    <w:name w:val="Medium Shading 1 Accent 2"/>
    <w:basedOn w:val="Normaltabell"/>
    <w:uiPriority w:val="63"/>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tblBorders>
    </w:tblPr>
    <w:tblStylePr w:type="firstRow">
      <w:pPr>
        <w:spacing w:before="0" w:after="0" w:line="240" w:lineRule="auto"/>
      </w:pPr>
      <w:rPr>
        <w:b/>
        <w:bCs/>
        <w:color w:val="FFFFFF" w:themeColor="background1"/>
      </w:rPr>
      <w:tblPr/>
      <w:tcPr>
        <w:tc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shd w:val="clear" w:color="auto" w:fill="DFDDD9" w:themeFill="accent2"/>
      </w:tcPr>
    </w:tblStylePr>
    <w:tblStylePr w:type="lastRow">
      <w:pPr>
        <w:spacing w:before="0" w:after="0" w:line="240" w:lineRule="auto"/>
      </w:pPr>
      <w:rPr>
        <w:b/>
        <w:bCs/>
      </w:rPr>
      <w:tblPr/>
      <w:tcPr>
        <w:tcBorders>
          <w:top w:val="double" w:sz="6"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nil"/>
          <w:insideV w:val="nil"/>
        </w:tcBorders>
      </w:tcPr>
    </w:tblStylePr>
    <w:tblStylePr w:type="firstCol">
      <w:rPr>
        <w:b/>
        <w:bCs/>
      </w:rPr>
    </w:tblStylePr>
    <w:tblStylePr w:type="lastCol">
      <w:rPr>
        <w:b/>
        <w:bCs/>
      </w:rPr>
    </w:tblStylePr>
    <w:tblStylePr w:type="band1Vert">
      <w:tblPr/>
      <w:tcPr>
        <w:shd w:val="clear" w:color="auto" w:fill="F7F6F5" w:themeFill="accent2" w:themeFillTint="3F"/>
      </w:tcPr>
    </w:tblStylePr>
    <w:tblStylePr w:type="band1Horz">
      <w:tblPr/>
      <w:tcPr>
        <w:tcBorders>
          <w:insideH w:val="nil"/>
          <w:insideV w:val="nil"/>
        </w:tcBorders>
        <w:shd w:val="clear" w:color="auto" w:fill="F7F6F5" w:themeFill="accent2" w:themeFillTint="3F"/>
      </w:tcPr>
    </w:tblStylePr>
    <w:tblStylePr w:type="band2Horz">
      <w:tblPr/>
      <w:tcPr>
        <w:tcBorders>
          <w:insideH w:val="nil"/>
          <w:insideV w:val="nil"/>
        </w:tcBorders>
      </w:tcPr>
    </w:tblStylePr>
  </w:style>
  <w:style w:type="table" w:styleId="Mellanmrkskuggning1-dekorfrg3">
    <w:name w:val="Medium Shading 1 Accent 3"/>
    <w:basedOn w:val="Normaltabell"/>
    <w:uiPriority w:val="63"/>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tblBorders>
    </w:tblPr>
    <w:tblStylePr w:type="firstRow">
      <w:pPr>
        <w:spacing w:before="0" w:after="0" w:line="240" w:lineRule="auto"/>
      </w:pPr>
      <w:rPr>
        <w:b/>
        <w:bCs/>
        <w:color w:val="FFFFFF" w:themeColor="background1"/>
      </w:rPr>
      <w:tblPr/>
      <w:tcPr>
        <w:tc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shd w:val="clear" w:color="auto" w:fill="467199" w:themeFill="accent3"/>
      </w:tcPr>
    </w:tblStylePr>
    <w:tblStylePr w:type="lastRow">
      <w:pPr>
        <w:spacing w:before="0" w:after="0" w:line="240" w:lineRule="auto"/>
      </w:pPr>
      <w:rPr>
        <w:b/>
        <w:bCs/>
      </w:rPr>
      <w:tblPr/>
      <w:tcPr>
        <w:tcBorders>
          <w:top w:val="double" w:sz="6"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CEDBE8" w:themeFill="accent3" w:themeFillTint="3F"/>
      </w:tcPr>
    </w:tblStylePr>
    <w:tblStylePr w:type="band1Horz">
      <w:tblPr/>
      <w:tcPr>
        <w:tcBorders>
          <w:insideH w:val="nil"/>
          <w:insideV w:val="nil"/>
        </w:tcBorders>
        <w:shd w:val="clear" w:color="auto" w:fill="CEDBE8" w:themeFill="accent3" w:themeFillTint="3F"/>
      </w:tcPr>
    </w:tblStylePr>
    <w:tblStylePr w:type="band2Horz">
      <w:tblPr/>
      <w:tcPr>
        <w:tcBorders>
          <w:insideH w:val="nil"/>
          <w:insideV w:val="nil"/>
        </w:tcBorders>
      </w:tcPr>
    </w:tblStylePr>
  </w:style>
  <w:style w:type="table" w:styleId="Mellanmrkskuggning1-dekorfrg4">
    <w:name w:val="Medium Shading 1 Accent 4"/>
    <w:basedOn w:val="Normaltabell"/>
    <w:uiPriority w:val="63"/>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tblBorders>
    </w:tblPr>
    <w:tblStylePr w:type="firstRow">
      <w:pPr>
        <w:spacing w:before="0" w:after="0" w:line="240" w:lineRule="auto"/>
      </w:pPr>
      <w:rPr>
        <w:b/>
        <w:bCs/>
        <w:color w:val="FFFFFF" w:themeColor="background1"/>
      </w:rPr>
      <w:tblPr/>
      <w:tcPr>
        <w:tc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shd w:val="clear" w:color="auto" w:fill="A0B6C9" w:themeFill="accent4"/>
      </w:tcPr>
    </w:tblStylePr>
    <w:tblStylePr w:type="lastRow">
      <w:pPr>
        <w:spacing w:before="0" w:after="0" w:line="240" w:lineRule="auto"/>
      </w:pPr>
      <w:rPr>
        <w:b/>
        <w:bCs/>
      </w:rPr>
      <w:tblPr/>
      <w:tcPr>
        <w:tcBorders>
          <w:top w:val="double" w:sz="6"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nil"/>
          <w:insideV w:val="nil"/>
        </w:tcBorders>
      </w:tcPr>
    </w:tblStylePr>
    <w:tblStylePr w:type="firstCol">
      <w:rPr>
        <w:b/>
        <w:bCs/>
      </w:rPr>
    </w:tblStylePr>
    <w:tblStylePr w:type="lastCol">
      <w:rPr>
        <w:b/>
        <w:bCs/>
      </w:rPr>
    </w:tblStylePr>
    <w:tblStylePr w:type="band1Vert">
      <w:tblPr/>
      <w:tcPr>
        <w:shd w:val="clear" w:color="auto" w:fill="E7ECF1" w:themeFill="accent4" w:themeFillTint="3F"/>
      </w:tcPr>
    </w:tblStylePr>
    <w:tblStylePr w:type="band1Horz">
      <w:tblPr/>
      <w:tcPr>
        <w:tcBorders>
          <w:insideH w:val="nil"/>
          <w:insideV w:val="nil"/>
        </w:tcBorders>
        <w:shd w:val="clear" w:color="auto" w:fill="E7ECF1" w:themeFill="accent4" w:themeFillTint="3F"/>
      </w:tcPr>
    </w:tblStylePr>
    <w:tblStylePr w:type="band2Horz">
      <w:tblPr/>
      <w:tcPr>
        <w:tcBorders>
          <w:insideH w:val="nil"/>
          <w:insideV w:val="nil"/>
        </w:tcBorders>
      </w:tcPr>
    </w:tblStylePr>
  </w:style>
  <w:style w:type="table" w:styleId="Mellanmrkskuggning1-dekorfrg5">
    <w:name w:val="Medium Shading 1 Accent 5"/>
    <w:basedOn w:val="Normaltabell"/>
    <w:uiPriority w:val="63"/>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tblBorders>
    </w:tblPr>
    <w:tblStylePr w:type="firstRow">
      <w:pPr>
        <w:spacing w:before="0" w:after="0" w:line="240" w:lineRule="auto"/>
      </w:pPr>
      <w:rPr>
        <w:b/>
        <w:bCs/>
        <w:color w:val="FFFFFF" w:themeColor="background1"/>
      </w:rPr>
      <w:tblPr/>
      <w:tcPr>
        <w:tc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shd w:val="clear" w:color="auto" w:fill="716B5F" w:themeFill="accent5"/>
      </w:tcPr>
    </w:tblStylePr>
    <w:tblStylePr w:type="lastRow">
      <w:pPr>
        <w:spacing w:before="0" w:after="0" w:line="240" w:lineRule="auto"/>
      </w:pPr>
      <w:rPr>
        <w:b/>
        <w:bCs/>
      </w:rPr>
      <w:tblPr/>
      <w:tcPr>
        <w:tcBorders>
          <w:top w:val="double" w:sz="6"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DDAD6" w:themeFill="accent5" w:themeFillTint="3F"/>
      </w:tcPr>
    </w:tblStylePr>
    <w:tblStylePr w:type="band1Horz">
      <w:tblPr/>
      <w:tcPr>
        <w:tcBorders>
          <w:insideH w:val="nil"/>
          <w:insideV w:val="nil"/>
        </w:tcBorders>
        <w:shd w:val="clear" w:color="auto" w:fill="DDDAD6" w:themeFill="accent5" w:themeFillTint="3F"/>
      </w:tcPr>
    </w:tblStylePr>
    <w:tblStylePr w:type="band2Horz">
      <w:tblPr/>
      <w:tcPr>
        <w:tcBorders>
          <w:insideH w:val="nil"/>
          <w:insideV w:val="nil"/>
        </w:tcBorders>
      </w:tcPr>
    </w:tblStylePr>
  </w:style>
  <w:style w:type="table" w:styleId="Mellanmrkskuggning1-dekorfrg6">
    <w:name w:val="Medium Shading 1 Accent 6"/>
    <w:basedOn w:val="Normaltabell"/>
    <w:uiPriority w:val="63"/>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tblBorders>
    </w:tblPr>
    <w:tblStylePr w:type="firstRow">
      <w:pPr>
        <w:spacing w:before="0" w:after="0" w:line="240" w:lineRule="auto"/>
      </w:pPr>
      <w:rPr>
        <w:b/>
        <w:bCs/>
        <w:color w:val="FFFFFF" w:themeColor="background1"/>
      </w:rPr>
      <w:tblPr/>
      <w:tcPr>
        <w:tc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shd w:val="clear" w:color="auto" w:fill="E0E7EE" w:themeFill="accent6"/>
      </w:tcPr>
    </w:tblStylePr>
    <w:tblStylePr w:type="lastRow">
      <w:pPr>
        <w:spacing w:before="0" w:after="0" w:line="240" w:lineRule="auto"/>
      </w:pPr>
      <w:rPr>
        <w:b/>
        <w:bCs/>
      </w:rPr>
      <w:tblPr/>
      <w:tcPr>
        <w:tcBorders>
          <w:top w:val="double" w:sz="6"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nil"/>
          <w:insideV w:val="nil"/>
        </w:tcBorders>
      </w:tcPr>
    </w:tblStylePr>
    <w:tblStylePr w:type="firstCol">
      <w:rPr>
        <w:b/>
        <w:bCs/>
      </w:rPr>
    </w:tblStylePr>
    <w:tblStylePr w:type="lastCol">
      <w:rPr>
        <w:b/>
        <w:bCs/>
      </w:rPr>
    </w:tblStylePr>
    <w:tblStylePr w:type="band1Vert">
      <w:tblPr/>
      <w:tcPr>
        <w:shd w:val="clear" w:color="auto" w:fill="F7F8FA" w:themeFill="accent6" w:themeFillTint="3F"/>
      </w:tcPr>
    </w:tblStylePr>
    <w:tblStylePr w:type="band1Horz">
      <w:tblPr/>
      <w:tcPr>
        <w:tcBorders>
          <w:insideH w:val="nil"/>
          <w:insideV w:val="nil"/>
        </w:tcBorders>
        <w:shd w:val="clear" w:color="auto" w:fill="F7F8FA" w:themeFill="accent6" w:themeFillTint="3F"/>
      </w:tcPr>
    </w:tblStylePr>
    <w:tblStylePr w:type="band2Horz">
      <w:tblPr/>
      <w:tcPr>
        <w:tcBorders>
          <w:insideH w:val="nil"/>
          <w:insideV w:val="nil"/>
        </w:tcBorders>
      </w:tcPr>
    </w:tblStylePr>
  </w:style>
  <w:style w:type="table" w:styleId="Mellanmrkskuggning2">
    <w:name w:val="Medium Shading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1">
    <w:name w:val="Medium Shading 2 Accent 1"/>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A3050"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A3050" w:themeFill="accent1"/>
      </w:tcPr>
    </w:tblStylePr>
    <w:tblStylePr w:type="lastCol">
      <w:rPr>
        <w:b/>
        <w:bCs/>
        <w:color w:val="FFFFFF" w:themeColor="background1"/>
      </w:rPr>
      <w:tblPr/>
      <w:tcPr>
        <w:tcBorders>
          <w:left w:val="nil"/>
          <w:right w:val="nil"/>
          <w:insideH w:val="nil"/>
          <w:insideV w:val="nil"/>
        </w:tcBorders>
        <w:shd w:val="clear" w:color="auto" w:fill="1A3050"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2">
    <w:name w:val="Medium Shading 2 Accent 2"/>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FDDD9"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DFDDD9" w:themeFill="accent2"/>
      </w:tcPr>
    </w:tblStylePr>
    <w:tblStylePr w:type="lastCol">
      <w:rPr>
        <w:b/>
        <w:bCs/>
        <w:color w:val="FFFFFF" w:themeColor="background1"/>
      </w:rPr>
      <w:tblPr/>
      <w:tcPr>
        <w:tcBorders>
          <w:left w:val="nil"/>
          <w:right w:val="nil"/>
          <w:insideH w:val="nil"/>
          <w:insideV w:val="nil"/>
        </w:tcBorders>
        <w:shd w:val="clear" w:color="auto" w:fill="DFDDD9"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3">
    <w:name w:val="Medium Shading 2 Accent 3"/>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6719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67199" w:themeFill="accent3"/>
      </w:tcPr>
    </w:tblStylePr>
    <w:tblStylePr w:type="lastCol">
      <w:rPr>
        <w:b/>
        <w:bCs/>
        <w:color w:val="FFFFFF" w:themeColor="background1"/>
      </w:rPr>
      <w:tblPr/>
      <w:tcPr>
        <w:tcBorders>
          <w:left w:val="nil"/>
          <w:right w:val="nil"/>
          <w:insideH w:val="nil"/>
          <w:insideV w:val="nil"/>
        </w:tcBorders>
        <w:shd w:val="clear" w:color="auto" w:fill="46719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4">
    <w:name w:val="Medium Shading 2 Accent 4"/>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0B6C9"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0B6C9" w:themeFill="accent4"/>
      </w:tcPr>
    </w:tblStylePr>
    <w:tblStylePr w:type="lastCol">
      <w:rPr>
        <w:b/>
        <w:bCs/>
        <w:color w:val="FFFFFF" w:themeColor="background1"/>
      </w:rPr>
      <w:tblPr/>
      <w:tcPr>
        <w:tcBorders>
          <w:left w:val="nil"/>
          <w:right w:val="nil"/>
          <w:insideH w:val="nil"/>
          <w:insideV w:val="nil"/>
        </w:tcBorders>
        <w:shd w:val="clear" w:color="auto" w:fill="A0B6C9"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5">
    <w:name w:val="Medium Shading 2 Accent 5"/>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16B5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16B5F" w:themeFill="accent5"/>
      </w:tcPr>
    </w:tblStylePr>
    <w:tblStylePr w:type="lastCol">
      <w:rPr>
        <w:b/>
        <w:bCs/>
        <w:color w:val="FFFFFF" w:themeColor="background1"/>
      </w:rPr>
      <w:tblPr/>
      <w:tcPr>
        <w:tcBorders>
          <w:left w:val="nil"/>
          <w:right w:val="nil"/>
          <w:insideH w:val="nil"/>
          <w:insideV w:val="nil"/>
        </w:tcBorders>
        <w:shd w:val="clear" w:color="auto" w:fill="716B5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skuggning2-dekorfrg6">
    <w:name w:val="Medium Shading 2 Accent 6"/>
    <w:basedOn w:val="Normaltabell"/>
    <w:uiPriority w:val="64"/>
    <w:semiHidden/>
    <w:unhideWhenUsed/>
    <w:rsid w:val="00573DFD"/>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E7EE"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E0E7EE" w:themeFill="accent6"/>
      </w:tcPr>
    </w:tblStylePr>
    <w:tblStylePr w:type="lastCol">
      <w:rPr>
        <w:b/>
        <w:bCs/>
        <w:color w:val="FFFFFF" w:themeColor="background1"/>
      </w:rPr>
      <w:tblPr/>
      <w:tcPr>
        <w:tcBorders>
          <w:left w:val="nil"/>
          <w:right w:val="nil"/>
          <w:insideH w:val="nil"/>
          <w:insideV w:val="nil"/>
        </w:tcBorders>
        <w:shd w:val="clear" w:color="auto" w:fill="E0E7EE"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llanmrktrutnt1">
    <w:name w:val="Medium Grid 1"/>
    <w:basedOn w:val="Normaltabell"/>
    <w:uiPriority w:val="67"/>
    <w:semiHidden/>
    <w:unhideWhenUsed/>
    <w:rsid w:val="00573DFD"/>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llanmrktrutnt1-dekorfrg1">
    <w:name w:val="Medium Grid 1 Accent 1"/>
    <w:basedOn w:val="Normaltabell"/>
    <w:uiPriority w:val="67"/>
    <w:semiHidden/>
    <w:unhideWhenUsed/>
    <w:rsid w:val="00573DFD"/>
    <w:pPr>
      <w:spacing w:after="0" w:line="240" w:lineRule="auto"/>
    </w:pPr>
    <w:tblPr>
      <w:tblStyleRowBandSize w:val="1"/>
      <w:tblStyleColBandSize w:val="1"/>
      <w:tblBorders>
        <w:top w:val="single" w:sz="8" w:space="0" w:color="335D9C" w:themeColor="accent1" w:themeTint="BF"/>
        <w:left w:val="single" w:sz="8" w:space="0" w:color="335D9C" w:themeColor="accent1" w:themeTint="BF"/>
        <w:bottom w:val="single" w:sz="8" w:space="0" w:color="335D9C" w:themeColor="accent1" w:themeTint="BF"/>
        <w:right w:val="single" w:sz="8" w:space="0" w:color="335D9C" w:themeColor="accent1" w:themeTint="BF"/>
        <w:insideH w:val="single" w:sz="8" w:space="0" w:color="335D9C" w:themeColor="accent1" w:themeTint="BF"/>
        <w:insideV w:val="single" w:sz="8" w:space="0" w:color="335D9C" w:themeColor="accent1" w:themeTint="BF"/>
      </w:tblBorders>
    </w:tblPr>
    <w:tcPr>
      <w:shd w:val="clear" w:color="auto" w:fill="B3C8E6" w:themeFill="accent1" w:themeFillTint="3F"/>
    </w:tcPr>
    <w:tblStylePr w:type="firstRow">
      <w:rPr>
        <w:b/>
        <w:bCs/>
      </w:rPr>
    </w:tblStylePr>
    <w:tblStylePr w:type="lastRow">
      <w:rPr>
        <w:b/>
        <w:bCs/>
      </w:rPr>
      <w:tblPr/>
      <w:tcPr>
        <w:tcBorders>
          <w:top w:val="single" w:sz="18" w:space="0" w:color="335D9C" w:themeColor="accent1" w:themeTint="BF"/>
        </w:tcBorders>
      </w:tcPr>
    </w:tblStylePr>
    <w:tblStylePr w:type="firstCol">
      <w:rPr>
        <w:b/>
        <w:bCs/>
      </w:rPr>
    </w:tblStylePr>
    <w:tblStylePr w:type="lastCol">
      <w:rPr>
        <w:b/>
        <w:bCs/>
      </w:rPr>
    </w:tblStylePr>
    <w:tblStylePr w:type="band1Vert">
      <w:tblPr/>
      <w:tcPr>
        <w:shd w:val="clear" w:color="auto" w:fill="6790CD" w:themeFill="accent1" w:themeFillTint="7F"/>
      </w:tcPr>
    </w:tblStylePr>
    <w:tblStylePr w:type="band1Horz">
      <w:tblPr/>
      <w:tcPr>
        <w:shd w:val="clear" w:color="auto" w:fill="6790CD" w:themeFill="accent1" w:themeFillTint="7F"/>
      </w:tcPr>
    </w:tblStylePr>
  </w:style>
  <w:style w:type="table" w:styleId="Mellanmrktrutnt1-dekorfrg2">
    <w:name w:val="Medium Grid 1 Accent 2"/>
    <w:basedOn w:val="Normaltabell"/>
    <w:uiPriority w:val="67"/>
    <w:semiHidden/>
    <w:unhideWhenUsed/>
    <w:rsid w:val="00573DFD"/>
    <w:pPr>
      <w:spacing w:after="0" w:line="240" w:lineRule="auto"/>
    </w:pPr>
    <w:tblPr>
      <w:tblStyleRowBandSize w:val="1"/>
      <w:tblStyleColBandSize w:val="1"/>
      <w:tblBorders>
        <w:top w:val="single" w:sz="8" w:space="0" w:color="E7E5E2" w:themeColor="accent2" w:themeTint="BF"/>
        <w:left w:val="single" w:sz="8" w:space="0" w:color="E7E5E2" w:themeColor="accent2" w:themeTint="BF"/>
        <w:bottom w:val="single" w:sz="8" w:space="0" w:color="E7E5E2" w:themeColor="accent2" w:themeTint="BF"/>
        <w:right w:val="single" w:sz="8" w:space="0" w:color="E7E5E2" w:themeColor="accent2" w:themeTint="BF"/>
        <w:insideH w:val="single" w:sz="8" w:space="0" w:color="E7E5E2" w:themeColor="accent2" w:themeTint="BF"/>
        <w:insideV w:val="single" w:sz="8" w:space="0" w:color="E7E5E2" w:themeColor="accent2" w:themeTint="BF"/>
      </w:tblBorders>
    </w:tblPr>
    <w:tcPr>
      <w:shd w:val="clear" w:color="auto" w:fill="F7F6F5" w:themeFill="accent2" w:themeFillTint="3F"/>
    </w:tcPr>
    <w:tblStylePr w:type="firstRow">
      <w:rPr>
        <w:b/>
        <w:bCs/>
      </w:rPr>
    </w:tblStylePr>
    <w:tblStylePr w:type="lastRow">
      <w:rPr>
        <w:b/>
        <w:bCs/>
      </w:rPr>
      <w:tblPr/>
      <w:tcPr>
        <w:tcBorders>
          <w:top w:val="single" w:sz="18" w:space="0" w:color="E7E5E2" w:themeColor="accent2" w:themeTint="BF"/>
        </w:tcBorders>
      </w:tcPr>
    </w:tblStylePr>
    <w:tblStylePr w:type="firstCol">
      <w:rPr>
        <w:b/>
        <w:bCs/>
      </w:rPr>
    </w:tblStylePr>
    <w:tblStylePr w:type="lastCol">
      <w:rPr>
        <w:b/>
        <w:bCs/>
      </w:rPr>
    </w:tblStylePr>
    <w:tblStylePr w:type="band1Vert">
      <w:tblPr/>
      <w:tcPr>
        <w:shd w:val="clear" w:color="auto" w:fill="EFEEEC" w:themeFill="accent2" w:themeFillTint="7F"/>
      </w:tcPr>
    </w:tblStylePr>
    <w:tblStylePr w:type="band1Horz">
      <w:tblPr/>
      <w:tcPr>
        <w:shd w:val="clear" w:color="auto" w:fill="EFEEEC" w:themeFill="accent2" w:themeFillTint="7F"/>
      </w:tcPr>
    </w:tblStylePr>
  </w:style>
  <w:style w:type="table" w:styleId="Mellanmrktrutnt1-dekorfrg3">
    <w:name w:val="Medium Grid 1 Accent 3"/>
    <w:basedOn w:val="Normaltabell"/>
    <w:uiPriority w:val="67"/>
    <w:semiHidden/>
    <w:unhideWhenUsed/>
    <w:rsid w:val="00573DFD"/>
    <w:pPr>
      <w:spacing w:after="0" w:line="240" w:lineRule="auto"/>
    </w:pPr>
    <w:tblPr>
      <w:tblStyleRowBandSize w:val="1"/>
      <w:tblStyleColBandSize w:val="1"/>
      <w:tblBorders>
        <w:top w:val="single" w:sz="8" w:space="0" w:color="6B94BB" w:themeColor="accent3" w:themeTint="BF"/>
        <w:left w:val="single" w:sz="8" w:space="0" w:color="6B94BB" w:themeColor="accent3" w:themeTint="BF"/>
        <w:bottom w:val="single" w:sz="8" w:space="0" w:color="6B94BB" w:themeColor="accent3" w:themeTint="BF"/>
        <w:right w:val="single" w:sz="8" w:space="0" w:color="6B94BB" w:themeColor="accent3" w:themeTint="BF"/>
        <w:insideH w:val="single" w:sz="8" w:space="0" w:color="6B94BB" w:themeColor="accent3" w:themeTint="BF"/>
        <w:insideV w:val="single" w:sz="8" w:space="0" w:color="6B94BB" w:themeColor="accent3" w:themeTint="BF"/>
      </w:tblBorders>
    </w:tblPr>
    <w:tcPr>
      <w:shd w:val="clear" w:color="auto" w:fill="CEDBE8" w:themeFill="accent3" w:themeFillTint="3F"/>
    </w:tcPr>
    <w:tblStylePr w:type="firstRow">
      <w:rPr>
        <w:b/>
        <w:bCs/>
      </w:rPr>
    </w:tblStylePr>
    <w:tblStylePr w:type="lastRow">
      <w:rPr>
        <w:b/>
        <w:bCs/>
      </w:rPr>
      <w:tblPr/>
      <w:tcPr>
        <w:tcBorders>
          <w:top w:val="single" w:sz="18" w:space="0" w:color="6B94BB" w:themeColor="accent3" w:themeTint="BF"/>
        </w:tcBorders>
      </w:tcPr>
    </w:tblStylePr>
    <w:tblStylePr w:type="firstCol">
      <w:rPr>
        <w:b/>
        <w:bCs/>
      </w:rPr>
    </w:tblStylePr>
    <w:tblStylePr w:type="lastCol">
      <w:rPr>
        <w:b/>
        <w:bCs/>
      </w:rPr>
    </w:tblStylePr>
    <w:tblStylePr w:type="band1Vert">
      <w:tblPr/>
      <w:tcPr>
        <w:shd w:val="clear" w:color="auto" w:fill="9CB8D2" w:themeFill="accent3" w:themeFillTint="7F"/>
      </w:tcPr>
    </w:tblStylePr>
    <w:tblStylePr w:type="band1Horz">
      <w:tblPr/>
      <w:tcPr>
        <w:shd w:val="clear" w:color="auto" w:fill="9CB8D2" w:themeFill="accent3" w:themeFillTint="7F"/>
      </w:tcPr>
    </w:tblStylePr>
  </w:style>
  <w:style w:type="table" w:styleId="Mellanmrktrutnt1-dekorfrg4">
    <w:name w:val="Medium Grid 1 Accent 4"/>
    <w:basedOn w:val="Normaltabell"/>
    <w:uiPriority w:val="67"/>
    <w:semiHidden/>
    <w:unhideWhenUsed/>
    <w:rsid w:val="00573DFD"/>
    <w:pPr>
      <w:spacing w:after="0" w:line="240" w:lineRule="auto"/>
    </w:pPr>
    <w:tblPr>
      <w:tblStyleRowBandSize w:val="1"/>
      <w:tblStyleColBandSize w:val="1"/>
      <w:tblBorders>
        <w:top w:val="single" w:sz="8" w:space="0" w:color="B7C8D6" w:themeColor="accent4" w:themeTint="BF"/>
        <w:left w:val="single" w:sz="8" w:space="0" w:color="B7C8D6" w:themeColor="accent4" w:themeTint="BF"/>
        <w:bottom w:val="single" w:sz="8" w:space="0" w:color="B7C8D6" w:themeColor="accent4" w:themeTint="BF"/>
        <w:right w:val="single" w:sz="8" w:space="0" w:color="B7C8D6" w:themeColor="accent4" w:themeTint="BF"/>
        <w:insideH w:val="single" w:sz="8" w:space="0" w:color="B7C8D6" w:themeColor="accent4" w:themeTint="BF"/>
        <w:insideV w:val="single" w:sz="8" w:space="0" w:color="B7C8D6" w:themeColor="accent4" w:themeTint="BF"/>
      </w:tblBorders>
    </w:tblPr>
    <w:tcPr>
      <w:shd w:val="clear" w:color="auto" w:fill="E7ECF1" w:themeFill="accent4" w:themeFillTint="3F"/>
    </w:tcPr>
    <w:tblStylePr w:type="firstRow">
      <w:rPr>
        <w:b/>
        <w:bCs/>
      </w:rPr>
    </w:tblStylePr>
    <w:tblStylePr w:type="lastRow">
      <w:rPr>
        <w:b/>
        <w:bCs/>
      </w:rPr>
      <w:tblPr/>
      <w:tcPr>
        <w:tcBorders>
          <w:top w:val="single" w:sz="18" w:space="0" w:color="B7C8D6" w:themeColor="accent4" w:themeTint="BF"/>
        </w:tcBorders>
      </w:tcPr>
    </w:tblStylePr>
    <w:tblStylePr w:type="firstCol">
      <w:rPr>
        <w:b/>
        <w:bCs/>
      </w:rPr>
    </w:tblStylePr>
    <w:tblStylePr w:type="lastCol">
      <w:rPr>
        <w:b/>
        <w:bCs/>
      </w:rPr>
    </w:tblStylePr>
    <w:tblStylePr w:type="band1Vert">
      <w:tblPr/>
      <w:tcPr>
        <w:shd w:val="clear" w:color="auto" w:fill="CFDAE4" w:themeFill="accent4" w:themeFillTint="7F"/>
      </w:tcPr>
    </w:tblStylePr>
    <w:tblStylePr w:type="band1Horz">
      <w:tblPr/>
      <w:tcPr>
        <w:shd w:val="clear" w:color="auto" w:fill="CFDAE4" w:themeFill="accent4" w:themeFillTint="7F"/>
      </w:tcPr>
    </w:tblStylePr>
  </w:style>
  <w:style w:type="table" w:styleId="Mellanmrktrutnt1-dekorfrg5">
    <w:name w:val="Medium Grid 1 Accent 5"/>
    <w:basedOn w:val="Normaltabell"/>
    <w:uiPriority w:val="67"/>
    <w:semiHidden/>
    <w:unhideWhenUsed/>
    <w:rsid w:val="00573DFD"/>
    <w:pPr>
      <w:spacing w:after="0" w:line="240" w:lineRule="auto"/>
    </w:pPr>
    <w:tblPr>
      <w:tblStyleRowBandSize w:val="1"/>
      <w:tblStyleColBandSize w:val="1"/>
      <w:tblBorders>
        <w:top w:val="single" w:sz="8" w:space="0" w:color="979184" w:themeColor="accent5" w:themeTint="BF"/>
        <w:left w:val="single" w:sz="8" w:space="0" w:color="979184" w:themeColor="accent5" w:themeTint="BF"/>
        <w:bottom w:val="single" w:sz="8" w:space="0" w:color="979184" w:themeColor="accent5" w:themeTint="BF"/>
        <w:right w:val="single" w:sz="8" w:space="0" w:color="979184" w:themeColor="accent5" w:themeTint="BF"/>
        <w:insideH w:val="single" w:sz="8" w:space="0" w:color="979184" w:themeColor="accent5" w:themeTint="BF"/>
        <w:insideV w:val="single" w:sz="8" w:space="0" w:color="979184" w:themeColor="accent5" w:themeTint="BF"/>
      </w:tblBorders>
    </w:tblPr>
    <w:tcPr>
      <w:shd w:val="clear" w:color="auto" w:fill="DDDAD6" w:themeFill="accent5" w:themeFillTint="3F"/>
    </w:tcPr>
    <w:tblStylePr w:type="firstRow">
      <w:rPr>
        <w:b/>
        <w:bCs/>
      </w:rPr>
    </w:tblStylePr>
    <w:tblStylePr w:type="lastRow">
      <w:rPr>
        <w:b/>
        <w:bCs/>
      </w:rPr>
      <w:tblPr/>
      <w:tcPr>
        <w:tcBorders>
          <w:top w:val="single" w:sz="18" w:space="0" w:color="979184" w:themeColor="accent5" w:themeTint="BF"/>
        </w:tcBorders>
      </w:tcPr>
    </w:tblStylePr>
    <w:tblStylePr w:type="firstCol">
      <w:rPr>
        <w:b/>
        <w:bCs/>
      </w:rPr>
    </w:tblStylePr>
    <w:tblStylePr w:type="lastCol">
      <w:rPr>
        <w:b/>
        <w:bCs/>
      </w:rPr>
    </w:tblStylePr>
    <w:tblStylePr w:type="band1Vert">
      <w:tblPr/>
      <w:tcPr>
        <w:shd w:val="clear" w:color="auto" w:fill="BAB5AD" w:themeFill="accent5" w:themeFillTint="7F"/>
      </w:tcPr>
    </w:tblStylePr>
    <w:tblStylePr w:type="band1Horz">
      <w:tblPr/>
      <w:tcPr>
        <w:shd w:val="clear" w:color="auto" w:fill="BAB5AD" w:themeFill="accent5" w:themeFillTint="7F"/>
      </w:tcPr>
    </w:tblStylePr>
  </w:style>
  <w:style w:type="table" w:styleId="Mellanmrktrutnt1-dekorfrg6">
    <w:name w:val="Medium Grid 1 Accent 6"/>
    <w:basedOn w:val="Normaltabell"/>
    <w:uiPriority w:val="67"/>
    <w:semiHidden/>
    <w:unhideWhenUsed/>
    <w:rsid w:val="00573DFD"/>
    <w:pPr>
      <w:spacing w:after="0" w:line="240" w:lineRule="auto"/>
    </w:pPr>
    <w:tblPr>
      <w:tblStyleRowBandSize w:val="1"/>
      <w:tblStyleColBandSize w:val="1"/>
      <w:tblBorders>
        <w:top w:val="single" w:sz="8" w:space="0" w:color="E7ECF2" w:themeColor="accent6" w:themeTint="BF"/>
        <w:left w:val="single" w:sz="8" w:space="0" w:color="E7ECF2" w:themeColor="accent6" w:themeTint="BF"/>
        <w:bottom w:val="single" w:sz="8" w:space="0" w:color="E7ECF2" w:themeColor="accent6" w:themeTint="BF"/>
        <w:right w:val="single" w:sz="8" w:space="0" w:color="E7ECF2" w:themeColor="accent6" w:themeTint="BF"/>
        <w:insideH w:val="single" w:sz="8" w:space="0" w:color="E7ECF2" w:themeColor="accent6" w:themeTint="BF"/>
        <w:insideV w:val="single" w:sz="8" w:space="0" w:color="E7ECF2" w:themeColor="accent6" w:themeTint="BF"/>
      </w:tblBorders>
    </w:tblPr>
    <w:tcPr>
      <w:shd w:val="clear" w:color="auto" w:fill="F7F8FA" w:themeFill="accent6" w:themeFillTint="3F"/>
    </w:tcPr>
    <w:tblStylePr w:type="firstRow">
      <w:rPr>
        <w:b/>
        <w:bCs/>
      </w:rPr>
    </w:tblStylePr>
    <w:tblStylePr w:type="lastRow">
      <w:rPr>
        <w:b/>
        <w:bCs/>
      </w:rPr>
      <w:tblPr/>
      <w:tcPr>
        <w:tcBorders>
          <w:top w:val="single" w:sz="18" w:space="0" w:color="E7ECF2" w:themeColor="accent6" w:themeTint="BF"/>
        </w:tcBorders>
      </w:tcPr>
    </w:tblStylePr>
    <w:tblStylePr w:type="firstCol">
      <w:rPr>
        <w:b/>
        <w:bCs/>
      </w:rPr>
    </w:tblStylePr>
    <w:tblStylePr w:type="lastCol">
      <w:rPr>
        <w:b/>
        <w:bCs/>
      </w:rPr>
    </w:tblStylePr>
    <w:tblStylePr w:type="band1Vert">
      <w:tblPr/>
      <w:tcPr>
        <w:shd w:val="clear" w:color="auto" w:fill="EFF2F6" w:themeFill="accent6" w:themeFillTint="7F"/>
      </w:tcPr>
    </w:tblStylePr>
    <w:tblStylePr w:type="band1Horz">
      <w:tblPr/>
      <w:tcPr>
        <w:shd w:val="clear" w:color="auto" w:fill="EFF2F6" w:themeFill="accent6" w:themeFillTint="7F"/>
      </w:tcPr>
    </w:tblStylePr>
  </w:style>
  <w:style w:type="table" w:styleId="Mellanmrktrutnt2">
    <w:name w:val="Medium Grid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llanmrktrutnt2-dekorfrg1">
    <w:name w:val="Medium Grid 2 Accent 1"/>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1A3050" w:themeColor="accent1"/>
        <w:left w:val="single" w:sz="8" w:space="0" w:color="1A3050" w:themeColor="accent1"/>
        <w:bottom w:val="single" w:sz="8" w:space="0" w:color="1A3050" w:themeColor="accent1"/>
        <w:right w:val="single" w:sz="8" w:space="0" w:color="1A3050" w:themeColor="accent1"/>
        <w:insideH w:val="single" w:sz="8" w:space="0" w:color="1A3050" w:themeColor="accent1"/>
        <w:insideV w:val="single" w:sz="8" w:space="0" w:color="1A3050" w:themeColor="accent1"/>
      </w:tblBorders>
    </w:tblPr>
    <w:tcPr>
      <w:shd w:val="clear" w:color="auto" w:fill="B3C8E6" w:themeFill="accent1" w:themeFillTint="3F"/>
    </w:tcPr>
    <w:tblStylePr w:type="firstRow">
      <w:rPr>
        <w:b/>
        <w:bCs/>
        <w:color w:val="000000" w:themeColor="text1"/>
      </w:rPr>
      <w:tblPr/>
      <w:tcPr>
        <w:shd w:val="clear" w:color="auto" w:fill="E1E9F5"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1D2EB" w:themeFill="accent1" w:themeFillTint="33"/>
      </w:tcPr>
    </w:tblStylePr>
    <w:tblStylePr w:type="band1Vert">
      <w:tblPr/>
      <w:tcPr>
        <w:shd w:val="clear" w:color="auto" w:fill="6790CD" w:themeFill="accent1" w:themeFillTint="7F"/>
      </w:tcPr>
    </w:tblStylePr>
    <w:tblStylePr w:type="band1Horz">
      <w:tblPr/>
      <w:tcPr>
        <w:tcBorders>
          <w:insideH w:val="single" w:sz="6" w:space="0" w:color="1A3050" w:themeColor="accent1"/>
          <w:insideV w:val="single" w:sz="6" w:space="0" w:color="1A3050" w:themeColor="accent1"/>
        </w:tcBorders>
        <w:shd w:val="clear" w:color="auto" w:fill="6790CD" w:themeFill="accent1" w:themeFillTint="7F"/>
      </w:tcPr>
    </w:tblStylePr>
    <w:tblStylePr w:type="nwCell">
      <w:tblPr/>
      <w:tcPr>
        <w:shd w:val="clear" w:color="auto" w:fill="FFFFFF" w:themeFill="background1"/>
      </w:tcPr>
    </w:tblStylePr>
  </w:style>
  <w:style w:type="table" w:styleId="Mellanmrktrutnt2-dekorfrg2">
    <w:name w:val="Medium Grid 2 Accent 2"/>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FDDD9" w:themeColor="accent2"/>
        <w:left w:val="single" w:sz="8" w:space="0" w:color="DFDDD9" w:themeColor="accent2"/>
        <w:bottom w:val="single" w:sz="8" w:space="0" w:color="DFDDD9" w:themeColor="accent2"/>
        <w:right w:val="single" w:sz="8" w:space="0" w:color="DFDDD9" w:themeColor="accent2"/>
        <w:insideH w:val="single" w:sz="8" w:space="0" w:color="DFDDD9" w:themeColor="accent2"/>
        <w:insideV w:val="single" w:sz="8" w:space="0" w:color="DFDDD9" w:themeColor="accent2"/>
      </w:tblBorders>
    </w:tblPr>
    <w:tcPr>
      <w:shd w:val="clear" w:color="auto" w:fill="F7F6F5" w:themeFill="accent2" w:themeFillTint="3F"/>
    </w:tcPr>
    <w:tblStylePr w:type="firstRow">
      <w:rPr>
        <w:b/>
        <w:bCs/>
        <w:color w:val="000000" w:themeColor="text1"/>
      </w:rPr>
      <w:tblPr/>
      <w:tcPr>
        <w:shd w:val="clear" w:color="auto" w:fill="FBFBF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8F7" w:themeFill="accent2" w:themeFillTint="33"/>
      </w:tcPr>
    </w:tblStylePr>
    <w:tblStylePr w:type="band1Vert">
      <w:tblPr/>
      <w:tcPr>
        <w:shd w:val="clear" w:color="auto" w:fill="EFEEEC" w:themeFill="accent2" w:themeFillTint="7F"/>
      </w:tcPr>
    </w:tblStylePr>
    <w:tblStylePr w:type="band1Horz">
      <w:tblPr/>
      <w:tcPr>
        <w:tcBorders>
          <w:insideH w:val="single" w:sz="6" w:space="0" w:color="DFDDD9" w:themeColor="accent2"/>
          <w:insideV w:val="single" w:sz="6" w:space="0" w:color="DFDDD9" w:themeColor="accent2"/>
        </w:tcBorders>
        <w:shd w:val="clear" w:color="auto" w:fill="EFEEEC" w:themeFill="accent2" w:themeFillTint="7F"/>
      </w:tcPr>
    </w:tblStylePr>
    <w:tblStylePr w:type="nwCell">
      <w:tblPr/>
      <w:tcPr>
        <w:shd w:val="clear" w:color="auto" w:fill="FFFFFF" w:themeFill="background1"/>
      </w:tcPr>
    </w:tblStylePr>
  </w:style>
  <w:style w:type="table" w:styleId="Mellanmrktrutnt2-dekorfrg3">
    <w:name w:val="Medium Grid 2 Accent 3"/>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67199" w:themeColor="accent3"/>
        <w:left w:val="single" w:sz="8" w:space="0" w:color="467199" w:themeColor="accent3"/>
        <w:bottom w:val="single" w:sz="8" w:space="0" w:color="467199" w:themeColor="accent3"/>
        <w:right w:val="single" w:sz="8" w:space="0" w:color="467199" w:themeColor="accent3"/>
        <w:insideH w:val="single" w:sz="8" w:space="0" w:color="467199" w:themeColor="accent3"/>
        <w:insideV w:val="single" w:sz="8" w:space="0" w:color="467199" w:themeColor="accent3"/>
      </w:tblBorders>
    </w:tblPr>
    <w:tcPr>
      <w:shd w:val="clear" w:color="auto" w:fill="CEDBE8" w:themeFill="accent3" w:themeFillTint="3F"/>
    </w:tcPr>
    <w:tblStylePr w:type="firstRow">
      <w:rPr>
        <w:b/>
        <w:bCs/>
        <w:color w:val="000000" w:themeColor="text1"/>
      </w:rPr>
      <w:tblPr/>
      <w:tcPr>
        <w:shd w:val="clear" w:color="auto" w:fill="EBF1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E2ED" w:themeFill="accent3" w:themeFillTint="33"/>
      </w:tcPr>
    </w:tblStylePr>
    <w:tblStylePr w:type="band1Vert">
      <w:tblPr/>
      <w:tcPr>
        <w:shd w:val="clear" w:color="auto" w:fill="9CB8D2" w:themeFill="accent3" w:themeFillTint="7F"/>
      </w:tcPr>
    </w:tblStylePr>
    <w:tblStylePr w:type="band1Horz">
      <w:tblPr/>
      <w:tcPr>
        <w:tcBorders>
          <w:insideH w:val="single" w:sz="6" w:space="0" w:color="467199" w:themeColor="accent3"/>
          <w:insideV w:val="single" w:sz="6" w:space="0" w:color="467199" w:themeColor="accent3"/>
        </w:tcBorders>
        <w:shd w:val="clear" w:color="auto" w:fill="9CB8D2" w:themeFill="accent3" w:themeFillTint="7F"/>
      </w:tcPr>
    </w:tblStylePr>
    <w:tblStylePr w:type="nwCell">
      <w:tblPr/>
      <w:tcPr>
        <w:shd w:val="clear" w:color="auto" w:fill="FFFFFF" w:themeFill="background1"/>
      </w:tcPr>
    </w:tblStylePr>
  </w:style>
  <w:style w:type="table" w:styleId="Mellanmrktrutnt2-dekorfrg4">
    <w:name w:val="Medium Grid 2 Accent 4"/>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0B6C9" w:themeColor="accent4"/>
        <w:left w:val="single" w:sz="8" w:space="0" w:color="A0B6C9" w:themeColor="accent4"/>
        <w:bottom w:val="single" w:sz="8" w:space="0" w:color="A0B6C9" w:themeColor="accent4"/>
        <w:right w:val="single" w:sz="8" w:space="0" w:color="A0B6C9" w:themeColor="accent4"/>
        <w:insideH w:val="single" w:sz="8" w:space="0" w:color="A0B6C9" w:themeColor="accent4"/>
        <w:insideV w:val="single" w:sz="8" w:space="0" w:color="A0B6C9" w:themeColor="accent4"/>
      </w:tblBorders>
    </w:tblPr>
    <w:tcPr>
      <w:shd w:val="clear" w:color="auto" w:fill="E7ECF1" w:themeFill="accent4" w:themeFillTint="3F"/>
    </w:tcPr>
    <w:tblStylePr w:type="firstRow">
      <w:rPr>
        <w:b/>
        <w:bCs/>
        <w:color w:val="000000" w:themeColor="text1"/>
      </w:rPr>
      <w:tblPr/>
      <w:tcPr>
        <w:shd w:val="clear" w:color="auto" w:fill="F5F7F9"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BF0F4" w:themeFill="accent4" w:themeFillTint="33"/>
      </w:tcPr>
    </w:tblStylePr>
    <w:tblStylePr w:type="band1Vert">
      <w:tblPr/>
      <w:tcPr>
        <w:shd w:val="clear" w:color="auto" w:fill="CFDAE4" w:themeFill="accent4" w:themeFillTint="7F"/>
      </w:tcPr>
    </w:tblStylePr>
    <w:tblStylePr w:type="band1Horz">
      <w:tblPr/>
      <w:tcPr>
        <w:tcBorders>
          <w:insideH w:val="single" w:sz="6" w:space="0" w:color="A0B6C9" w:themeColor="accent4"/>
          <w:insideV w:val="single" w:sz="6" w:space="0" w:color="A0B6C9" w:themeColor="accent4"/>
        </w:tcBorders>
        <w:shd w:val="clear" w:color="auto" w:fill="CFDAE4" w:themeFill="accent4" w:themeFillTint="7F"/>
      </w:tcPr>
    </w:tblStylePr>
    <w:tblStylePr w:type="nwCell">
      <w:tblPr/>
      <w:tcPr>
        <w:shd w:val="clear" w:color="auto" w:fill="FFFFFF" w:themeFill="background1"/>
      </w:tcPr>
    </w:tblStylePr>
  </w:style>
  <w:style w:type="table" w:styleId="Mellanmrktrutnt2-dekorfrg5">
    <w:name w:val="Medium Grid 2 Accent 5"/>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16B5F" w:themeColor="accent5"/>
        <w:left w:val="single" w:sz="8" w:space="0" w:color="716B5F" w:themeColor="accent5"/>
        <w:bottom w:val="single" w:sz="8" w:space="0" w:color="716B5F" w:themeColor="accent5"/>
        <w:right w:val="single" w:sz="8" w:space="0" w:color="716B5F" w:themeColor="accent5"/>
        <w:insideH w:val="single" w:sz="8" w:space="0" w:color="716B5F" w:themeColor="accent5"/>
        <w:insideV w:val="single" w:sz="8" w:space="0" w:color="716B5F" w:themeColor="accent5"/>
      </w:tblBorders>
    </w:tblPr>
    <w:tcPr>
      <w:shd w:val="clear" w:color="auto" w:fill="DDDAD6" w:themeFill="accent5" w:themeFillTint="3F"/>
    </w:tcPr>
    <w:tblStylePr w:type="firstRow">
      <w:rPr>
        <w:b/>
        <w:bCs/>
        <w:color w:val="000000" w:themeColor="text1"/>
      </w:rPr>
      <w:tblPr/>
      <w:tcPr>
        <w:shd w:val="clear" w:color="auto" w:fill="F1F0EE"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3E1DE" w:themeFill="accent5" w:themeFillTint="33"/>
      </w:tcPr>
    </w:tblStylePr>
    <w:tblStylePr w:type="band1Vert">
      <w:tblPr/>
      <w:tcPr>
        <w:shd w:val="clear" w:color="auto" w:fill="BAB5AD" w:themeFill="accent5" w:themeFillTint="7F"/>
      </w:tcPr>
    </w:tblStylePr>
    <w:tblStylePr w:type="band1Horz">
      <w:tblPr/>
      <w:tcPr>
        <w:tcBorders>
          <w:insideH w:val="single" w:sz="6" w:space="0" w:color="716B5F" w:themeColor="accent5"/>
          <w:insideV w:val="single" w:sz="6" w:space="0" w:color="716B5F" w:themeColor="accent5"/>
        </w:tcBorders>
        <w:shd w:val="clear" w:color="auto" w:fill="BAB5AD" w:themeFill="accent5" w:themeFillTint="7F"/>
      </w:tcPr>
    </w:tblStylePr>
    <w:tblStylePr w:type="nwCell">
      <w:tblPr/>
      <w:tcPr>
        <w:shd w:val="clear" w:color="auto" w:fill="FFFFFF" w:themeFill="background1"/>
      </w:tcPr>
    </w:tblStylePr>
  </w:style>
  <w:style w:type="table" w:styleId="Mellanmrktrutnt2-dekorfrg6">
    <w:name w:val="Medium Grid 2 Accent 6"/>
    <w:basedOn w:val="Normaltabell"/>
    <w:uiPriority w:val="68"/>
    <w:semiHidden/>
    <w:unhideWhenUsed/>
    <w:rsid w:val="00573DFD"/>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E7EE" w:themeColor="accent6"/>
        <w:left w:val="single" w:sz="8" w:space="0" w:color="E0E7EE" w:themeColor="accent6"/>
        <w:bottom w:val="single" w:sz="8" w:space="0" w:color="E0E7EE" w:themeColor="accent6"/>
        <w:right w:val="single" w:sz="8" w:space="0" w:color="E0E7EE" w:themeColor="accent6"/>
        <w:insideH w:val="single" w:sz="8" w:space="0" w:color="E0E7EE" w:themeColor="accent6"/>
        <w:insideV w:val="single" w:sz="8" w:space="0" w:color="E0E7EE" w:themeColor="accent6"/>
      </w:tblBorders>
    </w:tblPr>
    <w:tcPr>
      <w:shd w:val="clear" w:color="auto" w:fill="F7F8FA" w:themeFill="accent6" w:themeFillTint="3F"/>
    </w:tcPr>
    <w:tblStylePr w:type="firstRow">
      <w:rPr>
        <w:b/>
        <w:bCs/>
        <w:color w:val="000000" w:themeColor="text1"/>
      </w:rPr>
      <w:tblPr/>
      <w:tcPr>
        <w:shd w:val="clear" w:color="auto" w:fill="FBFCFD"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AFB" w:themeFill="accent6" w:themeFillTint="33"/>
      </w:tcPr>
    </w:tblStylePr>
    <w:tblStylePr w:type="band1Vert">
      <w:tblPr/>
      <w:tcPr>
        <w:shd w:val="clear" w:color="auto" w:fill="EFF2F6" w:themeFill="accent6" w:themeFillTint="7F"/>
      </w:tcPr>
    </w:tblStylePr>
    <w:tblStylePr w:type="band1Horz">
      <w:tblPr/>
      <w:tcPr>
        <w:tcBorders>
          <w:insideH w:val="single" w:sz="6" w:space="0" w:color="E0E7EE" w:themeColor="accent6"/>
          <w:insideV w:val="single" w:sz="6" w:space="0" w:color="E0E7EE" w:themeColor="accent6"/>
        </w:tcBorders>
        <w:shd w:val="clear" w:color="auto" w:fill="EFF2F6" w:themeFill="accent6" w:themeFillTint="7F"/>
      </w:tcPr>
    </w:tblStylePr>
    <w:tblStylePr w:type="nwCell">
      <w:tblPr/>
      <w:tcPr>
        <w:shd w:val="clear" w:color="auto" w:fill="FFFFFF" w:themeFill="background1"/>
      </w:tcPr>
    </w:tblStylePr>
  </w:style>
  <w:style w:type="table" w:styleId="Mellanmrktrutnt3">
    <w:name w:val="Medium Grid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llanmrktrutnt3-dekorfrg1">
    <w:name w:val="Medium Grid 3 Accent 1"/>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3C8E6"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A3050"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A3050"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A3050"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790CD"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790CD" w:themeFill="accent1" w:themeFillTint="7F"/>
      </w:tcPr>
    </w:tblStylePr>
  </w:style>
  <w:style w:type="table" w:styleId="Mellanmrktrutnt3-dekorfrg2">
    <w:name w:val="Medium Grid 3 Accent 2"/>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6F5"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FDDD9"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FDDD9"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FDDD9"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EE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EEC" w:themeFill="accent2" w:themeFillTint="7F"/>
      </w:tcPr>
    </w:tblStylePr>
  </w:style>
  <w:style w:type="table" w:styleId="Mellanmrktrutnt3-dekorfrg3">
    <w:name w:val="Medium Grid 3 Accent 3"/>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B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6719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6719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6719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CB8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CB8D2" w:themeFill="accent3" w:themeFillTint="7F"/>
      </w:tcPr>
    </w:tblStylePr>
  </w:style>
  <w:style w:type="table" w:styleId="Mellanmrktrutnt3-dekorfrg4">
    <w:name w:val="Medium Grid 3 Accent 4"/>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ECF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0B6C9"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0B6C9"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0B6C9"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FDAE4"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FDAE4" w:themeFill="accent4" w:themeFillTint="7F"/>
      </w:tcPr>
    </w:tblStylePr>
  </w:style>
  <w:style w:type="table" w:styleId="Mellanmrktrutnt3-dekorfrg5">
    <w:name w:val="Medium Grid 3 Accent 5"/>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DDA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16B5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16B5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16B5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AB5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AB5AD" w:themeFill="accent5" w:themeFillTint="7F"/>
      </w:tcPr>
    </w:tblStylePr>
  </w:style>
  <w:style w:type="table" w:styleId="Mellanmrktrutnt3-dekorfrg6">
    <w:name w:val="Medium Grid 3 Accent 6"/>
    <w:basedOn w:val="Normaltabell"/>
    <w:uiPriority w:val="69"/>
    <w:semiHidden/>
    <w:unhideWhenUsed/>
    <w:rsid w:val="00573DF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8FA"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E7EE"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E7EE"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E7EE"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F2F6"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F2F6" w:themeFill="accent6" w:themeFillTint="7F"/>
      </w:tcPr>
    </w:tblStylePr>
  </w:style>
  <w:style w:type="table" w:styleId="Moderntabell">
    <w:name w:val="Table Contemporary"/>
    <w:basedOn w:val="Normaltabell"/>
    <w:uiPriority w:val="99"/>
    <w:semiHidden/>
    <w:unhideWhenUsed/>
    <w:rsid w:val="00573DFD"/>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Mrklista">
    <w:name w:val="Dark List"/>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a-dekorfrg1">
    <w:name w:val="Dark List Accent 1"/>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1A3050"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D1727"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3233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3233B" w:themeFill="accent1" w:themeFillShade="BF"/>
      </w:tcPr>
    </w:tblStylePr>
    <w:tblStylePr w:type="band1Vert">
      <w:tblPr/>
      <w:tcPr>
        <w:tcBorders>
          <w:top w:val="nil"/>
          <w:left w:val="nil"/>
          <w:bottom w:val="nil"/>
          <w:right w:val="nil"/>
          <w:insideH w:val="nil"/>
          <w:insideV w:val="nil"/>
        </w:tcBorders>
        <w:shd w:val="clear" w:color="auto" w:fill="13233B" w:themeFill="accent1" w:themeFillShade="BF"/>
      </w:tcPr>
    </w:tblStylePr>
    <w:tblStylePr w:type="band1Horz">
      <w:tblPr/>
      <w:tcPr>
        <w:tcBorders>
          <w:top w:val="nil"/>
          <w:left w:val="nil"/>
          <w:bottom w:val="nil"/>
          <w:right w:val="nil"/>
          <w:insideH w:val="nil"/>
          <w:insideV w:val="nil"/>
        </w:tcBorders>
        <w:shd w:val="clear" w:color="auto" w:fill="13233B" w:themeFill="accent1" w:themeFillShade="BF"/>
      </w:tcPr>
    </w:tblStylePr>
  </w:style>
  <w:style w:type="table" w:styleId="Mrklista-dekorfrg2">
    <w:name w:val="Dark List Accent 2"/>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DFDDD9"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67064"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ACA79C"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ACA79C" w:themeFill="accent2" w:themeFillShade="BF"/>
      </w:tcPr>
    </w:tblStylePr>
    <w:tblStylePr w:type="band1Vert">
      <w:tblPr/>
      <w:tcPr>
        <w:tcBorders>
          <w:top w:val="nil"/>
          <w:left w:val="nil"/>
          <w:bottom w:val="nil"/>
          <w:right w:val="nil"/>
          <w:insideH w:val="nil"/>
          <w:insideV w:val="nil"/>
        </w:tcBorders>
        <w:shd w:val="clear" w:color="auto" w:fill="ACA79C" w:themeFill="accent2" w:themeFillShade="BF"/>
      </w:tcPr>
    </w:tblStylePr>
    <w:tblStylePr w:type="band1Horz">
      <w:tblPr/>
      <w:tcPr>
        <w:tcBorders>
          <w:top w:val="nil"/>
          <w:left w:val="nil"/>
          <w:bottom w:val="nil"/>
          <w:right w:val="nil"/>
          <w:insideH w:val="nil"/>
          <w:insideV w:val="nil"/>
        </w:tcBorders>
        <w:shd w:val="clear" w:color="auto" w:fill="ACA79C" w:themeFill="accent2" w:themeFillShade="BF"/>
      </w:tcPr>
    </w:tblStylePr>
  </w:style>
  <w:style w:type="table" w:styleId="Mrklista-dekorfrg3">
    <w:name w:val="Dark List Accent 3"/>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46719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3384C"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345472"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345472" w:themeFill="accent3" w:themeFillShade="BF"/>
      </w:tcPr>
    </w:tblStylePr>
    <w:tblStylePr w:type="band1Vert">
      <w:tblPr/>
      <w:tcPr>
        <w:tcBorders>
          <w:top w:val="nil"/>
          <w:left w:val="nil"/>
          <w:bottom w:val="nil"/>
          <w:right w:val="nil"/>
          <w:insideH w:val="nil"/>
          <w:insideV w:val="nil"/>
        </w:tcBorders>
        <w:shd w:val="clear" w:color="auto" w:fill="345472" w:themeFill="accent3" w:themeFillShade="BF"/>
      </w:tcPr>
    </w:tblStylePr>
    <w:tblStylePr w:type="band1Horz">
      <w:tblPr/>
      <w:tcPr>
        <w:tcBorders>
          <w:top w:val="nil"/>
          <w:left w:val="nil"/>
          <w:bottom w:val="nil"/>
          <w:right w:val="nil"/>
          <w:insideH w:val="nil"/>
          <w:insideV w:val="nil"/>
        </w:tcBorders>
        <w:shd w:val="clear" w:color="auto" w:fill="345472" w:themeFill="accent3" w:themeFillShade="BF"/>
      </w:tcPr>
    </w:tblStylePr>
  </w:style>
  <w:style w:type="table" w:styleId="Mrklista-dekorfrg4">
    <w:name w:val="Dark List Accent 4"/>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A0B6C9"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15B7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689A8"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689A8" w:themeFill="accent4" w:themeFillShade="BF"/>
      </w:tcPr>
    </w:tblStylePr>
    <w:tblStylePr w:type="band1Vert">
      <w:tblPr/>
      <w:tcPr>
        <w:tcBorders>
          <w:top w:val="nil"/>
          <w:left w:val="nil"/>
          <w:bottom w:val="nil"/>
          <w:right w:val="nil"/>
          <w:insideH w:val="nil"/>
          <w:insideV w:val="nil"/>
        </w:tcBorders>
        <w:shd w:val="clear" w:color="auto" w:fill="6689A8" w:themeFill="accent4" w:themeFillShade="BF"/>
      </w:tcPr>
    </w:tblStylePr>
    <w:tblStylePr w:type="band1Horz">
      <w:tblPr/>
      <w:tcPr>
        <w:tcBorders>
          <w:top w:val="nil"/>
          <w:left w:val="nil"/>
          <w:bottom w:val="nil"/>
          <w:right w:val="nil"/>
          <w:insideH w:val="nil"/>
          <w:insideV w:val="nil"/>
        </w:tcBorders>
        <w:shd w:val="clear" w:color="auto" w:fill="6689A8" w:themeFill="accent4" w:themeFillShade="BF"/>
      </w:tcPr>
    </w:tblStylePr>
  </w:style>
  <w:style w:type="table" w:styleId="Mrklista-dekorfrg5">
    <w:name w:val="Dark List Accent 5"/>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716B5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8352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45047"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45047" w:themeFill="accent5" w:themeFillShade="BF"/>
      </w:tcPr>
    </w:tblStylePr>
    <w:tblStylePr w:type="band1Vert">
      <w:tblPr/>
      <w:tcPr>
        <w:tcBorders>
          <w:top w:val="nil"/>
          <w:left w:val="nil"/>
          <w:bottom w:val="nil"/>
          <w:right w:val="nil"/>
          <w:insideH w:val="nil"/>
          <w:insideV w:val="nil"/>
        </w:tcBorders>
        <w:shd w:val="clear" w:color="auto" w:fill="545047" w:themeFill="accent5" w:themeFillShade="BF"/>
      </w:tcPr>
    </w:tblStylePr>
    <w:tblStylePr w:type="band1Horz">
      <w:tblPr/>
      <w:tcPr>
        <w:tcBorders>
          <w:top w:val="nil"/>
          <w:left w:val="nil"/>
          <w:bottom w:val="nil"/>
          <w:right w:val="nil"/>
          <w:insideH w:val="nil"/>
          <w:insideV w:val="nil"/>
        </w:tcBorders>
        <w:shd w:val="clear" w:color="auto" w:fill="545047" w:themeFill="accent5" w:themeFillShade="BF"/>
      </w:tcPr>
    </w:tblStylePr>
  </w:style>
  <w:style w:type="table" w:styleId="Mrklista-dekorfrg6">
    <w:name w:val="Dark List Accent 6"/>
    <w:basedOn w:val="Normaltabell"/>
    <w:uiPriority w:val="70"/>
    <w:semiHidden/>
    <w:unhideWhenUsed/>
    <w:rsid w:val="00573DFD"/>
    <w:pPr>
      <w:spacing w:after="0" w:line="240" w:lineRule="auto"/>
    </w:pPr>
    <w:rPr>
      <w:color w:val="FFFFFF" w:themeColor="background1"/>
    </w:rPr>
    <w:tblPr>
      <w:tblStyleRowBandSize w:val="1"/>
      <w:tblStyleColBandSize w:val="1"/>
    </w:tblPr>
    <w:tcPr>
      <w:shd w:val="clear" w:color="auto" w:fill="E0E7EE"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17294"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95ACC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95ACC5" w:themeFill="accent6" w:themeFillShade="BF"/>
      </w:tcPr>
    </w:tblStylePr>
    <w:tblStylePr w:type="band1Vert">
      <w:tblPr/>
      <w:tcPr>
        <w:tcBorders>
          <w:top w:val="nil"/>
          <w:left w:val="nil"/>
          <w:bottom w:val="nil"/>
          <w:right w:val="nil"/>
          <w:insideH w:val="nil"/>
          <w:insideV w:val="nil"/>
        </w:tcBorders>
        <w:shd w:val="clear" w:color="auto" w:fill="95ACC5" w:themeFill="accent6" w:themeFillShade="BF"/>
      </w:tcPr>
    </w:tblStylePr>
    <w:tblStylePr w:type="band1Horz">
      <w:tblPr/>
      <w:tcPr>
        <w:tcBorders>
          <w:top w:val="nil"/>
          <w:left w:val="nil"/>
          <w:bottom w:val="nil"/>
          <w:right w:val="nil"/>
          <w:insideH w:val="nil"/>
          <w:insideV w:val="nil"/>
        </w:tcBorders>
        <w:shd w:val="clear" w:color="auto" w:fill="95ACC5" w:themeFill="accent6" w:themeFillShade="BF"/>
      </w:tcPr>
    </w:tblStylePr>
  </w:style>
  <w:style w:type="paragraph" w:styleId="Normalwebb">
    <w:name w:val="Normal (Web)"/>
    <w:basedOn w:val="Normal"/>
    <w:uiPriority w:val="99"/>
    <w:semiHidden/>
    <w:unhideWhenUsed/>
    <w:rsid w:val="00573DFD"/>
    <w:rPr>
      <w:rFonts w:ascii="Times New Roman" w:hAnsi="Times New Roman" w:cs="Times New Roman"/>
      <w:sz w:val="24"/>
      <w:szCs w:val="24"/>
    </w:rPr>
  </w:style>
  <w:style w:type="paragraph" w:styleId="Normaltindrag">
    <w:name w:val="Normal Indent"/>
    <w:basedOn w:val="Normal"/>
    <w:uiPriority w:val="99"/>
    <w:semiHidden/>
    <w:unhideWhenUsed/>
    <w:rsid w:val="00573DFD"/>
    <w:pPr>
      <w:ind w:left="1304"/>
    </w:pPr>
  </w:style>
  <w:style w:type="paragraph" w:styleId="Numreradlista4">
    <w:name w:val="List Number 4"/>
    <w:basedOn w:val="Normal"/>
    <w:uiPriority w:val="99"/>
    <w:semiHidden/>
    <w:unhideWhenUsed/>
    <w:rsid w:val="00573DFD"/>
    <w:pPr>
      <w:numPr>
        <w:numId w:val="40"/>
      </w:numPr>
      <w:contextualSpacing/>
    </w:pPr>
  </w:style>
  <w:style w:type="paragraph" w:styleId="Numreradlista5">
    <w:name w:val="List Number 5"/>
    <w:basedOn w:val="Normal"/>
    <w:uiPriority w:val="99"/>
    <w:semiHidden/>
    <w:unhideWhenUsed/>
    <w:rsid w:val="00573DFD"/>
    <w:pPr>
      <w:numPr>
        <w:numId w:val="41"/>
      </w:numPr>
      <w:contextualSpacing/>
    </w:pPr>
  </w:style>
  <w:style w:type="character" w:styleId="Nmn">
    <w:name w:val="Mention"/>
    <w:basedOn w:val="Standardstycketeckensnitt"/>
    <w:uiPriority w:val="99"/>
    <w:semiHidden/>
    <w:unhideWhenUsed/>
    <w:rsid w:val="00573DFD"/>
    <w:rPr>
      <w:noProof w:val="0"/>
      <w:color w:val="2B579A"/>
      <w:shd w:val="clear" w:color="auto" w:fill="E6E6E6"/>
    </w:rPr>
  </w:style>
  <w:style w:type="table" w:styleId="Oformateradtabell1">
    <w:name w:val="Plain Table 1"/>
    <w:basedOn w:val="Normaltabell"/>
    <w:uiPriority w:val="41"/>
    <w:rsid w:val="00573DFD"/>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2">
    <w:name w:val="Plain Table 2"/>
    <w:basedOn w:val="Normaltabell"/>
    <w:uiPriority w:val="42"/>
    <w:rsid w:val="00573DFD"/>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formateradtabell3">
    <w:name w:val="Plain Table 3"/>
    <w:basedOn w:val="Normaltabell"/>
    <w:uiPriority w:val="43"/>
    <w:rsid w:val="00573DFD"/>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formateradtabell4">
    <w:name w:val="Plain Table 4"/>
    <w:basedOn w:val="Normaltabell"/>
    <w:uiPriority w:val="44"/>
    <w:rsid w:val="00573DFD"/>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formateradtabell5">
    <w:name w:val="Plain Table 5"/>
    <w:basedOn w:val="Normaltabell"/>
    <w:uiPriority w:val="45"/>
    <w:rsid w:val="00573DF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Oformateradtext">
    <w:name w:val="Plain Text"/>
    <w:basedOn w:val="Normal"/>
    <w:link w:val="OformateradtextChar"/>
    <w:uiPriority w:val="99"/>
    <w:semiHidden/>
    <w:unhideWhenUsed/>
    <w:rsid w:val="00573DFD"/>
    <w:pPr>
      <w:spacing w:after="0" w:line="240" w:lineRule="auto"/>
    </w:pPr>
    <w:rPr>
      <w:rFonts w:ascii="Consolas" w:hAnsi="Consolas"/>
      <w:sz w:val="21"/>
      <w:szCs w:val="21"/>
    </w:rPr>
  </w:style>
  <w:style w:type="character" w:customStyle="1" w:styleId="OformateradtextChar">
    <w:name w:val="Oformaterad text Char"/>
    <w:basedOn w:val="Standardstycketeckensnitt"/>
    <w:link w:val="Oformateradtext"/>
    <w:uiPriority w:val="99"/>
    <w:semiHidden/>
    <w:rsid w:val="00573DFD"/>
    <w:rPr>
      <w:rFonts w:ascii="Consolas" w:hAnsi="Consolas"/>
      <w:sz w:val="21"/>
      <w:szCs w:val="21"/>
    </w:rPr>
  </w:style>
  <w:style w:type="character" w:styleId="Olstomnmnande">
    <w:name w:val="Unresolved Mention"/>
    <w:basedOn w:val="Standardstycketeckensnitt"/>
    <w:uiPriority w:val="99"/>
    <w:semiHidden/>
    <w:unhideWhenUsed/>
    <w:rsid w:val="00573DFD"/>
    <w:rPr>
      <w:noProof w:val="0"/>
      <w:color w:val="808080"/>
      <w:shd w:val="clear" w:color="auto" w:fill="E6E6E6"/>
    </w:rPr>
  </w:style>
  <w:style w:type="table" w:styleId="Professionelltabell">
    <w:name w:val="Table Professional"/>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unktlista4">
    <w:name w:val="List Bullet 4"/>
    <w:basedOn w:val="Normal"/>
    <w:uiPriority w:val="99"/>
    <w:semiHidden/>
    <w:unhideWhenUsed/>
    <w:rsid w:val="00573DFD"/>
    <w:pPr>
      <w:numPr>
        <w:numId w:val="42"/>
      </w:numPr>
      <w:contextualSpacing/>
    </w:pPr>
  </w:style>
  <w:style w:type="paragraph" w:styleId="Punktlista5">
    <w:name w:val="List Bullet 5"/>
    <w:basedOn w:val="Normal"/>
    <w:uiPriority w:val="99"/>
    <w:semiHidden/>
    <w:unhideWhenUsed/>
    <w:rsid w:val="00573DFD"/>
    <w:pPr>
      <w:numPr>
        <w:numId w:val="43"/>
      </w:numPr>
      <w:contextualSpacing/>
    </w:pPr>
  </w:style>
  <w:style w:type="character" w:styleId="Radnummer">
    <w:name w:val="line number"/>
    <w:basedOn w:val="Standardstycketeckensnitt"/>
    <w:uiPriority w:val="99"/>
    <w:semiHidden/>
    <w:unhideWhenUsed/>
    <w:rsid w:val="00573DFD"/>
    <w:rPr>
      <w:noProof w:val="0"/>
    </w:rPr>
  </w:style>
  <w:style w:type="character" w:customStyle="1" w:styleId="Rubrik6Char">
    <w:name w:val="Rubrik 6 Char"/>
    <w:basedOn w:val="Standardstycketeckensnitt"/>
    <w:link w:val="Rubrik6"/>
    <w:uiPriority w:val="9"/>
    <w:semiHidden/>
    <w:rsid w:val="00573DFD"/>
    <w:rPr>
      <w:rFonts w:asciiTheme="majorHAnsi" w:eastAsiaTheme="majorEastAsia" w:hAnsiTheme="majorHAnsi" w:cstheme="majorBidi"/>
      <w:color w:val="0D1727" w:themeColor="accent1" w:themeShade="7F"/>
    </w:rPr>
  </w:style>
  <w:style w:type="character" w:customStyle="1" w:styleId="Rubrik7Char">
    <w:name w:val="Rubrik 7 Char"/>
    <w:basedOn w:val="Standardstycketeckensnitt"/>
    <w:link w:val="Rubrik7"/>
    <w:uiPriority w:val="9"/>
    <w:semiHidden/>
    <w:rsid w:val="00573DFD"/>
    <w:rPr>
      <w:rFonts w:asciiTheme="majorHAnsi" w:eastAsiaTheme="majorEastAsia" w:hAnsiTheme="majorHAnsi" w:cstheme="majorBidi"/>
      <w:i/>
      <w:iCs/>
      <w:color w:val="0D1727" w:themeColor="accent1" w:themeShade="7F"/>
    </w:rPr>
  </w:style>
  <w:style w:type="character" w:customStyle="1" w:styleId="Rubrik8Char">
    <w:name w:val="Rubrik 8 Char"/>
    <w:basedOn w:val="Standardstycketeckensnitt"/>
    <w:link w:val="Rubrik8"/>
    <w:uiPriority w:val="9"/>
    <w:semiHidden/>
    <w:rsid w:val="00573DFD"/>
    <w:rPr>
      <w:rFonts w:asciiTheme="majorHAnsi" w:eastAsiaTheme="majorEastAsia" w:hAnsiTheme="majorHAnsi" w:cstheme="majorBidi"/>
      <w:color w:val="272727" w:themeColor="text1" w:themeTint="D8"/>
      <w:sz w:val="21"/>
      <w:szCs w:val="21"/>
    </w:rPr>
  </w:style>
  <w:style w:type="character" w:customStyle="1" w:styleId="Rubrik9Char">
    <w:name w:val="Rubrik 9 Char"/>
    <w:basedOn w:val="Standardstycketeckensnitt"/>
    <w:link w:val="Rubrik9"/>
    <w:uiPriority w:val="9"/>
    <w:semiHidden/>
    <w:rsid w:val="00573DFD"/>
    <w:rPr>
      <w:rFonts w:asciiTheme="majorHAnsi" w:eastAsiaTheme="majorEastAsia" w:hAnsiTheme="majorHAnsi" w:cstheme="majorBidi"/>
      <w:i/>
      <w:iCs/>
      <w:color w:val="272727" w:themeColor="text1" w:themeTint="D8"/>
      <w:sz w:val="21"/>
      <w:szCs w:val="21"/>
    </w:rPr>
  </w:style>
  <w:style w:type="table" w:styleId="Rutntstabell1ljus">
    <w:name w:val="Grid Table 1 Light"/>
    <w:basedOn w:val="Normaltabell"/>
    <w:uiPriority w:val="46"/>
    <w:rsid w:val="00573DF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Rutntstabell1ljusdekorfrg1">
    <w:name w:val="Grid Table 1 Light Accent 1"/>
    <w:basedOn w:val="Normaltabell"/>
    <w:uiPriority w:val="46"/>
    <w:rsid w:val="00573DFD"/>
    <w:pPr>
      <w:spacing w:after="0" w:line="240" w:lineRule="auto"/>
    </w:pPr>
    <w:tblPr>
      <w:tblStyleRowBandSize w:val="1"/>
      <w:tblStyleColBandSize w:val="1"/>
      <w:tblBorders>
        <w:top w:val="single" w:sz="4" w:space="0" w:color="85A6D7" w:themeColor="accent1" w:themeTint="66"/>
        <w:left w:val="single" w:sz="4" w:space="0" w:color="85A6D7" w:themeColor="accent1" w:themeTint="66"/>
        <w:bottom w:val="single" w:sz="4" w:space="0" w:color="85A6D7" w:themeColor="accent1" w:themeTint="66"/>
        <w:right w:val="single" w:sz="4" w:space="0" w:color="85A6D7" w:themeColor="accent1" w:themeTint="66"/>
        <w:insideH w:val="single" w:sz="4" w:space="0" w:color="85A6D7" w:themeColor="accent1" w:themeTint="66"/>
        <w:insideV w:val="single" w:sz="4" w:space="0" w:color="85A6D7" w:themeColor="accent1" w:themeTint="66"/>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2" w:space="0" w:color="4779C3" w:themeColor="accent1" w:themeTint="99"/>
        </w:tcBorders>
      </w:tcPr>
    </w:tblStylePr>
    <w:tblStylePr w:type="firstCol">
      <w:rPr>
        <w:b/>
        <w:bCs/>
      </w:rPr>
    </w:tblStylePr>
    <w:tblStylePr w:type="lastCol">
      <w:rPr>
        <w:b/>
        <w:bCs/>
      </w:rPr>
    </w:tblStylePr>
  </w:style>
  <w:style w:type="table" w:styleId="Rutntstabell1ljus-dekorfrg2">
    <w:name w:val="Grid Table 1 Light Accent 2"/>
    <w:basedOn w:val="Normaltabell"/>
    <w:uiPriority w:val="46"/>
    <w:rsid w:val="00573DFD"/>
    <w:pPr>
      <w:spacing w:after="0" w:line="240" w:lineRule="auto"/>
    </w:pPr>
    <w:tblPr>
      <w:tblStyleRowBandSize w:val="1"/>
      <w:tblStyleColBandSize w:val="1"/>
      <w:tblBorders>
        <w:top w:val="single" w:sz="4" w:space="0" w:color="F2F1EF" w:themeColor="accent2" w:themeTint="66"/>
        <w:left w:val="single" w:sz="4" w:space="0" w:color="F2F1EF" w:themeColor="accent2" w:themeTint="66"/>
        <w:bottom w:val="single" w:sz="4" w:space="0" w:color="F2F1EF" w:themeColor="accent2" w:themeTint="66"/>
        <w:right w:val="single" w:sz="4" w:space="0" w:color="F2F1EF" w:themeColor="accent2" w:themeTint="66"/>
        <w:insideH w:val="single" w:sz="4" w:space="0" w:color="F2F1EF" w:themeColor="accent2" w:themeTint="66"/>
        <w:insideV w:val="single" w:sz="4" w:space="0" w:color="F2F1EF" w:themeColor="accent2" w:themeTint="66"/>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2" w:space="0" w:color="EBEAE8" w:themeColor="accent2" w:themeTint="99"/>
        </w:tcBorders>
      </w:tcPr>
    </w:tblStylePr>
    <w:tblStylePr w:type="firstCol">
      <w:rPr>
        <w:b/>
        <w:bCs/>
      </w:rPr>
    </w:tblStylePr>
    <w:tblStylePr w:type="lastCol">
      <w:rPr>
        <w:b/>
        <w:bCs/>
      </w:rPr>
    </w:tblStylePr>
  </w:style>
  <w:style w:type="table" w:styleId="Rutntstabell1ljusdekorfrg3">
    <w:name w:val="Grid Table 1 Light Accent 3"/>
    <w:basedOn w:val="Normaltabell"/>
    <w:uiPriority w:val="46"/>
    <w:rsid w:val="00573DFD"/>
    <w:pPr>
      <w:spacing w:after="0" w:line="240" w:lineRule="auto"/>
    </w:pPr>
    <w:tblPr>
      <w:tblStyleRowBandSize w:val="1"/>
      <w:tblStyleColBandSize w:val="1"/>
      <w:tblBorders>
        <w:top w:val="single" w:sz="4" w:space="0" w:color="B0C6DB" w:themeColor="accent3" w:themeTint="66"/>
        <w:left w:val="single" w:sz="4" w:space="0" w:color="B0C6DB" w:themeColor="accent3" w:themeTint="66"/>
        <w:bottom w:val="single" w:sz="4" w:space="0" w:color="B0C6DB" w:themeColor="accent3" w:themeTint="66"/>
        <w:right w:val="single" w:sz="4" w:space="0" w:color="B0C6DB" w:themeColor="accent3" w:themeTint="66"/>
        <w:insideH w:val="single" w:sz="4" w:space="0" w:color="B0C6DB" w:themeColor="accent3" w:themeTint="66"/>
        <w:insideV w:val="single" w:sz="4" w:space="0" w:color="B0C6DB" w:themeColor="accent3" w:themeTint="66"/>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2" w:space="0" w:color="88A9C9" w:themeColor="accent3" w:themeTint="99"/>
        </w:tcBorders>
      </w:tcPr>
    </w:tblStylePr>
    <w:tblStylePr w:type="firstCol">
      <w:rPr>
        <w:b/>
        <w:bCs/>
      </w:rPr>
    </w:tblStylePr>
    <w:tblStylePr w:type="lastCol">
      <w:rPr>
        <w:b/>
        <w:bCs/>
      </w:rPr>
    </w:tblStylePr>
  </w:style>
  <w:style w:type="table" w:styleId="Rutntstabell1ljusdekorfrg4">
    <w:name w:val="Grid Table 1 Light Accent 4"/>
    <w:basedOn w:val="Normaltabell"/>
    <w:uiPriority w:val="46"/>
    <w:rsid w:val="00573DFD"/>
    <w:pPr>
      <w:spacing w:after="0" w:line="240" w:lineRule="auto"/>
    </w:pPr>
    <w:tblPr>
      <w:tblStyleRowBandSize w:val="1"/>
      <w:tblStyleColBandSize w:val="1"/>
      <w:tblBorders>
        <w:top w:val="single" w:sz="4" w:space="0" w:color="D8E1E9" w:themeColor="accent4" w:themeTint="66"/>
        <w:left w:val="single" w:sz="4" w:space="0" w:color="D8E1E9" w:themeColor="accent4" w:themeTint="66"/>
        <w:bottom w:val="single" w:sz="4" w:space="0" w:color="D8E1E9" w:themeColor="accent4" w:themeTint="66"/>
        <w:right w:val="single" w:sz="4" w:space="0" w:color="D8E1E9" w:themeColor="accent4" w:themeTint="66"/>
        <w:insideH w:val="single" w:sz="4" w:space="0" w:color="D8E1E9" w:themeColor="accent4" w:themeTint="66"/>
        <w:insideV w:val="single" w:sz="4" w:space="0" w:color="D8E1E9" w:themeColor="accent4" w:themeTint="66"/>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2" w:space="0" w:color="C5D3DE" w:themeColor="accent4" w:themeTint="99"/>
        </w:tcBorders>
      </w:tcPr>
    </w:tblStylePr>
    <w:tblStylePr w:type="firstCol">
      <w:rPr>
        <w:b/>
        <w:bCs/>
      </w:rPr>
    </w:tblStylePr>
    <w:tblStylePr w:type="lastCol">
      <w:rPr>
        <w:b/>
        <w:bCs/>
      </w:rPr>
    </w:tblStylePr>
  </w:style>
  <w:style w:type="table" w:styleId="Rutntstabell1ljusdekorfrg5">
    <w:name w:val="Grid Table 1 Light Accent 5"/>
    <w:basedOn w:val="Normaltabell"/>
    <w:uiPriority w:val="46"/>
    <w:rsid w:val="00573DFD"/>
    <w:pPr>
      <w:spacing w:after="0" w:line="240" w:lineRule="auto"/>
    </w:pPr>
    <w:tblPr>
      <w:tblStyleRowBandSize w:val="1"/>
      <w:tblStyleColBandSize w:val="1"/>
      <w:tblBorders>
        <w:top w:val="single" w:sz="4" w:space="0" w:color="C7C4BD" w:themeColor="accent5" w:themeTint="66"/>
        <w:left w:val="single" w:sz="4" w:space="0" w:color="C7C4BD" w:themeColor="accent5" w:themeTint="66"/>
        <w:bottom w:val="single" w:sz="4" w:space="0" w:color="C7C4BD" w:themeColor="accent5" w:themeTint="66"/>
        <w:right w:val="single" w:sz="4" w:space="0" w:color="C7C4BD" w:themeColor="accent5" w:themeTint="66"/>
        <w:insideH w:val="single" w:sz="4" w:space="0" w:color="C7C4BD" w:themeColor="accent5" w:themeTint="66"/>
        <w:insideV w:val="single" w:sz="4" w:space="0" w:color="C7C4BD" w:themeColor="accent5" w:themeTint="66"/>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2" w:space="0" w:color="ACA69C" w:themeColor="accent5" w:themeTint="99"/>
        </w:tcBorders>
      </w:tcPr>
    </w:tblStylePr>
    <w:tblStylePr w:type="firstCol">
      <w:rPr>
        <w:b/>
        <w:bCs/>
      </w:rPr>
    </w:tblStylePr>
    <w:tblStylePr w:type="lastCol">
      <w:rPr>
        <w:b/>
        <w:bCs/>
      </w:rPr>
    </w:tblStylePr>
  </w:style>
  <w:style w:type="table" w:styleId="Rutntstabell1ljusdekorfrg6">
    <w:name w:val="Grid Table 1 Light Accent 6"/>
    <w:basedOn w:val="Normaltabell"/>
    <w:uiPriority w:val="46"/>
    <w:rsid w:val="00573DFD"/>
    <w:pPr>
      <w:spacing w:after="0" w:line="240" w:lineRule="auto"/>
    </w:pPr>
    <w:tblPr>
      <w:tblStyleRowBandSize w:val="1"/>
      <w:tblStyleColBandSize w:val="1"/>
      <w:tblBorders>
        <w:top w:val="single" w:sz="4" w:space="0" w:color="F2F5F8" w:themeColor="accent6" w:themeTint="66"/>
        <w:left w:val="single" w:sz="4" w:space="0" w:color="F2F5F8" w:themeColor="accent6" w:themeTint="66"/>
        <w:bottom w:val="single" w:sz="4" w:space="0" w:color="F2F5F8" w:themeColor="accent6" w:themeTint="66"/>
        <w:right w:val="single" w:sz="4" w:space="0" w:color="F2F5F8" w:themeColor="accent6" w:themeTint="66"/>
        <w:insideH w:val="single" w:sz="4" w:space="0" w:color="F2F5F8" w:themeColor="accent6" w:themeTint="66"/>
        <w:insideV w:val="single" w:sz="4" w:space="0" w:color="F2F5F8" w:themeColor="accent6" w:themeTint="66"/>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2" w:space="0" w:color="ECF0F4" w:themeColor="accent6" w:themeTint="99"/>
        </w:tcBorders>
      </w:tcPr>
    </w:tblStylePr>
    <w:tblStylePr w:type="firstCol">
      <w:rPr>
        <w:b/>
        <w:bCs/>
      </w:rPr>
    </w:tblStylePr>
    <w:tblStylePr w:type="lastCol">
      <w:rPr>
        <w:b/>
        <w:bCs/>
      </w:rPr>
    </w:tblStylePr>
  </w:style>
  <w:style w:type="table" w:styleId="Rutntstabell2">
    <w:name w:val="Grid Table 2"/>
    <w:basedOn w:val="Normaltabell"/>
    <w:uiPriority w:val="47"/>
    <w:rsid w:val="00573DFD"/>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2dekorfrg1">
    <w:name w:val="Grid Table 2 Accent 1"/>
    <w:basedOn w:val="Normaltabell"/>
    <w:uiPriority w:val="47"/>
    <w:rsid w:val="00573DFD"/>
    <w:pPr>
      <w:spacing w:after="0" w:line="240" w:lineRule="auto"/>
    </w:pPr>
    <w:tblPr>
      <w:tblStyleRowBandSize w:val="1"/>
      <w:tblStyleColBandSize w:val="1"/>
      <w:tblBorders>
        <w:top w:val="single" w:sz="2" w:space="0" w:color="4779C3" w:themeColor="accent1" w:themeTint="99"/>
        <w:bottom w:val="single" w:sz="2" w:space="0" w:color="4779C3" w:themeColor="accent1" w:themeTint="99"/>
        <w:insideH w:val="single" w:sz="2" w:space="0" w:color="4779C3" w:themeColor="accent1" w:themeTint="99"/>
        <w:insideV w:val="single" w:sz="2" w:space="0" w:color="4779C3" w:themeColor="accent1" w:themeTint="99"/>
      </w:tblBorders>
    </w:tblPr>
    <w:tblStylePr w:type="firstRow">
      <w:rPr>
        <w:b/>
        <w:bCs/>
      </w:rPr>
      <w:tblPr/>
      <w:tcPr>
        <w:tcBorders>
          <w:top w:val="nil"/>
          <w:bottom w:val="single" w:sz="12" w:space="0" w:color="4779C3" w:themeColor="accent1" w:themeTint="99"/>
          <w:insideH w:val="nil"/>
          <w:insideV w:val="nil"/>
        </w:tcBorders>
        <w:shd w:val="clear" w:color="auto" w:fill="FFFFFF" w:themeFill="background1"/>
      </w:tcPr>
    </w:tblStylePr>
    <w:tblStylePr w:type="lastRow">
      <w:rPr>
        <w:b/>
        <w:bCs/>
      </w:rPr>
      <w:tblPr/>
      <w:tcPr>
        <w:tcBorders>
          <w:top w:val="double" w:sz="2" w:space="0" w:color="4779C3"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2dekorfrg2">
    <w:name w:val="Grid Table 2 Accent 2"/>
    <w:basedOn w:val="Normaltabell"/>
    <w:uiPriority w:val="47"/>
    <w:rsid w:val="00573DFD"/>
    <w:pPr>
      <w:spacing w:after="0" w:line="240" w:lineRule="auto"/>
    </w:pPr>
    <w:tblPr>
      <w:tblStyleRowBandSize w:val="1"/>
      <w:tblStyleColBandSize w:val="1"/>
      <w:tblBorders>
        <w:top w:val="single" w:sz="2" w:space="0" w:color="EBEAE8" w:themeColor="accent2" w:themeTint="99"/>
        <w:bottom w:val="single" w:sz="2" w:space="0" w:color="EBEAE8" w:themeColor="accent2" w:themeTint="99"/>
        <w:insideH w:val="single" w:sz="2" w:space="0" w:color="EBEAE8" w:themeColor="accent2" w:themeTint="99"/>
        <w:insideV w:val="single" w:sz="2" w:space="0" w:color="EBEAE8" w:themeColor="accent2" w:themeTint="99"/>
      </w:tblBorders>
    </w:tblPr>
    <w:tblStylePr w:type="firstRow">
      <w:rPr>
        <w:b/>
        <w:bCs/>
      </w:rPr>
      <w:tblPr/>
      <w:tcPr>
        <w:tcBorders>
          <w:top w:val="nil"/>
          <w:bottom w:val="single" w:sz="12" w:space="0" w:color="EBEAE8" w:themeColor="accent2" w:themeTint="99"/>
          <w:insideH w:val="nil"/>
          <w:insideV w:val="nil"/>
        </w:tcBorders>
        <w:shd w:val="clear" w:color="auto" w:fill="FFFFFF" w:themeFill="background1"/>
      </w:tcPr>
    </w:tblStylePr>
    <w:tblStylePr w:type="lastRow">
      <w:rPr>
        <w:b/>
        <w:bCs/>
      </w:rPr>
      <w:tblPr/>
      <w:tcPr>
        <w:tcBorders>
          <w:top w:val="double" w:sz="2" w:space="0" w:color="EBEAE8"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2dekorfrg3">
    <w:name w:val="Grid Table 2 Accent 3"/>
    <w:basedOn w:val="Normaltabell"/>
    <w:uiPriority w:val="47"/>
    <w:rsid w:val="00573DFD"/>
    <w:pPr>
      <w:spacing w:after="0" w:line="240" w:lineRule="auto"/>
    </w:pPr>
    <w:tblPr>
      <w:tblStyleRowBandSize w:val="1"/>
      <w:tblStyleColBandSize w:val="1"/>
      <w:tblBorders>
        <w:top w:val="single" w:sz="2" w:space="0" w:color="88A9C9" w:themeColor="accent3" w:themeTint="99"/>
        <w:bottom w:val="single" w:sz="2" w:space="0" w:color="88A9C9" w:themeColor="accent3" w:themeTint="99"/>
        <w:insideH w:val="single" w:sz="2" w:space="0" w:color="88A9C9" w:themeColor="accent3" w:themeTint="99"/>
        <w:insideV w:val="single" w:sz="2" w:space="0" w:color="88A9C9" w:themeColor="accent3" w:themeTint="99"/>
      </w:tblBorders>
    </w:tblPr>
    <w:tblStylePr w:type="firstRow">
      <w:rPr>
        <w:b/>
        <w:bCs/>
      </w:rPr>
      <w:tblPr/>
      <w:tcPr>
        <w:tcBorders>
          <w:top w:val="nil"/>
          <w:bottom w:val="single" w:sz="12" w:space="0" w:color="88A9C9" w:themeColor="accent3" w:themeTint="99"/>
          <w:insideH w:val="nil"/>
          <w:insideV w:val="nil"/>
        </w:tcBorders>
        <w:shd w:val="clear" w:color="auto" w:fill="FFFFFF" w:themeFill="background1"/>
      </w:tcPr>
    </w:tblStylePr>
    <w:tblStylePr w:type="lastRow">
      <w:rPr>
        <w:b/>
        <w:bCs/>
      </w:rPr>
      <w:tblPr/>
      <w:tcPr>
        <w:tcBorders>
          <w:top w:val="double" w:sz="2" w:space="0" w:color="88A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2dekorfrg4">
    <w:name w:val="Grid Table 2 Accent 4"/>
    <w:basedOn w:val="Normaltabell"/>
    <w:uiPriority w:val="47"/>
    <w:rsid w:val="00573DFD"/>
    <w:pPr>
      <w:spacing w:after="0" w:line="240" w:lineRule="auto"/>
    </w:pPr>
    <w:tblPr>
      <w:tblStyleRowBandSize w:val="1"/>
      <w:tblStyleColBandSize w:val="1"/>
      <w:tblBorders>
        <w:top w:val="single" w:sz="2" w:space="0" w:color="C5D3DE" w:themeColor="accent4" w:themeTint="99"/>
        <w:bottom w:val="single" w:sz="2" w:space="0" w:color="C5D3DE" w:themeColor="accent4" w:themeTint="99"/>
        <w:insideH w:val="single" w:sz="2" w:space="0" w:color="C5D3DE" w:themeColor="accent4" w:themeTint="99"/>
        <w:insideV w:val="single" w:sz="2" w:space="0" w:color="C5D3DE" w:themeColor="accent4" w:themeTint="99"/>
      </w:tblBorders>
    </w:tblPr>
    <w:tblStylePr w:type="firstRow">
      <w:rPr>
        <w:b/>
        <w:bCs/>
      </w:rPr>
      <w:tblPr/>
      <w:tcPr>
        <w:tcBorders>
          <w:top w:val="nil"/>
          <w:bottom w:val="single" w:sz="12" w:space="0" w:color="C5D3DE" w:themeColor="accent4" w:themeTint="99"/>
          <w:insideH w:val="nil"/>
          <w:insideV w:val="nil"/>
        </w:tcBorders>
        <w:shd w:val="clear" w:color="auto" w:fill="FFFFFF" w:themeFill="background1"/>
      </w:tcPr>
    </w:tblStylePr>
    <w:tblStylePr w:type="lastRow">
      <w:rPr>
        <w:b/>
        <w:bCs/>
      </w:rPr>
      <w:tblPr/>
      <w:tcPr>
        <w:tcBorders>
          <w:top w:val="double" w:sz="2" w:space="0" w:color="C5D3DE"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2dekorfrg5">
    <w:name w:val="Grid Table 2 Accent 5"/>
    <w:basedOn w:val="Normaltabell"/>
    <w:uiPriority w:val="47"/>
    <w:rsid w:val="00573DFD"/>
    <w:pPr>
      <w:spacing w:after="0" w:line="240" w:lineRule="auto"/>
    </w:pPr>
    <w:tblPr>
      <w:tblStyleRowBandSize w:val="1"/>
      <w:tblStyleColBandSize w:val="1"/>
      <w:tblBorders>
        <w:top w:val="single" w:sz="2" w:space="0" w:color="ACA69C" w:themeColor="accent5" w:themeTint="99"/>
        <w:bottom w:val="single" w:sz="2" w:space="0" w:color="ACA69C" w:themeColor="accent5" w:themeTint="99"/>
        <w:insideH w:val="single" w:sz="2" w:space="0" w:color="ACA69C" w:themeColor="accent5" w:themeTint="99"/>
        <w:insideV w:val="single" w:sz="2" w:space="0" w:color="ACA69C" w:themeColor="accent5" w:themeTint="99"/>
      </w:tblBorders>
    </w:tblPr>
    <w:tblStylePr w:type="firstRow">
      <w:rPr>
        <w:b/>
        <w:bCs/>
      </w:rPr>
      <w:tblPr/>
      <w:tcPr>
        <w:tcBorders>
          <w:top w:val="nil"/>
          <w:bottom w:val="single" w:sz="12" w:space="0" w:color="ACA69C" w:themeColor="accent5" w:themeTint="99"/>
          <w:insideH w:val="nil"/>
          <w:insideV w:val="nil"/>
        </w:tcBorders>
        <w:shd w:val="clear" w:color="auto" w:fill="FFFFFF" w:themeFill="background1"/>
      </w:tcPr>
    </w:tblStylePr>
    <w:tblStylePr w:type="lastRow">
      <w:rPr>
        <w:b/>
        <w:bCs/>
      </w:rPr>
      <w:tblPr/>
      <w:tcPr>
        <w:tcBorders>
          <w:top w:val="double" w:sz="2" w:space="0" w:color="ACA69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2dekorfrg6">
    <w:name w:val="Grid Table 2 Accent 6"/>
    <w:basedOn w:val="Normaltabell"/>
    <w:uiPriority w:val="47"/>
    <w:rsid w:val="00573DFD"/>
    <w:pPr>
      <w:spacing w:after="0" w:line="240" w:lineRule="auto"/>
    </w:pPr>
    <w:tblPr>
      <w:tblStyleRowBandSize w:val="1"/>
      <w:tblStyleColBandSize w:val="1"/>
      <w:tblBorders>
        <w:top w:val="single" w:sz="2" w:space="0" w:color="ECF0F4" w:themeColor="accent6" w:themeTint="99"/>
        <w:bottom w:val="single" w:sz="2" w:space="0" w:color="ECF0F4" w:themeColor="accent6" w:themeTint="99"/>
        <w:insideH w:val="single" w:sz="2" w:space="0" w:color="ECF0F4" w:themeColor="accent6" w:themeTint="99"/>
        <w:insideV w:val="single" w:sz="2" w:space="0" w:color="ECF0F4" w:themeColor="accent6" w:themeTint="99"/>
      </w:tblBorders>
    </w:tblPr>
    <w:tblStylePr w:type="firstRow">
      <w:rPr>
        <w:b/>
        <w:bCs/>
      </w:rPr>
      <w:tblPr/>
      <w:tcPr>
        <w:tcBorders>
          <w:top w:val="nil"/>
          <w:bottom w:val="single" w:sz="12" w:space="0" w:color="ECF0F4" w:themeColor="accent6" w:themeTint="99"/>
          <w:insideH w:val="nil"/>
          <w:insideV w:val="nil"/>
        </w:tcBorders>
        <w:shd w:val="clear" w:color="auto" w:fill="FFFFFF" w:themeFill="background1"/>
      </w:tcPr>
    </w:tblStylePr>
    <w:tblStylePr w:type="lastRow">
      <w:rPr>
        <w:b/>
        <w:bCs/>
      </w:rPr>
      <w:tblPr/>
      <w:tcPr>
        <w:tcBorders>
          <w:top w:val="double" w:sz="2" w:space="0" w:color="ECF0F4"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3">
    <w:name w:val="Grid Table 3"/>
    <w:basedOn w:val="Normaltabell"/>
    <w:uiPriority w:val="48"/>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3dekorfrg1">
    <w:name w:val="Grid Table 3 Accent 1"/>
    <w:basedOn w:val="Normaltabell"/>
    <w:uiPriority w:val="48"/>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3dekorfrg2">
    <w:name w:val="Grid Table 3 Accent 2"/>
    <w:basedOn w:val="Normaltabell"/>
    <w:uiPriority w:val="48"/>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3dekorfrg3">
    <w:name w:val="Grid Table 3 Accent 3"/>
    <w:basedOn w:val="Normaltabell"/>
    <w:uiPriority w:val="48"/>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3dekorfrg4">
    <w:name w:val="Grid Table 3 Accent 4"/>
    <w:basedOn w:val="Normaltabell"/>
    <w:uiPriority w:val="48"/>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3dekorfrg5">
    <w:name w:val="Grid Table 3 Accent 5"/>
    <w:basedOn w:val="Normaltabell"/>
    <w:uiPriority w:val="48"/>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3dekorfrg6">
    <w:name w:val="Grid Table 3 Accent 6"/>
    <w:basedOn w:val="Normaltabell"/>
    <w:uiPriority w:val="48"/>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table" w:styleId="Rutntstabell4">
    <w:name w:val="Grid Table 4"/>
    <w:basedOn w:val="Normaltabell"/>
    <w:uiPriority w:val="49"/>
    <w:rsid w:val="00573DFD"/>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4dekorfrg1">
    <w:name w:val="Grid Table 4 Accent 1"/>
    <w:basedOn w:val="Normaltabell"/>
    <w:uiPriority w:val="49"/>
    <w:rsid w:val="00573DFD"/>
    <w:pPr>
      <w:spacing w:after="0" w:line="240" w:lineRule="auto"/>
    </w:p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color w:val="FFFFFF" w:themeColor="background1"/>
      </w:rPr>
      <w:tblPr/>
      <w:tcPr>
        <w:tcBorders>
          <w:top w:val="single" w:sz="4" w:space="0" w:color="1A3050" w:themeColor="accent1"/>
          <w:left w:val="single" w:sz="4" w:space="0" w:color="1A3050" w:themeColor="accent1"/>
          <w:bottom w:val="single" w:sz="4" w:space="0" w:color="1A3050" w:themeColor="accent1"/>
          <w:right w:val="single" w:sz="4" w:space="0" w:color="1A3050" w:themeColor="accent1"/>
          <w:insideH w:val="nil"/>
          <w:insideV w:val="nil"/>
        </w:tcBorders>
        <w:shd w:val="clear" w:color="auto" w:fill="1A3050" w:themeFill="accent1"/>
      </w:tcPr>
    </w:tblStylePr>
    <w:tblStylePr w:type="lastRow">
      <w:rPr>
        <w:b/>
        <w:bCs/>
      </w:rPr>
      <w:tblPr/>
      <w:tcPr>
        <w:tcBorders>
          <w:top w:val="double" w:sz="4" w:space="0" w:color="1A3050" w:themeColor="accent1"/>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4dekorfrg2">
    <w:name w:val="Grid Table 4 Accent 2"/>
    <w:basedOn w:val="Normaltabell"/>
    <w:uiPriority w:val="49"/>
    <w:rsid w:val="00573DFD"/>
    <w:pPr>
      <w:spacing w:after="0" w:line="240" w:lineRule="auto"/>
    </w:p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color w:val="FFFFFF" w:themeColor="background1"/>
      </w:rPr>
      <w:tblPr/>
      <w:tcPr>
        <w:tcBorders>
          <w:top w:val="single" w:sz="4" w:space="0" w:color="DFDDD9" w:themeColor="accent2"/>
          <w:left w:val="single" w:sz="4" w:space="0" w:color="DFDDD9" w:themeColor="accent2"/>
          <w:bottom w:val="single" w:sz="4" w:space="0" w:color="DFDDD9" w:themeColor="accent2"/>
          <w:right w:val="single" w:sz="4" w:space="0" w:color="DFDDD9" w:themeColor="accent2"/>
          <w:insideH w:val="nil"/>
          <w:insideV w:val="nil"/>
        </w:tcBorders>
        <w:shd w:val="clear" w:color="auto" w:fill="DFDDD9" w:themeFill="accent2"/>
      </w:tcPr>
    </w:tblStylePr>
    <w:tblStylePr w:type="lastRow">
      <w:rPr>
        <w:b/>
        <w:bCs/>
      </w:rPr>
      <w:tblPr/>
      <w:tcPr>
        <w:tcBorders>
          <w:top w:val="double" w:sz="4" w:space="0" w:color="DFDDD9" w:themeColor="accent2"/>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4dekorfrg3">
    <w:name w:val="Grid Table 4 Accent 3"/>
    <w:basedOn w:val="Normaltabell"/>
    <w:uiPriority w:val="49"/>
    <w:rsid w:val="00573DFD"/>
    <w:pPr>
      <w:spacing w:after="0" w:line="240" w:lineRule="auto"/>
    </w:p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color w:val="FFFFFF" w:themeColor="background1"/>
      </w:rPr>
      <w:tblPr/>
      <w:tcPr>
        <w:tcBorders>
          <w:top w:val="single" w:sz="4" w:space="0" w:color="467199" w:themeColor="accent3"/>
          <w:left w:val="single" w:sz="4" w:space="0" w:color="467199" w:themeColor="accent3"/>
          <w:bottom w:val="single" w:sz="4" w:space="0" w:color="467199" w:themeColor="accent3"/>
          <w:right w:val="single" w:sz="4" w:space="0" w:color="467199" w:themeColor="accent3"/>
          <w:insideH w:val="nil"/>
          <w:insideV w:val="nil"/>
        </w:tcBorders>
        <w:shd w:val="clear" w:color="auto" w:fill="467199" w:themeFill="accent3"/>
      </w:tcPr>
    </w:tblStylePr>
    <w:tblStylePr w:type="lastRow">
      <w:rPr>
        <w:b/>
        <w:bCs/>
      </w:rPr>
      <w:tblPr/>
      <w:tcPr>
        <w:tcBorders>
          <w:top w:val="double" w:sz="4" w:space="0" w:color="467199" w:themeColor="accent3"/>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4dekorfrg4">
    <w:name w:val="Grid Table 4 Accent 4"/>
    <w:basedOn w:val="Normaltabell"/>
    <w:uiPriority w:val="49"/>
    <w:rsid w:val="00573DFD"/>
    <w:pPr>
      <w:spacing w:after="0" w:line="240" w:lineRule="auto"/>
    </w:p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color w:val="FFFFFF" w:themeColor="background1"/>
      </w:rPr>
      <w:tblPr/>
      <w:tcPr>
        <w:tcBorders>
          <w:top w:val="single" w:sz="4" w:space="0" w:color="A0B6C9" w:themeColor="accent4"/>
          <w:left w:val="single" w:sz="4" w:space="0" w:color="A0B6C9" w:themeColor="accent4"/>
          <w:bottom w:val="single" w:sz="4" w:space="0" w:color="A0B6C9" w:themeColor="accent4"/>
          <w:right w:val="single" w:sz="4" w:space="0" w:color="A0B6C9" w:themeColor="accent4"/>
          <w:insideH w:val="nil"/>
          <w:insideV w:val="nil"/>
        </w:tcBorders>
        <w:shd w:val="clear" w:color="auto" w:fill="A0B6C9" w:themeFill="accent4"/>
      </w:tcPr>
    </w:tblStylePr>
    <w:tblStylePr w:type="lastRow">
      <w:rPr>
        <w:b/>
        <w:bCs/>
      </w:rPr>
      <w:tblPr/>
      <w:tcPr>
        <w:tcBorders>
          <w:top w:val="double" w:sz="4" w:space="0" w:color="A0B6C9" w:themeColor="accent4"/>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4dekorfrg5">
    <w:name w:val="Grid Table 4 Accent 5"/>
    <w:basedOn w:val="Normaltabell"/>
    <w:uiPriority w:val="49"/>
    <w:rsid w:val="00573DFD"/>
    <w:pPr>
      <w:spacing w:after="0" w:line="240" w:lineRule="auto"/>
    </w:p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color w:val="FFFFFF" w:themeColor="background1"/>
      </w:rPr>
      <w:tblPr/>
      <w:tcPr>
        <w:tcBorders>
          <w:top w:val="single" w:sz="4" w:space="0" w:color="716B5F" w:themeColor="accent5"/>
          <w:left w:val="single" w:sz="4" w:space="0" w:color="716B5F" w:themeColor="accent5"/>
          <w:bottom w:val="single" w:sz="4" w:space="0" w:color="716B5F" w:themeColor="accent5"/>
          <w:right w:val="single" w:sz="4" w:space="0" w:color="716B5F" w:themeColor="accent5"/>
          <w:insideH w:val="nil"/>
          <w:insideV w:val="nil"/>
        </w:tcBorders>
        <w:shd w:val="clear" w:color="auto" w:fill="716B5F" w:themeFill="accent5"/>
      </w:tcPr>
    </w:tblStylePr>
    <w:tblStylePr w:type="lastRow">
      <w:rPr>
        <w:b/>
        <w:bCs/>
      </w:rPr>
      <w:tblPr/>
      <w:tcPr>
        <w:tcBorders>
          <w:top w:val="double" w:sz="4" w:space="0" w:color="716B5F" w:themeColor="accent5"/>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4dekorfrg6">
    <w:name w:val="Grid Table 4 Accent 6"/>
    <w:basedOn w:val="Normaltabell"/>
    <w:uiPriority w:val="49"/>
    <w:rsid w:val="00573DFD"/>
    <w:pPr>
      <w:spacing w:after="0" w:line="240" w:lineRule="auto"/>
    </w:p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color w:val="FFFFFF" w:themeColor="background1"/>
      </w:rPr>
      <w:tblPr/>
      <w:tcPr>
        <w:tcBorders>
          <w:top w:val="single" w:sz="4" w:space="0" w:color="E0E7EE" w:themeColor="accent6"/>
          <w:left w:val="single" w:sz="4" w:space="0" w:color="E0E7EE" w:themeColor="accent6"/>
          <w:bottom w:val="single" w:sz="4" w:space="0" w:color="E0E7EE" w:themeColor="accent6"/>
          <w:right w:val="single" w:sz="4" w:space="0" w:color="E0E7EE" w:themeColor="accent6"/>
          <w:insideH w:val="nil"/>
          <w:insideV w:val="nil"/>
        </w:tcBorders>
        <w:shd w:val="clear" w:color="auto" w:fill="E0E7EE" w:themeFill="accent6"/>
      </w:tcPr>
    </w:tblStylePr>
    <w:tblStylePr w:type="lastRow">
      <w:rPr>
        <w:b/>
        <w:bCs/>
      </w:rPr>
      <w:tblPr/>
      <w:tcPr>
        <w:tcBorders>
          <w:top w:val="double" w:sz="4" w:space="0" w:color="E0E7EE" w:themeColor="accent6"/>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5mrk">
    <w:name w:val="Grid Table 5 Dark"/>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Rutntstabell5mrkdekorfrg1">
    <w:name w:val="Grid Table 5 Dark Accent 1"/>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1D2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A305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A305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A305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A3050" w:themeFill="accent1"/>
      </w:tcPr>
    </w:tblStylePr>
    <w:tblStylePr w:type="band1Vert">
      <w:tblPr/>
      <w:tcPr>
        <w:shd w:val="clear" w:color="auto" w:fill="85A6D7" w:themeFill="accent1" w:themeFillTint="66"/>
      </w:tcPr>
    </w:tblStylePr>
    <w:tblStylePr w:type="band1Horz">
      <w:tblPr/>
      <w:tcPr>
        <w:shd w:val="clear" w:color="auto" w:fill="85A6D7" w:themeFill="accent1" w:themeFillTint="66"/>
      </w:tcPr>
    </w:tblStylePr>
  </w:style>
  <w:style w:type="table" w:styleId="Rutntstabell5mrkdekorfrg2">
    <w:name w:val="Grid Table 5 Dark Accent 2"/>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8F7"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FDDD9"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FDDD9"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FDDD9"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FDDD9" w:themeFill="accent2"/>
      </w:tcPr>
    </w:tblStylePr>
    <w:tblStylePr w:type="band1Vert">
      <w:tblPr/>
      <w:tcPr>
        <w:shd w:val="clear" w:color="auto" w:fill="F2F1EF" w:themeFill="accent2" w:themeFillTint="66"/>
      </w:tcPr>
    </w:tblStylePr>
    <w:tblStylePr w:type="band1Horz">
      <w:tblPr/>
      <w:tcPr>
        <w:shd w:val="clear" w:color="auto" w:fill="F2F1EF" w:themeFill="accent2" w:themeFillTint="66"/>
      </w:tcPr>
    </w:tblStylePr>
  </w:style>
  <w:style w:type="table" w:styleId="Rutntstabell5mrkdekorfrg3">
    <w:name w:val="Grid Table 5 Dark Accent 3"/>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7E2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6719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6719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6719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67199" w:themeFill="accent3"/>
      </w:tcPr>
    </w:tblStylePr>
    <w:tblStylePr w:type="band1Vert">
      <w:tblPr/>
      <w:tcPr>
        <w:shd w:val="clear" w:color="auto" w:fill="B0C6DB" w:themeFill="accent3" w:themeFillTint="66"/>
      </w:tcPr>
    </w:tblStylePr>
    <w:tblStylePr w:type="band1Horz">
      <w:tblPr/>
      <w:tcPr>
        <w:shd w:val="clear" w:color="auto" w:fill="B0C6DB" w:themeFill="accent3" w:themeFillTint="66"/>
      </w:tcPr>
    </w:tblStylePr>
  </w:style>
  <w:style w:type="table" w:styleId="Rutntstabell5mrkdekorfrg4">
    <w:name w:val="Grid Table 5 Dark Accent 4"/>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BF0F4"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0B6C9"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0B6C9"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0B6C9"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0B6C9" w:themeFill="accent4"/>
      </w:tcPr>
    </w:tblStylePr>
    <w:tblStylePr w:type="band1Vert">
      <w:tblPr/>
      <w:tcPr>
        <w:shd w:val="clear" w:color="auto" w:fill="D8E1E9" w:themeFill="accent4" w:themeFillTint="66"/>
      </w:tcPr>
    </w:tblStylePr>
    <w:tblStylePr w:type="band1Horz">
      <w:tblPr/>
      <w:tcPr>
        <w:shd w:val="clear" w:color="auto" w:fill="D8E1E9" w:themeFill="accent4" w:themeFillTint="66"/>
      </w:tcPr>
    </w:tblStylePr>
  </w:style>
  <w:style w:type="table" w:styleId="Rutntstabell5mrkdekorfrg5">
    <w:name w:val="Grid Table 5 Dark Accent 5"/>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3E1DE"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16B5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16B5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16B5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16B5F" w:themeFill="accent5"/>
      </w:tcPr>
    </w:tblStylePr>
    <w:tblStylePr w:type="band1Vert">
      <w:tblPr/>
      <w:tcPr>
        <w:shd w:val="clear" w:color="auto" w:fill="C7C4BD" w:themeFill="accent5" w:themeFillTint="66"/>
      </w:tcPr>
    </w:tblStylePr>
    <w:tblStylePr w:type="band1Horz">
      <w:tblPr/>
      <w:tcPr>
        <w:shd w:val="clear" w:color="auto" w:fill="C7C4BD" w:themeFill="accent5" w:themeFillTint="66"/>
      </w:tcPr>
    </w:tblStylePr>
  </w:style>
  <w:style w:type="table" w:styleId="Rutntstabell5mrkdekorfrg6">
    <w:name w:val="Grid Table 5 Dark Accent 6"/>
    <w:basedOn w:val="Normaltabell"/>
    <w:uiPriority w:val="50"/>
    <w:rsid w:val="00573DF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AFB"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E7EE"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E7EE"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E7EE"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E7EE" w:themeFill="accent6"/>
      </w:tcPr>
    </w:tblStylePr>
    <w:tblStylePr w:type="band1Vert">
      <w:tblPr/>
      <w:tcPr>
        <w:shd w:val="clear" w:color="auto" w:fill="F2F5F8" w:themeFill="accent6" w:themeFillTint="66"/>
      </w:tcPr>
    </w:tblStylePr>
    <w:tblStylePr w:type="band1Horz">
      <w:tblPr/>
      <w:tcPr>
        <w:shd w:val="clear" w:color="auto" w:fill="F2F5F8" w:themeFill="accent6" w:themeFillTint="66"/>
      </w:tcPr>
    </w:tblStylePr>
  </w:style>
  <w:style w:type="table" w:styleId="Rutntstabell6frgstark">
    <w:name w:val="Grid Table 6 Colorful"/>
    <w:basedOn w:val="Normaltabell"/>
    <w:uiPriority w:val="51"/>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Rutntstabell6frgstarkdekorfrg1">
    <w:name w:val="Grid Table 6 Colorful Accent 1"/>
    <w:basedOn w:val="Normaltabell"/>
    <w:uiPriority w:val="51"/>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bottom w:val="single" w:sz="12" w:space="0" w:color="4779C3" w:themeColor="accent1" w:themeTint="99"/>
        </w:tcBorders>
      </w:tcPr>
    </w:tblStylePr>
    <w:tblStylePr w:type="lastRow">
      <w:rPr>
        <w:b/>
        <w:bCs/>
      </w:rPr>
      <w:tblPr/>
      <w:tcPr>
        <w:tcBorders>
          <w:top w:val="double" w:sz="4" w:space="0" w:color="4779C3" w:themeColor="accent1" w:themeTint="99"/>
        </w:tcBorders>
      </w:tcPr>
    </w:tblStylePr>
    <w:tblStylePr w:type="firstCol">
      <w:rPr>
        <w:b/>
        <w:bCs/>
      </w:rPr>
    </w:tblStylePr>
    <w:tblStylePr w:type="lastCol">
      <w:rPr>
        <w:b/>
        <w:bCs/>
      </w:rPr>
    </w:tblStylePr>
    <w:tblStylePr w:type="band1Vert">
      <w:tblPr/>
      <w:tcPr>
        <w:shd w:val="clear" w:color="auto" w:fill="C1D2EB" w:themeFill="accent1" w:themeFillTint="33"/>
      </w:tcPr>
    </w:tblStylePr>
    <w:tblStylePr w:type="band1Horz">
      <w:tblPr/>
      <w:tcPr>
        <w:shd w:val="clear" w:color="auto" w:fill="C1D2EB" w:themeFill="accent1" w:themeFillTint="33"/>
      </w:tcPr>
    </w:tblStylePr>
  </w:style>
  <w:style w:type="table" w:styleId="Rutntstabell6frgstarkdekorfrg2">
    <w:name w:val="Grid Table 6 Colorful Accent 2"/>
    <w:basedOn w:val="Normaltabell"/>
    <w:uiPriority w:val="51"/>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bottom w:val="single" w:sz="12" w:space="0" w:color="EBEAE8" w:themeColor="accent2" w:themeTint="99"/>
        </w:tcBorders>
      </w:tcPr>
    </w:tblStylePr>
    <w:tblStylePr w:type="lastRow">
      <w:rPr>
        <w:b/>
        <w:bCs/>
      </w:rPr>
      <w:tblPr/>
      <w:tcPr>
        <w:tcBorders>
          <w:top w:val="double" w:sz="4" w:space="0" w:color="EBEAE8" w:themeColor="accent2" w:themeTint="99"/>
        </w:tcBorders>
      </w:tcPr>
    </w:tblStylePr>
    <w:tblStylePr w:type="firstCol">
      <w:rPr>
        <w:b/>
        <w:bCs/>
      </w:rPr>
    </w:tblStylePr>
    <w:tblStylePr w:type="lastCol">
      <w:rPr>
        <w:b/>
        <w:bCs/>
      </w:rPr>
    </w:tblStylePr>
    <w:tblStylePr w:type="band1Vert">
      <w:tblPr/>
      <w:tcPr>
        <w:shd w:val="clear" w:color="auto" w:fill="F8F8F7" w:themeFill="accent2" w:themeFillTint="33"/>
      </w:tcPr>
    </w:tblStylePr>
    <w:tblStylePr w:type="band1Horz">
      <w:tblPr/>
      <w:tcPr>
        <w:shd w:val="clear" w:color="auto" w:fill="F8F8F7" w:themeFill="accent2" w:themeFillTint="33"/>
      </w:tcPr>
    </w:tblStylePr>
  </w:style>
  <w:style w:type="table" w:styleId="Rutntstabell6frgstarkdekorfrg3">
    <w:name w:val="Grid Table 6 Colorful Accent 3"/>
    <w:basedOn w:val="Normaltabell"/>
    <w:uiPriority w:val="51"/>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bottom w:val="single" w:sz="12" w:space="0" w:color="88A9C9" w:themeColor="accent3" w:themeTint="99"/>
        </w:tcBorders>
      </w:tcPr>
    </w:tblStylePr>
    <w:tblStylePr w:type="lastRow">
      <w:rPr>
        <w:b/>
        <w:bCs/>
      </w:rPr>
      <w:tblPr/>
      <w:tcPr>
        <w:tcBorders>
          <w:top w:val="double" w:sz="4" w:space="0" w:color="88A9C9" w:themeColor="accent3" w:themeTint="99"/>
        </w:tcBorders>
      </w:tcPr>
    </w:tblStylePr>
    <w:tblStylePr w:type="firstCol">
      <w:rPr>
        <w:b/>
        <w:bCs/>
      </w:rPr>
    </w:tblStylePr>
    <w:tblStylePr w:type="lastCol">
      <w:rPr>
        <w:b/>
        <w:bCs/>
      </w:rPr>
    </w:tblStylePr>
    <w:tblStylePr w:type="band1Vert">
      <w:tblPr/>
      <w:tcPr>
        <w:shd w:val="clear" w:color="auto" w:fill="D7E2ED" w:themeFill="accent3" w:themeFillTint="33"/>
      </w:tcPr>
    </w:tblStylePr>
    <w:tblStylePr w:type="band1Horz">
      <w:tblPr/>
      <w:tcPr>
        <w:shd w:val="clear" w:color="auto" w:fill="D7E2ED" w:themeFill="accent3" w:themeFillTint="33"/>
      </w:tcPr>
    </w:tblStylePr>
  </w:style>
  <w:style w:type="table" w:styleId="Rutntstabell6frgstarkdekorfrg4">
    <w:name w:val="Grid Table 6 Colorful Accent 4"/>
    <w:basedOn w:val="Normaltabell"/>
    <w:uiPriority w:val="51"/>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bottom w:val="single" w:sz="12" w:space="0" w:color="C5D3DE" w:themeColor="accent4" w:themeTint="99"/>
        </w:tcBorders>
      </w:tcPr>
    </w:tblStylePr>
    <w:tblStylePr w:type="lastRow">
      <w:rPr>
        <w:b/>
        <w:bCs/>
      </w:rPr>
      <w:tblPr/>
      <w:tcPr>
        <w:tcBorders>
          <w:top w:val="double" w:sz="4" w:space="0" w:color="C5D3DE" w:themeColor="accent4" w:themeTint="99"/>
        </w:tcBorders>
      </w:tcPr>
    </w:tblStylePr>
    <w:tblStylePr w:type="firstCol">
      <w:rPr>
        <w:b/>
        <w:bCs/>
      </w:rPr>
    </w:tblStylePr>
    <w:tblStylePr w:type="lastCol">
      <w:rPr>
        <w:b/>
        <w:bCs/>
      </w:rPr>
    </w:tblStylePr>
    <w:tblStylePr w:type="band1Vert">
      <w:tblPr/>
      <w:tcPr>
        <w:shd w:val="clear" w:color="auto" w:fill="EBF0F4" w:themeFill="accent4" w:themeFillTint="33"/>
      </w:tcPr>
    </w:tblStylePr>
    <w:tblStylePr w:type="band1Horz">
      <w:tblPr/>
      <w:tcPr>
        <w:shd w:val="clear" w:color="auto" w:fill="EBF0F4" w:themeFill="accent4" w:themeFillTint="33"/>
      </w:tcPr>
    </w:tblStylePr>
  </w:style>
  <w:style w:type="table" w:styleId="Rutntstabell6frgstarkdekorfrg5">
    <w:name w:val="Grid Table 6 Colorful Accent 5"/>
    <w:basedOn w:val="Normaltabell"/>
    <w:uiPriority w:val="51"/>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bottom w:val="single" w:sz="12" w:space="0" w:color="ACA69C" w:themeColor="accent5" w:themeTint="99"/>
        </w:tcBorders>
      </w:tcPr>
    </w:tblStylePr>
    <w:tblStylePr w:type="lastRow">
      <w:rPr>
        <w:b/>
        <w:bCs/>
      </w:rPr>
      <w:tblPr/>
      <w:tcPr>
        <w:tcBorders>
          <w:top w:val="double" w:sz="4" w:space="0" w:color="ACA69C" w:themeColor="accent5" w:themeTint="99"/>
        </w:tcBorders>
      </w:tcPr>
    </w:tblStylePr>
    <w:tblStylePr w:type="firstCol">
      <w:rPr>
        <w:b/>
        <w:bCs/>
      </w:rPr>
    </w:tblStylePr>
    <w:tblStylePr w:type="lastCol">
      <w:rPr>
        <w:b/>
        <w:bCs/>
      </w:rPr>
    </w:tblStylePr>
    <w:tblStylePr w:type="band1Vert">
      <w:tblPr/>
      <w:tcPr>
        <w:shd w:val="clear" w:color="auto" w:fill="E3E1DE" w:themeFill="accent5" w:themeFillTint="33"/>
      </w:tcPr>
    </w:tblStylePr>
    <w:tblStylePr w:type="band1Horz">
      <w:tblPr/>
      <w:tcPr>
        <w:shd w:val="clear" w:color="auto" w:fill="E3E1DE" w:themeFill="accent5" w:themeFillTint="33"/>
      </w:tcPr>
    </w:tblStylePr>
  </w:style>
  <w:style w:type="table" w:styleId="Rutntstabell6frgstarkdekorfrg6">
    <w:name w:val="Grid Table 6 Colorful Accent 6"/>
    <w:basedOn w:val="Normaltabell"/>
    <w:uiPriority w:val="51"/>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bottom w:val="single" w:sz="12" w:space="0" w:color="ECF0F4" w:themeColor="accent6" w:themeTint="99"/>
        </w:tcBorders>
      </w:tcPr>
    </w:tblStylePr>
    <w:tblStylePr w:type="lastRow">
      <w:rPr>
        <w:b/>
        <w:bCs/>
      </w:rPr>
      <w:tblPr/>
      <w:tcPr>
        <w:tcBorders>
          <w:top w:val="double" w:sz="4" w:space="0" w:color="ECF0F4" w:themeColor="accent6" w:themeTint="99"/>
        </w:tcBorders>
      </w:tcPr>
    </w:tblStylePr>
    <w:tblStylePr w:type="firstCol">
      <w:rPr>
        <w:b/>
        <w:bCs/>
      </w:rPr>
    </w:tblStylePr>
    <w:tblStylePr w:type="lastCol">
      <w:rPr>
        <w:b/>
        <w:bCs/>
      </w:rPr>
    </w:tblStylePr>
    <w:tblStylePr w:type="band1Vert">
      <w:tblPr/>
      <w:tcPr>
        <w:shd w:val="clear" w:color="auto" w:fill="F8FAFB" w:themeFill="accent6" w:themeFillTint="33"/>
      </w:tcPr>
    </w:tblStylePr>
    <w:tblStylePr w:type="band1Horz">
      <w:tblPr/>
      <w:tcPr>
        <w:shd w:val="clear" w:color="auto" w:fill="F8FAFB" w:themeFill="accent6" w:themeFillTint="33"/>
      </w:tcPr>
    </w:tblStylePr>
  </w:style>
  <w:style w:type="table" w:styleId="Rutntstabell7frgstark">
    <w:name w:val="Grid Table 7 Colorful"/>
    <w:basedOn w:val="Normaltabell"/>
    <w:uiPriority w:val="52"/>
    <w:rsid w:val="00573DFD"/>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Rutntstabell7frgstarkdekorfrg1">
    <w:name w:val="Grid Table 7 Colorful Accent 1"/>
    <w:basedOn w:val="Normaltabell"/>
    <w:uiPriority w:val="52"/>
    <w:rsid w:val="00573DFD"/>
    <w:pPr>
      <w:spacing w:after="0" w:line="240" w:lineRule="auto"/>
    </w:pPr>
    <w:rPr>
      <w:color w:val="13233B" w:themeColor="accent1" w:themeShade="BF"/>
    </w:rPr>
    <w:tblPr>
      <w:tblStyleRowBandSize w:val="1"/>
      <w:tblStyleColBandSize w:val="1"/>
      <w:tblBorders>
        <w:top w:val="single" w:sz="4" w:space="0" w:color="4779C3" w:themeColor="accent1" w:themeTint="99"/>
        <w:left w:val="single" w:sz="4" w:space="0" w:color="4779C3" w:themeColor="accent1" w:themeTint="99"/>
        <w:bottom w:val="single" w:sz="4" w:space="0" w:color="4779C3" w:themeColor="accent1" w:themeTint="99"/>
        <w:right w:val="single" w:sz="4" w:space="0" w:color="4779C3" w:themeColor="accent1" w:themeTint="99"/>
        <w:insideH w:val="single" w:sz="4" w:space="0" w:color="4779C3" w:themeColor="accent1" w:themeTint="99"/>
        <w:insideV w:val="single" w:sz="4" w:space="0" w:color="4779C3"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1D2EB" w:themeFill="accent1" w:themeFillTint="33"/>
      </w:tcPr>
    </w:tblStylePr>
    <w:tblStylePr w:type="band1Horz">
      <w:tblPr/>
      <w:tcPr>
        <w:shd w:val="clear" w:color="auto" w:fill="C1D2EB" w:themeFill="accent1" w:themeFillTint="33"/>
      </w:tcPr>
    </w:tblStylePr>
    <w:tblStylePr w:type="neCell">
      <w:tblPr/>
      <w:tcPr>
        <w:tcBorders>
          <w:bottom w:val="single" w:sz="4" w:space="0" w:color="4779C3" w:themeColor="accent1" w:themeTint="99"/>
        </w:tcBorders>
      </w:tcPr>
    </w:tblStylePr>
    <w:tblStylePr w:type="nwCell">
      <w:tblPr/>
      <w:tcPr>
        <w:tcBorders>
          <w:bottom w:val="single" w:sz="4" w:space="0" w:color="4779C3" w:themeColor="accent1" w:themeTint="99"/>
        </w:tcBorders>
      </w:tcPr>
    </w:tblStylePr>
    <w:tblStylePr w:type="seCell">
      <w:tblPr/>
      <w:tcPr>
        <w:tcBorders>
          <w:top w:val="single" w:sz="4" w:space="0" w:color="4779C3" w:themeColor="accent1" w:themeTint="99"/>
        </w:tcBorders>
      </w:tcPr>
    </w:tblStylePr>
    <w:tblStylePr w:type="swCell">
      <w:tblPr/>
      <w:tcPr>
        <w:tcBorders>
          <w:top w:val="single" w:sz="4" w:space="0" w:color="4779C3" w:themeColor="accent1" w:themeTint="99"/>
        </w:tcBorders>
      </w:tcPr>
    </w:tblStylePr>
  </w:style>
  <w:style w:type="table" w:styleId="Rutntstabell7frgstarkdekorfrg2">
    <w:name w:val="Grid Table 7 Colorful Accent 2"/>
    <w:basedOn w:val="Normaltabell"/>
    <w:uiPriority w:val="52"/>
    <w:rsid w:val="00573DFD"/>
    <w:pPr>
      <w:spacing w:after="0" w:line="240" w:lineRule="auto"/>
    </w:pPr>
    <w:rPr>
      <w:color w:val="ACA79C" w:themeColor="accent2" w:themeShade="BF"/>
    </w:rPr>
    <w:tblPr>
      <w:tblStyleRowBandSize w:val="1"/>
      <w:tblStyleColBandSize w:val="1"/>
      <w:tblBorders>
        <w:top w:val="single" w:sz="4" w:space="0" w:color="EBEAE8" w:themeColor="accent2" w:themeTint="99"/>
        <w:left w:val="single" w:sz="4" w:space="0" w:color="EBEAE8" w:themeColor="accent2" w:themeTint="99"/>
        <w:bottom w:val="single" w:sz="4" w:space="0" w:color="EBEAE8" w:themeColor="accent2" w:themeTint="99"/>
        <w:right w:val="single" w:sz="4" w:space="0" w:color="EBEAE8" w:themeColor="accent2" w:themeTint="99"/>
        <w:insideH w:val="single" w:sz="4" w:space="0" w:color="EBEAE8" w:themeColor="accent2" w:themeTint="99"/>
        <w:insideV w:val="single" w:sz="4" w:space="0" w:color="EBEAE8"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8F7" w:themeFill="accent2" w:themeFillTint="33"/>
      </w:tcPr>
    </w:tblStylePr>
    <w:tblStylePr w:type="band1Horz">
      <w:tblPr/>
      <w:tcPr>
        <w:shd w:val="clear" w:color="auto" w:fill="F8F8F7" w:themeFill="accent2" w:themeFillTint="33"/>
      </w:tcPr>
    </w:tblStylePr>
    <w:tblStylePr w:type="neCell">
      <w:tblPr/>
      <w:tcPr>
        <w:tcBorders>
          <w:bottom w:val="single" w:sz="4" w:space="0" w:color="EBEAE8" w:themeColor="accent2" w:themeTint="99"/>
        </w:tcBorders>
      </w:tcPr>
    </w:tblStylePr>
    <w:tblStylePr w:type="nwCell">
      <w:tblPr/>
      <w:tcPr>
        <w:tcBorders>
          <w:bottom w:val="single" w:sz="4" w:space="0" w:color="EBEAE8" w:themeColor="accent2" w:themeTint="99"/>
        </w:tcBorders>
      </w:tcPr>
    </w:tblStylePr>
    <w:tblStylePr w:type="seCell">
      <w:tblPr/>
      <w:tcPr>
        <w:tcBorders>
          <w:top w:val="single" w:sz="4" w:space="0" w:color="EBEAE8" w:themeColor="accent2" w:themeTint="99"/>
        </w:tcBorders>
      </w:tcPr>
    </w:tblStylePr>
    <w:tblStylePr w:type="swCell">
      <w:tblPr/>
      <w:tcPr>
        <w:tcBorders>
          <w:top w:val="single" w:sz="4" w:space="0" w:color="EBEAE8" w:themeColor="accent2" w:themeTint="99"/>
        </w:tcBorders>
      </w:tcPr>
    </w:tblStylePr>
  </w:style>
  <w:style w:type="table" w:styleId="Rutntstabell7frgstarkdekorfrg3">
    <w:name w:val="Grid Table 7 Colorful Accent 3"/>
    <w:basedOn w:val="Normaltabell"/>
    <w:uiPriority w:val="52"/>
    <w:rsid w:val="00573DFD"/>
    <w:pPr>
      <w:spacing w:after="0" w:line="240" w:lineRule="auto"/>
    </w:pPr>
    <w:rPr>
      <w:color w:val="345472" w:themeColor="accent3" w:themeShade="BF"/>
    </w:rPr>
    <w:tblPr>
      <w:tblStyleRowBandSize w:val="1"/>
      <w:tblStyleColBandSize w:val="1"/>
      <w:tblBorders>
        <w:top w:val="single" w:sz="4" w:space="0" w:color="88A9C9" w:themeColor="accent3" w:themeTint="99"/>
        <w:left w:val="single" w:sz="4" w:space="0" w:color="88A9C9" w:themeColor="accent3" w:themeTint="99"/>
        <w:bottom w:val="single" w:sz="4" w:space="0" w:color="88A9C9" w:themeColor="accent3" w:themeTint="99"/>
        <w:right w:val="single" w:sz="4" w:space="0" w:color="88A9C9" w:themeColor="accent3" w:themeTint="99"/>
        <w:insideH w:val="single" w:sz="4" w:space="0" w:color="88A9C9" w:themeColor="accent3" w:themeTint="99"/>
        <w:insideV w:val="single" w:sz="4" w:space="0" w:color="88A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7E2ED" w:themeFill="accent3" w:themeFillTint="33"/>
      </w:tcPr>
    </w:tblStylePr>
    <w:tblStylePr w:type="band1Horz">
      <w:tblPr/>
      <w:tcPr>
        <w:shd w:val="clear" w:color="auto" w:fill="D7E2ED" w:themeFill="accent3" w:themeFillTint="33"/>
      </w:tcPr>
    </w:tblStylePr>
    <w:tblStylePr w:type="neCell">
      <w:tblPr/>
      <w:tcPr>
        <w:tcBorders>
          <w:bottom w:val="single" w:sz="4" w:space="0" w:color="88A9C9" w:themeColor="accent3" w:themeTint="99"/>
        </w:tcBorders>
      </w:tcPr>
    </w:tblStylePr>
    <w:tblStylePr w:type="nwCell">
      <w:tblPr/>
      <w:tcPr>
        <w:tcBorders>
          <w:bottom w:val="single" w:sz="4" w:space="0" w:color="88A9C9" w:themeColor="accent3" w:themeTint="99"/>
        </w:tcBorders>
      </w:tcPr>
    </w:tblStylePr>
    <w:tblStylePr w:type="seCell">
      <w:tblPr/>
      <w:tcPr>
        <w:tcBorders>
          <w:top w:val="single" w:sz="4" w:space="0" w:color="88A9C9" w:themeColor="accent3" w:themeTint="99"/>
        </w:tcBorders>
      </w:tcPr>
    </w:tblStylePr>
    <w:tblStylePr w:type="swCell">
      <w:tblPr/>
      <w:tcPr>
        <w:tcBorders>
          <w:top w:val="single" w:sz="4" w:space="0" w:color="88A9C9" w:themeColor="accent3" w:themeTint="99"/>
        </w:tcBorders>
      </w:tcPr>
    </w:tblStylePr>
  </w:style>
  <w:style w:type="table" w:styleId="Rutntstabell7frgstarkdekorfrg4">
    <w:name w:val="Grid Table 7 Colorful Accent 4"/>
    <w:basedOn w:val="Normaltabell"/>
    <w:uiPriority w:val="52"/>
    <w:rsid w:val="00573DFD"/>
    <w:pPr>
      <w:spacing w:after="0" w:line="240" w:lineRule="auto"/>
    </w:pPr>
    <w:rPr>
      <w:color w:val="6689A8" w:themeColor="accent4" w:themeShade="BF"/>
    </w:rPr>
    <w:tblPr>
      <w:tblStyleRowBandSize w:val="1"/>
      <w:tblStyleColBandSize w:val="1"/>
      <w:tblBorders>
        <w:top w:val="single" w:sz="4" w:space="0" w:color="C5D3DE" w:themeColor="accent4" w:themeTint="99"/>
        <w:left w:val="single" w:sz="4" w:space="0" w:color="C5D3DE" w:themeColor="accent4" w:themeTint="99"/>
        <w:bottom w:val="single" w:sz="4" w:space="0" w:color="C5D3DE" w:themeColor="accent4" w:themeTint="99"/>
        <w:right w:val="single" w:sz="4" w:space="0" w:color="C5D3DE" w:themeColor="accent4" w:themeTint="99"/>
        <w:insideH w:val="single" w:sz="4" w:space="0" w:color="C5D3DE" w:themeColor="accent4" w:themeTint="99"/>
        <w:insideV w:val="single" w:sz="4" w:space="0" w:color="C5D3DE"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BF0F4" w:themeFill="accent4" w:themeFillTint="33"/>
      </w:tcPr>
    </w:tblStylePr>
    <w:tblStylePr w:type="band1Horz">
      <w:tblPr/>
      <w:tcPr>
        <w:shd w:val="clear" w:color="auto" w:fill="EBF0F4" w:themeFill="accent4" w:themeFillTint="33"/>
      </w:tcPr>
    </w:tblStylePr>
    <w:tblStylePr w:type="neCell">
      <w:tblPr/>
      <w:tcPr>
        <w:tcBorders>
          <w:bottom w:val="single" w:sz="4" w:space="0" w:color="C5D3DE" w:themeColor="accent4" w:themeTint="99"/>
        </w:tcBorders>
      </w:tcPr>
    </w:tblStylePr>
    <w:tblStylePr w:type="nwCell">
      <w:tblPr/>
      <w:tcPr>
        <w:tcBorders>
          <w:bottom w:val="single" w:sz="4" w:space="0" w:color="C5D3DE" w:themeColor="accent4" w:themeTint="99"/>
        </w:tcBorders>
      </w:tcPr>
    </w:tblStylePr>
    <w:tblStylePr w:type="seCell">
      <w:tblPr/>
      <w:tcPr>
        <w:tcBorders>
          <w:top w:val="single" w:sz="4" w:space="0" w:color="C5D3DE" w:themeColor="accent4" w:themeTint="99"/>
        </w:tcBorders>
      </w:tcPr>
    </w:tblStylePr>
    <w:tblStylePr w:type="swCell">
      <w:tblPr/>
      <w:tcPr>
        <w:tcBorders>
          <w:top w:val="single" w:sz="4" w:space="0" w:color="C5D3DE" w:themeColor="accent4" w:themeTint="99"/>
        </w:tcBorders>
      </w:tcPr>
    </w:tblStylePr>
  </w:style>
  <w:style w:type="table" w:styleId="Rutntstabell7frgstarkdekorfrg5">
    <w:name w:val="Grid Table 7 Colorful Accent 5"/>
    <w:basedOn w:val="Normaltabell"/>
    <w:uiPriority w:val="52"/>
    <w:rsid w:val="00573DFD"/>
    <w:pPr>
      <w:spacing w:after="0" w:line="240" w:lineRule="auto"/>
    </w:pPr>
    <w:rPr>
      <w:color w:val="545047" w:themeColor="accent5" w:themeShade="BF"/>
    </w:rPr>
    <w:tblPr>
      <w:tblStyleRowBandSize w:val="1"/>
      <w:tblStyleColBandSize w:val="1"/>
      <w:tblBorders>
        <w:top w:val="single" w:sz="4" w:space="0" w:color="ACA69C" w:themeColor="accent5" w:themeTint="99"/>
        <w:left w:val="single" w:sz="4" w:space="0" w:color="ACA69C" w:themeColor="accent5" w:themeTint="99"/>
        <w:bottom w:val="single" w:sz="4" w:space="0" w:color="ACA69C" w:themeColor="accent5" w:themeTint="99"/>
        <w:right w:val="single" w:sz="4" w:space="0" w:color="ACA69C" w:themeColor="accent5" w:themeTint="99"/>
        <w:insideH w:val="single" w:sz="4" w:space="0" w:color="ACA69C" w:themeColor="accent5" w:themeTint="99"/>
        <w:insideV w:val="single" w:sz="4" w:space="0" w:color="ACA69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3E1DE" w:themeFill="accent5" w:themeFillTint="33"/>
      </w:tcPr>
    </w:tblStylePr>
    <w:tblStylePr w:type="band1Horz">
      <w:tblPr/>
      <w:tcPr>
        <w:shd w:val="clear" w:color="auto" w:fill="E3E1DE" w:themeFill="accent5" w:themeFillTint="33"/>
      </w:tcPr>
    </w:tblStylePr>
    <w:tblStylePr w:type="neCell">
      <w:tblPr/>
      <w:tcPr>
        <w:tcBorders>
          <w:bottom w:val="single" w:sz="4" w:space="0" w:color="ACA69C" w:themeColor="accent5" w:themeTint="99"/>
        </w:tcBorders>
      </w:tcPr>
    </w:tblStylePr>
    <w:tblStylePr w:type="nwCell">
      <w:tblPr/>
      <w:tcPr>
        <w:tcBorders>
          <w:bottom w:val="single" w:sz="4" w:space="0" w:color="ACA69C" w:themeColor="accent5" w:themeTint="99"/>
        </w:tcBorders>
      </w:tcPr>
    </w:tblStylePr>
    <w:tblStylePr w:type="seCell">
      <w:tblPr/>
      <w:tcPr>
        <w:tcBorders>
          <w:top w:val="single" w:sz="4" w:space="0" w:color="ACA69C" w:themeColor="accent5" w:themeTint="99"/>
        </w:tcBorders>
      </w:tcPr>
    </w:tblStylePr>
    <w:tblStylePr w:type="swCell">
      <w:tblPr/>
      <w:tcPr>
        <w:tcBorders>
          <w:top w:val="single" w:sz="4" w:space="0" w:color="ACA69C" w:themeColor="accent5" w:themeTint="99"/>
        </w:tcBorders>
      </w:tcPr>
    </w:tblStylePr>
  </w:style>
  <w:style w:type="table" w:styleId="Rutntstabell7frgstarkdekorfrg6">
    <w:name w:val="Grid Table 7 Colorful Accent 6"/>
    <w:basedOn w:val="Normaltabell"/>
    <w:uiPriority w:val="52"/>
    <w:rsid w:val="00573DFD"/>
    <w:pPr>
      <w:spacing w:after="0" w:line="240" w:lineRule="auto"/>
    </w:pPr>
    <w:rPr>
      <w:color w:val="95ACC5" w:themeColor="accent6" w:themeShade="BF"/>
    </w:rPr>
    <w:tblPr>
      <w:tblStyleRowBandSize w:val="1"/>
      <w:tblStyleColBandSize w:val="1"/>
      <w:tblBorders>
        <w:top w:val="single" w:sz="4" w:space="0" w:color="ECF0F4" w:themeColor="accent6" w:themeTint="99"/>
        <w:left w:val="single" w:sz="4" w:space="0" w:color="ECF0F4" w:themeColor="accent6" w:themeTint="99"/>
        <w:bottom w:val="single" w:sz="4" w:space="0" w:color="ECF0F4" w:themeColor="accent6" w:themeTint="99"/>
        <w:right w:val="single" w:sz="4" w:space="0" w:color="ECF0F4" w:themeColor="accent6" w:themeTint="99"/>
        <w:insideH w:val="single" w:sz="4" w:space="0" w:color="ECF0F4" w:themeColor="accent6" w:themeTint="99"/>
        <w:insideV w:val="single" w:sz="4" w:space="0" w:color="ECF0F4"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AFB" w:themeFill="accent6" w:themeFillTint="33"/>
      </w:tcPr>
    </w:tblStylePr>
    <w:tblStylePr w:type="band1Horz">
      <w:tblPr/>
      <w:tcPr>
        <w:shd w:val="clear" w:color="auto" w:fill="F8FAFB" w:themeFill="accent6" w:themeFillTint="33"/>
      </w:tcPr>
    </w:tblStylePr>
    <w:tblStylePr w:type="neCell">
      <w:tblPr/>
      <w:tcPr>
        <w:tcBorders>
          <w:bottom w:val="single" w:sz="4" w:space="0" w:color="ECF0F4" w:themeColor="accent6" w:themeTint="99"/>
        </w:tcBorders>
      </w:tcPr>
    </w:tblStylePr>
    <w:tblStylePr w:type="nwCell">
      <w:tblPr/>
      <w:tcPr>
        <w:tcBorders>
          <w:bottom w:val="single" w:sz="4" w:space="0" w:color="ECF0F4" w:themeColor="accent6" w:themeTint="99"/>
        </w:tcBorders>
      </w:tcPr>
    </w:tblStylePr>
    <w:tblStylePr w:type="seCell">
      <w:tblPr/>
      <w:tcPr>
        <w:tcBorders>
          <w:top w:val="single" w:sz="4" w:space="0" w:color="ECF0F4" w:themeColor="accent6" w:themeTint="99"/>
        </w:tcBorders>
      </w:tcPr>
    </w:tblStylePr>
    <w:tblStylePr w:type="swCell">
      <w:tblPr/>
      <w:tcPr>
        <w:tcBorders>
          <w:top w:val="single" w:sz="4" w:space="0" w:color="ECF0F4" w:themeColor="accent6" w:themeTint="99"/>
        </w:tcBorders>
      </w:tcPr>
    </w:tblStylePr>
  </w:style>
  <w:style w:type="paragraph" w:styleId="Signatur">
    <w:name w:val="Signature"/>
    <w:basedOn w:val="Normal"/>
    <w:link w:val="SignaturChar"/>
    <w:uiPriority w:val="99"/>
    <w:semiHidden/>
    <w:unhideWhenUsed/>
    <w:rsid w:val="00573DFD"/>
    <w:pPr>
      <w:spacing w:after="0" w:line="240" w:lineRule="auto"/>
      <w:ind w:left="4252"/>
    </w:pPr>
  </w:style>
  <w:style w:type="character" w:customStyle="1" w:styleId="SignaturChar">
    <w:name w:val="Signatur Char"/>
    <w:basedOn w:val="Standardstycketeckensnitt"/>
    <w:link w:val="Signatur"/>
    <w:uiPriority w:val="99"/>
    <w:semiHidden/>
    <w:rsid w:val="00573DFD"/>
  </w:style>
  <w:style w:type="character" w:styleId="Slutnotsreferens">
    <w:name w:val="endnote reference"/>
    <w:basedOn w:val="Standardstycketeckensnitt"/>
    <w:uiPriority w:val="99"/>
    <w:semiHidden/>
    <w:unhideWhenUsed/>
    <w:rsid w:val="00573DFD"/>
    <w:rPr>
      <w:noProof w:val="0"/>
      <w:vertAlign w:val="superscript"/>
    </w:rPr>
  </w:style>
  <w:style w:type="paragraph" w:styleId="Slutnotstext">
    <w:name w:val="endnote text"/>
    <w:basedOn w:val="Normal"/>
    <w:link w:val="SlutnotstextChar"/>
    <w:uiPriority w:val="99"/>
    <w:semiHidden/>
    <w:unhideWhenUsed/>
    <w:rsid w:val="00573DFD"/>
    <w:pPr>
      <w:spacing w:after="0" w:line="240" w:lineRule="auto"/>
    </w:pPr>
    <w:rPr>
      <w:sz w:val="20"/>
      <w:szCs w:val="20"/>
    </w:rPr>
  </w:style>
  <w:style w:type="character" w:customStyle="1" w:styleId="SlutnotstextChar">
    <w:name w:val="Slutnotstext Char"/>
    <w:basedOn w:val="Standardstycketeckensnitt"/>
    <w:link w:val="Slutnotstext"/>
    <w:uiPriority w:val="99"/>
    <w:semiHidden/>
    <w:rsid w:val="00573DFD"/>
    <w:rPr>
      <w:sz w:val="20"/>
      <w:szCs w:val="20"/>
    </w:rPr>
  </w:style>
  <w:style w:type="character" w:styleId="Smarthyperlnk">
    <w:name w:val="Smart Hyperlink"/>
    <w:basedOn w:val="Standardstycketeckensnitt"/>
    <w:uiPriority w:val="99"/>
    <w:semiHidden/>
    <w:unhideWhenUsed/>
    <w:rsid w:val="00573DFD"/>
    <w:rPr>
      <w:noProof w:val="0"/>
      <w:u w:val="dotted"/>
    </w:rPr>
  </w:style>
  <w:style w:type="table" w:styleId="Standardtabell1">
    <w:name w:val="Table Classic 1"/>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Standardtabell2">
    <w:name w:val="Table Classic 2"/>
    <w:basedOn w:val="Normaltabell"/>
    <w:uiPriority w:val="99"/>
    <w:semiHidden/>
    <w:unhideWhenUsed/>
    <w:rsid w:val="00573DFD"/>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Standardtabell3">
    <w:name w:val="Table Classic 3"/>
    <w:basedOn w:val="Normaltabell"/>
    <w:uiPriority w:val="99"/>
    <w:semiHidden/>
    <w:unhideWhenUsed/>
    <w:rsid w:val="00573DFD"/>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Standardtabell4">
    <w:name w:val="Table Classic 4"/>
    <w:basedOn w:val="Normaltabell"/>
    <w:uiPriority w:val="99"/>
    <w:semiHidden/>
    <w:unhideWhenUsed/>
    <w:rsid w:val="00573DFD"/>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ark">
    <w:name w:val="Strong"/>
    <w:basedOn w:val="Standardstycketeckensnitt"/>
    <w:uiPriority w:val="22"/>
    <w:semiHidden/>
    <w:qFormat/>
    <w:rsid w:val="00573DFD"/>
    <w:rPr>
      <w:b/>
      <w:bCs/>
      <w:noProof w:val="0"/>
    </w:rPr>
  </w:style>
  <w:style w:type="character" w:styleId="Starkbetoning">
    <w:name w:val="Intense Emphasis"/>
    <w:basedOn w:val="Standardstycketeckensnitt"/>
    <w:uiPriority w:val="21"/>
    <w:semiHidden/>
    <w:qFormat/>
    <w:rsid w:val="00573DFD"/>
    <w:rPr>
      <w:i/>
      <w:iCs/>
      <w:noProof w:val="0"/>
      <w:color w:val="1A3050" w:themeColor="accent1"/>
    </w:rPr>
  </w:style>
  <w:style w:type="character" w:styleId="Starkreferens">
    <w:name w:val="Intense Reference"/>
    <w:basedOn w:val="Standardstycketeckensnitt"/>
    <w:uiPriority w:val="32"/>
    <w:semiHidden/>
    <w:qFormat/>
    <w:rsid w:val="00573DFD"/>
    <w:rPr>
      <w:b/>
      <w:bCs/>
      <w:smallCaps/>
      <w:noProof w:val="0"/>
      <w:color w:val="1A3050" w:themeColor="accent1"/>
      <w:spacing w:val="5"/>
    </w:rPr>
  </w:style>
  <w:style w:type="paragraph" w:styleId="Starktcitat">
    <w:name w:val="Intense Quote"/>
    <w:basedOn w:val="Normal"/>
    <w:next w:val="Normal"/>
    <w:link w:val="StarktcitatChar"/>
    <w:uiPriority w:val="30"/>
    <w:semiHidden/>
    <w:qFormat/>
    <w:rsid w:val="00573DFD"/>
    <w:pPr>
      <w:pBdr>
        <w:top w:val="single" w:sz="4" w:space="10" w:color="1A3050" w:themeColor="accent1"/>
        <w:bottom w:val="single" w:sz="4" w:space="10" w:color="1A3050" w:themeColor="accent1"/>
      </w:pBdr>
      <w:spacing w:before="360" w:after="360"/>
      <w:ind w:left="864" w:right="864"/>
      <w:jc w:val="center"/>
    </w:pPr>
    <w:rPr>
      <w:i/>
      <w:iCs/>
      <w:color w:val="1A3050" w:themeColor="accent1"/>
    </w:rPr>
  </w:style>
  <w:style w:type="character" w:customStyle="1" w:styleId="StarktcitatChar">
    <w:name w:val="Starkt citat Char"/>
    <w:basedOn w:val="Standardstycketeckensnitt"/>
    <w:link w:val="Starktcitat"/>
    <w:uiPriority w:val="30"/>
    <w:semiHidden/>
    <w:rsid w:val="00573DFD"/>
    <w:rPr>
      <w:i/>
      <w:iCs/>
      <w:color w:val="1A3050" w:themeColor="accent1"/>
    </w:rPr>
  </w:style>
  <w:style w:type="table" w:styleId="Tabellmed3D-effekter1">
    <w:name w:val="Table 3D effects 1"/>
    <w:basedOn w:val="Normaltabell"/>
    <w:uiPriority w:val="99"/>
    <w:semiHidden/>
    <w:unhideWhenUsed/>
    <w:rsid w:val="00573DFD"/>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med3D-effekter2">
    <w:name w:val="Table 3D effects 2"/>
    <w:basedOn w:val="Normaltabell"/>
    <w:uiPriority w:val="99"/>
    <w:semiHidden/>
    <w:unhideWhenUsed/>
    <w:rsid w:val="00573DFD"/>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3D-effekter3">
    <w:name w:val="Table 3D effects 3"/>
    <w:basedOn w:val="Normaltabell"/>
    <w:uiPriority w:val="99"/>
    <w:semiHidden/>
    <w:unhideWhenUsed/>
    <w:rsid w:val="00573DFD"/>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1">
    <w:name w:val="Table Columns 1"/>
    <w:basedOn w:val="Normaltabell"/>
    <w:uiPriority w:val="99"/>
    <w:semiHidden/>
    <w:unhideWhenUsed/>
    <w:rsid w:val="00573DFD"/>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2">
    <w:name w:val="Table Columns 2"/>
    <w:basedOn w:val="Normaltabell"/>
    <w:uiPriority w:val="99"/>
    <w:semiHidden/>
    <w:unhideWhenUsed/>
    <w:rsid w:val="00573DFD"/>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medkolumn3">
    <w:name w:val="Table Columns 3"/>
    <w:basedOn w:val="Normaltabell"/>
    <w:uiPriority w:val="99"/>
    <w:semiHidden/>
    <w:unhideWhenUsed/>
    <w:rsid w:val="00573DFD"/>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medkolumn4">
    <w:name w:val="Table Columns 4"/>
    <w:basedOn w:val="Normaltabell"/>
    <w:uiPriority w:val="99"/>
    <w:semiHidden/>
    <w:unhideWhenUsed/>
    <w:rsid w:val="00573DFD"/>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medkolumn5">
    <w:name w:val="Table Columns 5"/>
    <w:basedOn w:val="Normaltabell"/>
    <w:uiPriority w:val="99"/>
    <w:semiHidden/>
    <w:unhideWhenUsed/>
    <w:rsid w:val="00573DFD"/>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ista1">
    <w:name w:val="Table List 1"/>
    <w:basedOn w:val="Normaltabell"/>
    <w:uiPriority w:val="99"/>
    <w:semiHidden/>
    <w:unhideWhenUsed/>
    <w:rsid w:val="00573DFD"/>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2">
    <w:name w:val="Table List 2"/>
    <w:basedOn w:val="Normaltabell"/>
    <w:uiPriority w:val="99"/>
    <w:semiHidden/>
    <w:unhideWhenUsed/>
    <w:rsid w:val="00573DFD"/>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a3">
    <w:name w:val="Table List 3"/>
    <w:basedOn w:val="Normaltabell"/>
    <w:uiPriority w:val="99"/>
    <w:semiHidden/>
    <w:unhideWhenUsed/>
    <w:rsid w:val="00573DFD"/>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a4">
    <w:name w:val="Table List 4"/>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a5">
    <w:name w:val="Table List 5"/>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a6">
    <w:name w:val="Table List 6"/>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a7">
    <w:name w:val="Table List 7"/>
    <w:basedOn w:val="Normaltabell"/>
    <w:uiPriority w:val="99"/>
    <w:semiHidden/>
    <w:unhideWhenUsed/>
    <w:rsid w:val="00573DFD"/>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a8">
    <w:name w:val="Table List 8"/>
    <w:basedOn w:val="Normaltabell"/>
    <w:uiPriority w:val="99"/>
    <w:semiHidden/>
    <w:unhideWhenUsed/>
    <w:rsid w:val="00573DFD"/>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rutnt1">
    <w:name w:val="Table Grid 1"/>
    <w:basedOn w:val="Normaltabell"/>
    <w:uiPriority w:val="99"/>
    <w:semiHidden/>
    <w:unhideWhenUsed/>
    <w:rsid w:val="00573DFD"/>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rutnt2">
    <w:name w:val="Table Grid 2"/>
    <w:basedOn w:val="Normaltabell"/>
    <w:uiPriority w:val="99"/>
    <w:semiHidden/>
    <w:unhideWhenUsed/>
    <w:rsid w:val="00573DFD"/>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3">
    <w:name w:val="Table Grid 3"/>
    <w:basedOn w:val="Normaltabell"/>
    <w:uiPriority w:val="99"/>
    <w:semiHidden/>
    <w:unhideWhenUsed/>
    <w:rsid w:val="00573DFD"/>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rutnt4">
    <w:name w:val="Table Grid 4"/>
    <w:basedOn w:val="Normaltabell"/>
    <w:uiPriority w:val="99"/>
    <w:semiHidden/>
    <w:unhideWhenUsed/>
    <w:rsid w:val="00573DFD"/>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rutnt5">
    <w:name w:val="Table Grid 5"/>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6">
    <w:name w:val="Table Grid 6"/>
    <w:basedOn w:val="Normaltabell"/>
    <w:uiPriority w:val="99"/>
    <w:semiHidden/>
    <w:unhideWhenUsed/>
    <w:rsid w:val="00573DFD"/>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7">
    <w:name w:val="Table Grid 7"/>
    <w:basedOn w:val="Normaltabell"/>
    <w:uiPriority w:val="99"/>
    <w:semiHidden/>
    <w:unhideWhenUsed/>
    <w:rsid w:val="00573DFD"/>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rutnt8">
    <w:name w:val="Table Grid 8"/>
    <w:basedOn w:val="Normaltabell"/>
    <w:uiPriority w:val="99"/>
    <w:semiHidden/>
    <w:unhideWhenUsed/>
    <w:rsid w:val="00573DFD"/>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rutntljust">
    <w:name w:val="Grid Table Light"/>
    <w:basedOn w:val="Normaltabell"/>
    <w:uiPriority w:val="40"/>
    <w:rsid w:val="00573DF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tema">
    <w:name w:val="Table Theme"/>
    <w:basedOn w:val="Normaltabell"/>
    <w:uiPriority w:val="99"/>
    <w:semiHidden/>
    <w:unhideWhenUsed/>
    <w:rsid w:val="00573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Underrubrik">
    <w:name w:val="Subtitle"/>
    <w:basedOn w:val="Normal"/>
    <w:next w:val="Normal"/>
    <w:link w:val="UnderrubrikChar"/>
    <w:uiPriority w:val="11"/>
    <w:semiHidden/>
    <w:qFormat/>
    <w:rsid w:val="00573DFD"/>
    <w:pPr>
      <w:numPr>
        <w:ilvl w:val="1"/>
      </w:numPr>
      <w:spacing w:after="160"/>
    </w:pPr>
    <w:rPr>
      <w:rFonts w:eastAsiaTheme="minorEastAsia"/>
      <w:color w:val="5A5A5A" w:themeColor="text1" w:themeTint="A5"/>
      <w:spacing w:val="15"/>
      <w:sz w:val="22"/>
      <w:szCs w:val="22"/>
    </w:rPr>
  </w:style>
  <w:style w:type="character" w:customStyle="1" w:styleId="UnderrubrikChar">
    <w:name w:val="Underrubrik Char"/>
    <w:basedOn w:val="Standardstycketeckensnitt"/>
    <w:link w:val="Underrubrik"/>
    <w:uiPriority w:val="11"/>
    <w:semiHidden/>
    <w:rsid w:val="00573DFD"/>
    <w:rPr>
      <w:rFonts w:eastAsiaTheme="minorEastAsia"/>
      <w:color w:val="5A5A5A" w:themeColor="text1" w:themeTint="A5"/>
      <w:spacing w:val="15"/>
      <w:sz w:val="22"/>
      <w:szCs w:val="22"/>
    </w:rPr>
  </w:style>
  <w:style w:type="table" w:styleId="Webbtabell1">
    <w:name w:val="Table Web 1"/>
    <w:basedOn w:val="Normaltabell"/>
    <w:uiPriority w:val="99"/>
    <w:semiHidden/>
    <w:unhideWhenUsed/>
    <w:rsid w:val="00573DFD"/>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2">
    <w:name w:val="Table Web 2"/>
    <w:basedOn w:val="Normaltabell"/>
    <w:uiPriority w:val="99"/>
    <w:semiHidden/>
    <w:unhideWhenUsed/>
    <w:rsid w:val="00573DFD"/>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Webbtabell3">
    <w:name w:val="Table Web 3"/>
    <w:basedOn w:val="Normaltabell"/>
    <w:uiPriority w:val="99"/>
    <w:semiHidden/>
    <w:unhideWhenUsed/>
    <w:rsid w:val="00573DFD"/>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234937">
      <w:bodyDiv w:val="1"/>
      <w:marLeft w:val="0"/>
      <w:marRight w:val="0"/>
      <w:marTop w:val="0"/>
      <w:marBottom w:val="0"/>
      <w:divBdr>
        <w:top w:val="none" w:sz="0" w:space="0" w:color="auto"/>
        <w:left w:val="none" w:sz="0" w:space="0" w:color="auto"/>
        <w:bottom w:val="none" w:sz="0" w:space="0" w:color="auto"/>
        <w:right w:val="none" w:sz="0" w:space="0" w:color="auto"/>
      </w:divBdr>
    </w:div>
    <w:div w:id="194657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20"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RK-IT\Office\RK%20Basma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D260FA84748A5A7DDF1EEAE11A826"/>
        <w:category>
          <w:name w:val="Allmänt"/>
          <w:gallery w:val="placeholder"/>
        </w:category>
        <w:types>
          <w:type w:val="bbPlcHdr"/>
        </w:types>
        <w:behaviors>
          <w:behavior w:val="content"/>
        </w:behaviors>
        <w:guid w:val="{B2FBD187-ACAB-4B26-8335-FFA1A3A9AEDC}"/>
      </w:docPartPr>
      <w:docPartBody>
        <w:p w:rsidR="001E02E9" w:rsidRDefault="00676E2F" w:rsidP="00676E2F">
          <w:pPr>
            <w:pStyle w:val="833D260FA84748A5A7DDF1EEAE11A826"/>
          </w:pPr>
          <w:r>
            <w:rPr>
              <w:rStyle w:val="Platshllartext"/>
            </w:rPr>
            <w:t xml:space="preserve"> </w:t>
          </w:r>
        </w:p>
      </w:docPartBody>
    </w:docPart>
    <w:docPart>
      <w:docPartPr>
        <w:name w:val="FD39FA47D9C54E1AA7398BF7A381FAD3"/>
        <w:category>
          <w:name w:val="Allmänt"/>
          <w:gallery w:val="placeholder"/>
        </w:category>
        <w:types>
          <w:type w:val="bbPlcHdr"/>
        </w:types>
        <w:behaviors>
          <w:behavior w:val="content"/>
        </w:behaviors>
        <w:guid w:val="{E85E813E-BB09-4BB1-857E-722C46FDEB2B}"/>
      </w:docPartPr>
      <w:docPartBody>
        <w:p w:rsidR="001E02E9" w:rsidRDefault="00676E2F" w:rsidP="00676E2F">
          <w:pPr>
            <w:pStyle w:val="FD39FA47D9C54E1AA7398BF7A381FAD3"/>
          </w:pPr>
          <w:r>
            <w:rPr>
              <w:rStyle w:val="Platshllartext"/>
            </w:rPr>
            <w:t xml:space="preserve"> </w:t>
          </w:r>
        </w:p>
      </w:docPartBody>
    </w:docPart>
    <w:docPart>
      <w:docPartPr>
        <w:name w:val="AEEA34CFF633499FB768DF0817D859CF"/>
        <w:category>
          <w:name w:val="Allmänt"/>
          <w:gallery w:val="placeholder"/>
        </w:category>
        <w:types>
          <w:type w:val="bbPlcHdr"/>
        </w:types>
        <w:behaviors>
          <w:behavior w:val="content"/>
        </w:behaviors>
        <w:guid w:val="{335AA5CB-5633-463D-BDDA-A6BB94BB7EF1}"/>
      </w:docPartPr>
      <w:docPartBody>
        <w:p w:rsidR="001E02E9" w:rsidRDefault="00676E2F" w:rsidP="00676E2F">
          <w:pPr>
            <w:pStyle w:val="AEEA34CFF633499FB768DF0817D859CF"/>
          </w:pPr>
          <w:r>
            <w:rPr>
              <w:rStyle w:val="Platshllartext"/>
            </w:rPr>
            <w:t xml:space="preserve"> </w:t>
          </w:r>
        </w:p>
      </w:docPartBody>
    </w:docPart>
    <w:docPart>
      <w:docPartPr>
        <w:name w:val="B8E255926C9E41458B94A4BB1100099A"/>
        <w:category>
          <w:name w:val="Allmänt"/>
          <w:gallery w:val="placeholder"/>
        </w:category>
        <w:types>
          <w:type w:val="bbPlcHdr"/>
        </w:types>
        <w:behaviors>
          <w:behavior w:val="content"/>
        </w:behaviors>
        <w:guid w:val="{4017E0F4-B6DC-4320-AA4D-86F4F43DD95A}"/>
      </w:docPartPr>
      <w:docPartBody>
        <w:p w:rsidR="001E02E9" w:rsidRDefault="00676E2F" w:rsidP="00676E2F">
          <w:pPr>
            <w:pStyle w:val="B8E255926C9E41458B94A4BB1100099A"/>
          </w:pPr>
          <w:r>
            <w:rPr>
              <w:rStyle w:val="Platshllartext"/>
            </w:rPr>
            <w:t xml:space="preserve"> </w:t>
          </w:r>
        </w:p>
      </w:docPartBody>
    </w:docPart>
    <w:docPart>
      <w:docPartPr>
        <w:name w:val="53D38F681D9542F49E91E9BEFAF83024"/>
        <w:category>
          <w:name w:val="Allmänt"/>
          <w:gallery w:val="placeholder"/>
        </w:category>
        <w:types>
          <w:type w:val="bbPlcHdr"/>
        </w:types>
        <w:behaviors>
          <w:behavior w:val="content"/>
        </w:behaviors>
        <w:guid w:val="{100EC737-2ECA-4AF2-8507-E27A7EEC1341}"/>
      </w:docPartPr>
      <w:docPartBody>
        <w:p w:rsidR="001E02E9" w:rsidRDefault="00676E2F" w:rsidP="00676E2F">
          <w:pPr>
            <w:pStyle w:val="53D38F681D9542F49E91E9BEFAF83024"/>
          </w:pPr>
          <w:r>
            <w:rPr>
              <w:rStyle w:val="Platshllartext"/>
            </w:rPr>
            <w:t>Klicka här för att ange datum.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OrigGarmnd BT">
    <w:panose1 w:val="02020602050306020403"/>
    <w:charset w:val="00"/>
    <w:family w:val="roman"/>
    <w:pitch w:val="variable"/>
    <w:sig w:usb0="00000087" w:usb1="00000000" w:usb2="00000000" w:usb3="00000000" w:csb0="0000001B"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6E2F"/>
    <w:rsid w:val="001E02E9"/>
    <w:rsid w:val="0040049F"/>
    <w:rsid w:val="00676E2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5BDF4CFBC5B946B0B4108D79EC4946E4">
    <w:name w:val="5BDF4CFBC5B946B0B4108D79EC4946E4"/>
    <w:rsid w:val="00676E2F"/>
  </w:style>
  <w:style w:type="character" w:styleId="Platshllartext">
    <w:name w:val="Placeholder Text"/>
    <w:basedOn w:val="Standardstycketeckensnitt"/>
    <w:uiPriority w:val="99"/>
    <w:semiHidden/>
    <w:rsid w:val="00676E2F"/>
    <w:rPr>
      <w:noProof w:val="0"/>
      <w:color w:val="808080"/>
    </w:rPr>
  </w:style>
  <w:style w:type="paragraph" w:customStyle="1" w:styleId="AEAB78B011494542B0E0827AC4F7F264">
    <w:name w:val="AEAB78B011494542B0E0827AC4F7F264"/>
    <w:rsid w:val="00676E2F"/>
  </w:style>
  <w:style w:type="paragraph" w:customStyle="1" w:styleId="9FC29CF513A44E498C36D66A13FC7931">
    <w:name w:val="9FC29CF513A44E498C36D66A13FC7931"/>
    <w:rsid w:val="00676E2F"/>
  </w:style>
  <w:style w:type="paragraph" w:customStyle="1" w:styleId="26D94E06D4414C32AA4C23CBAA9AEDB3">
    <w:name w:val="26D94E06D4414C32AA4C23CBAA9AEDB3"/>
    <w:rsid w:val="00676E2F"/>
  </w:style>
  <w:style w:type="paragraph" w:customStyle="1" w:styleId="833D260FA84748A5A7DDF1EEAE11A826">
    <w:name w:val="833D260FA84748A5A7DDF1EEAE11A826"/>
    <w:rsid w:val="00676E2F"/>
  </w:style>
  <w:style w:type="paragraph" w:customStyle="1" w:styleId="FD39FA47D9C54E1AA7398BF7A381FAD3">
    <w:name w:val="FD39FA47D9C54E1AA7398BF7A381FAD3"/>
    <w:rsid w:val="00676E2F"/>
  </w:style>
  <w:style w:type="paragraph" w:customStyle="1" w:styleId="511EE67E00CF421F96D0AD8B5EC67BBF">
    <w:name w:val="511EE67E00CF421F96D0AD8B5EC67BBF"/>
    <w:rsid w:val="00676E2F"/>
  </w:style>
  <w:style w:type="paragraph" w:customStyle="1" w:styleId="F7BDA8F4409042E394D8281690805674">
    <w:name w:val="F7BDA8F4409042E394D8281690805674"/>
    <w:rsid w:val="00676E2F"/>
  </w:style>
  <w:style w:type="paragraph" w:customStyle="1" w:styleId="AFE2D47197AD4E81AB2794A9243ABC67">
    <w:name w:val="AFE2D47197AD4E81AB2794A9243ABC67"/>
    <w:rsid w:val="00676E2F"/>
  </w:style>
  <w:style w:type="paragraph" w:customStyle="1" w:styleId="AEEA34CFF633499FB768DF0817D859CF">
    <w:name w:val="AEEA34CFF633499FB768DF0817D859CF"/>
    <w:rsid w:val="00676E2F"/>
  </w:style>
  <w:style w:type="paragraph" w:customStyle="1" w:styleId="B8E255926C9E41458B94A4BB1100099A">
    <w:name w:val="B8E255926C9E41458B94A4BB1100099A"/>
    <w:rsid w:val="00676E2F"/>
  </w:style>
  <w:style w:type="paragraph" w:customStyle="1" w:styleId="EC169DF1A7B5446982DEDCAD45757B20">
    <w:name w:val="EC169DF1A7B5446982DEDCAD45757B20"/>
    <w:rsid w:val="00676E2F"/>
  </w:style>
  <w:style w:type="paragraph" w:customStyle="1" w:styleId="9BC6B3C93DFD460C87CF67FB0D2B9BA4">
    <w:name w:val="9BC6B3C93DFD460C87CF67FB0D2B9BA4"/>
    <w:rsid w:val="00676E2F"/>
  </w:style>
  <w:style w:type="paragraph" w:customStyle="1" w:styleId="84A7494968B14319B7708688DD7F8455">
    <w:name w:val="84A7494968B14319B7708688DD7F8455"/>
    <w:rsid w:val="00676E2F"/>
  </w:style>
  <w:style w:type="paragraph" w:customStyle="1" w:styleId="01A0AD49381A4866AC0DB44A3CD62D3E">
    <w:name w:val="01A0AD49381A4866AC0DB44A3CD62D3E"/>
    <w:rsid w:val="00676E2F"/>
  </w:style>
  <w:style w:type="paragraph" w:customStyle="1" w:styleId="38333E71DD5443C0A62D65A1BF8A0488">
    <w:name w:val="38333E71DD5443C0A62D65A1BF8A0488"/>
    <w:rsid w:val="00676E2F"/>
  </w:style>
  <w:style w:type="paragraph" w:customStyle="1" w:styleId="53D38F681D9542F49E91E9BEFAF83024">
    <w:name w:val="53D38F681D9542F49E91E9BEFAF83024"/>
    <w:rsid w:val="00676E2F"/>
  </w:style>
  <w:style w:type="paragraph" w:customStyle="1" w:styleId="B4BB644DEB314B9287C262720481B7C9">
    <w:name w:val="B4BB644DEB314B9287C262720481B7C9"/>
    <w:rsid w:val="00676E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tema">
  <a:themeElements>
    <a:clrScheme name="Regeringskansliet">
      <a:dk1>
        <a:sysClr val="windowText" lastClr="000000"/>
      </a:dk1>
      <a:lt1>
        <a:sysClr val="window" lastClr="FFFFFF"/>
      </a:lt1>
      <a:dk2>
        <a:srgbClr val="716B5F"/>
      </a:dk2>
      <a:lt2>
        <a:srgbClr val="DFDDD9"/>
      </a:lt2>
      <a:accent1>
        <a:srgbClr val="1A3050"/>
      </a:accent1>
      <a:accent2>
        <a:srgbClr val="DFDDD9"/>
      </a:accent2>
      <a:accent3>
        <a:srgbClr val="467199"/>
      </a:accent3>
      <a:accent4>
        <a:srgbClr val="A0B6C9"/>
      </a:accent4>
      <a:accent5>
        <a:srgbClr val="716B5F"/>
      </a:accent5>
      <a:accent6>
        <a:srgbClr val="E0E7EE"/>
      </a:accent6>
      <a:hlink>
        <a:srgbClr val="0563C1"/>
      </a:hlink>
      <a:folHlink>
        <a:srgbClr val="954F72"/>
      </a:folHlink>
    </a:clrScheme>
    <a:fontScheme name="Regeringskansliet WD">
      <a:majorFont>
        <a:latin typeface="Arial"/>
        <a:ea typeface=""/>
        <a:cs typeface=""/>
      </a:majorFont>
      <a:minorFont>
        <a:latin typeface="Garamond"/>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xml version="1.0" encoding="iso-8859-1"?>-->
<DocumentInfo xmlns="http://lp/documentinfo/RK">
  <BaseInfo>
    <RkTemplate>323</RkTemplate>
    <DocType>PM</DocType>
    <DocTypeShowName>Svar på fråga</DocTypeShowName>
    <Status/>
    <Sender>
      <SenderName> </SenderName>
      <SenderTitle/>
      <SenderMail> </SenderMail>
      <SenderPhone> </SenderPhone>
    </Sender>
    <TopId>1</TopId>
    <TopSender>Socialministern</TopSender>
    <OrganisationInfo>
      <Organisatoriskenhet1>Socialdepartementet</Organisatoriskenhet1>
      <Organisatoriskenhet2> </Organisatoriskenhet2>
      <Organisatoriskenhet3> </Organisatoriskenhet3>
      <Organisatoriskenhet1Id>193</Organisatoriskenhet1Id>
      <Organisatoriskenhet2Id> </Organisatoriskenhet2Id>
      <Organisatoriskenhet3Id> </Organisatoriskenhet3Id>
    </OrganisationInfo>
    <HeaderDate>2019-10-16T00:00:00</HeaderDate>
    <Office/>
    <Dnr>S2019/04211/FS</Dnr>
    <ParagrafNr/>
    <DocumentTitle/>
    <VisitingAddress/>
    <Extra1/>
    <Extra2/>
    <Extra3>Clara Aranda</Extra3>
    <Number/>
    <Recipient>Till riksdagen</Recipient>
    <SenderText/>
    <DocNumber/>
    <Doclanguage>1053</Doclanguage>
    <Appendix/>
    <LogotypeName>RK_LOGO_SV_BW.emf</LogotypeName>
  </BaseInfo>
</DocumentInfo>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Svarsfil" ma:contentTypeID="0x0101007DCF975C04D44161A4E6A1E30BEAF3560093B6C30A1794704D9AEDAE4402691088" ma:contentTypeVersion="0" ma:contentTypeDescription="Innehållstyp för svarsfilen" ma:contentTypeScope="" ma:versionID="260bf83f2811731f829421c33c2ce4e8">
  <xsd:schema xmlns:xsd="http://www.w3.org/2001/XMLSchema" xmlns:xs="http://www.w3.org/2001/XMLSchema" xmlns:p="http://schemas.microsoft.com/office/2006/metadata/properties" xmlns:ns2="02C1D855-2A68-49BF-A9F2-56B935B923E7" targetNamespace="http://schemas.microsoft.com/office/2006/metadata/properties" ma:root="true" ma:fieldsID="f86c0e1d7a7991b5e2a7a987506e6584" ns2:_="">
    <xsd:import namespace="02C1D855-2A68-49BF-A9F2-56B935B923E7"/>
    <xsd:element name="properties">
      <xsd:complexType>
        <xsd:sequence>
          <xsd:element name="documentManagement">
            <xsd:complexType>
              <xsd:all>
                <xsd:element ref="ns2:RD_Svars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C1D855-2A68-49BF-A9F2-56B935B923E7" elementFormDefault="qualified">
    <xsd:import namespace="http://schemas.microsoft.com/office/2006/documentManagement/types"/>
    <xsd:import namespace="http://schemas.microsoft.com/office/infopath/2007/PartnerControls"/>
    <xsd:element name="RD_Svarsid" ma:index="8" nillable="true" ma:displayName="Svarsid" ma:indexed="true" ma:internalName="RD_Svarsid">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RD_Svarsid xmlns="02C1D855-2A68-49BF-A9F2-56B935B923E7">313aaed2-adcb-4728-94b3-2124f28f0148</RD_Svarsid>
  </documentManagement>
</p:properties>
</file>

<file path=customXml/itemProps1.xml><?xml version="1.0" encoding="utf-8"?>
<ds:datastoreItem xmlns:ds="http://schemas.openxmlformats.org/officeDocument/2006/customXml" ds:itemID="{42F0F799-3538-410F-A9F4-FB54C04A89AA}"/>
</file>

<file path=customXml/itemProps2.xml><?xml version="1.0" encoding="utf-8"?>
<ds:datastoreItem xmlns:ds="http://schemas.openxmlformats.org/officeDocument/2006/customXml" ds:itemID="{2CBB2CE2-6277-49E7-ABDB-CCA8A6065C1B}"/>
</file>

<file path=customXml/itemProps3.xml><?xml version="1.0" encoding="utf-8"?>
<ds:datastoreItem xmlns:ds="http://schemas.openxmlformats.org/officeDocument/2006/customXml" ds:itemID="{D28ADDC7-D8E3-4678-A624-57078D8307C3}"/>
</file>

<file path=customXml/itemProps4.xml><?xml version="1.0" encoding="utf-8"?>
<ds:datastoreItem xmlns:ds="http://schemas.openxmlformats.org/officeDocument/2006/customXml" ds:itemID="{1874A795-1481-44D9-89F2-5F38DA45F832}"/>
</file>

<file path=customXml/itemProps5.xml><?xml version="1.0" encoding="utf-8"?>
<ds:datastoreItem xmlns:ds="http://schemas.openxmlformats.org/officeDocument/2006/customXml" ds:itemID="{7B8702FD-6BA4-4633-9B89-DA05753086FB}"/>
</file>

<file path=docProps/app.xml><?xml version="1.0" encoding="utf-8"?>
<Properties xmlns="http://schemas.openxmlformats.org/officeDocument/2006/extended-properties" xmlns:vt="http://schemas.openxmlformats.org/officeDocument/2006/docPropsVTypes">
  <Template>RK Basmall.dotx</Template>
  <TotalTime>0</TotalTime>
  <Pages>1</Pages>
  <Words>247</Words>
  <Characters>1311</Characters>
  <Application>Microsoft Office Word</Application>
  <DocSecurity>0</DocSecurity>
  <Lines>10</Lines>
  <Paragraphs>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1555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Svar på fråga 122 Nollvision för självmord.docx</dc:title>
  <dc:subject/>
  <dc:creator>Erika Borgny</dc:creator>
  <cp:keywords/>
  <dc:description/>
  <cp:lastModifiedBy>Erika Borgny</cp:lastModifiedBy>
  <cp:revision>7</cp:revision>
  <cp:lastPrinted>2019-10-10T07:44:00Z</cp:lastPrinted>
  <dcterms:created xsi:type="dcterms:W3CDTF">2019-10-10T06:20:00Z</dcterms:created>
  <dcterms:modified xsi:type="dcterms:W3CDTF">2019-10-10T13:27:00Z</dcterms:modified>
  <cp:version>2.0.1</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howStyleSet">
    <vt:lpwstr>RKStyleSet</vt:lpwstr>
  </property>
  <property fmtid="{D5CDD505-2E9C-101B-9397-08002B2CF9AE}" pid="3" name="ContentTypeId">
    <vt:lpwstr>0x0101007DCF975C04D44161A4E6A1E30BEAF3560093B6C30A1794704D9AEDAE4402691088</vt:lpwstr>
  </property>
</Properties>
</file>