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05C19" w14:textId="7E0986DE" w:rsidR="005E6B10" w:rsidRDefault="005E6B10" w:rsidP="00987416">
      <w:pPr>
        <w:pStyle w:val="Rubrik"/>
      </w:pPr>
      <w:bookmarkStart w:id="0" w:name="Start"/>
      <w:bookmarkEnd w:id="0"/>
      <w:r>
        <w:t>Svar på fråga 2020/</w:t>
      </w:r>
      <w:r w:rsidRPr="005E6B10">
        <w:t>21:1147</w:t>
      </w:r>
      <w:r w:rsidR="00987416">
        <w:t xml:space="preserve"> </w:t>
      </w:r>
      <w:r>
        <w:t xml:space="preserve">av </w:t>
      </w:r>
      <w:r w:rsidRPr="005E6B10">
        <w:t>Björn Söder</w:t>
      </w:r>
      <w:r>
        <w:t xml:space="preserve"> (SD)</w:t>
      </w:r>
      <w:r>
        <w:br/>
      </w:r>
      <w:r w:rsidRPr="005E6B10">
        <w:t>Polisens utredning av bostadsinbrott</w:t>
      </w:r>
    </w:p>
    <w:p w14:paraId="7D4A1687" w14:textId="2DB485D9" w:rsidR="005E6B10" w:rsidRDefault="005E6B10" w:rsidP="001032E7">
      <w:pPr>
        <w:pStyle w:val="Brdtext"/>
        <w:rPr>
          <w:rFonts w:cs="TimesNewRomanPSMT"/>
        </w:rPr>
      </w:pPr>
      <w:r w:rsidRPr="00D0744E">
        <w:t>Björn Söder har frågat mig om</w:t>
      </w:r>
      <w:bookmarkStart w:id="1" w:name="_GoBack"/>
      <w:bookmarkEnd w:id="1"/>
      <w:r w:rsidRPr="00D0744E">
        <w:t xml:space="preserve"> jag kommer att </w:t>
      </w:r>
      <w:r w:rsidRPr="00D0744E">
        <w:rPr>
          <w:rFonts w:cs="TimesNewRomanPSMT"/>
        </w:rPr>
        <w:t>vidta några åtgärder för att utreda om det finns direktiv hos Polismyndigheten att inte åka ut på inbrottsärenden och vilka åtgärder jag tänker i övrigt vidta för att säkerställa att alla brott utreds</w:t>
      </w:r>
      <w:r w:rsidR="00191BB3">
        <w:rPr>
          <w:rFonts w:cs="TimesNewRomanPSMT"/>
        </w:rPr>
        <w:t>.</w:t>
      </w:r>
    </w:p>
    <w:p w14:paraId="40C968E5" w14:textId="42B6CAFD" w:rsidR="00B50F38" w:rsidRDefault="00B50F38" w:rsidP="001032E7">
      <w:pPr>
        <w:pStyle w:val="Brdtext"/>
      </w:pPr>
      <w:r>
        <w:rPr>
          <w:rFonts w:cs="TimesNewRomanPSMT"/>
        </w:rPr>
        <w:t xml:space="preserve">Under 2019 anmäldes omkring </w:t>
      </w:r>
      <w:r w:rsidR="00104E27">
        <w:rPr>
          <w:rFonts w:cs="TimesNewRomanPSMT"/>
        </w:rPr>
        <w:t>14 700</w:t>
      </w:r>
      <w:r>
        <w:rPr>
          <w:rFonts w:cs="TimesNewRomanPSMT"/>
        </w:rPr>
        <w:t xml:space="preserve"> bostadsinbrott</w:t>
      </w:r>
      <w:r w:rsidR="003A6BE4">
        <w:rPr>
          <w:rFonts w:cs="TimesNewRomanPSMT"/>
        </w:rPr>
        <w:t>.</w:t>
      </w:r>
      <w:r w:rsidR="00B607B8" w:rsidRPr="00B607B8">
        <w:t xml:space="preserve"> </w:t>
      </w:r>
      <w:r w:rsidR="00B607B8" w:rsidRPr="00B607B8">
        <w:rPr>
          <w:rFonts w:cs="TimesNewRomanPSMT"/>
        </w:rPr>
        <w:t>Förutom förlusten av ekonomiskt värde som en stöld innebär, är brottet många gånger också integritetskränkande för den som berörs.</w:t>
      </w:r>
      <w:r w:rsidR="00104E27">
        <w:rPr>
          <w:rFonts w:cs="TimesNewRomanPSMT"/>
        </w:rPr>
        <w:t xml:space="preserve"> </w:t>
      </w:r>
      <w:r w:rsidR="00B607B8">
        <w:rPr>
          <w:rFonts w:cs="TimesNewRomanPSMT"/>
        </w:rPr>
        <w:t>G</w:t>
      </w:r>
      <w:r w:rsidR="00104E27">
        <w:rPr>
          <w:rFonts w:cs="TimesNewRomanPSMT"/>
        </w:rPr>
        <w:t xml:space="preserve">lädjande nog </w:t>
      </w:r>
      <w:r w:rsidR="00B607B8">
        <w:rPr>
          <w:rFonts w:cs="TimesNewRomanPSMT"/>
        </w:rPr>
        <w:t xml:space="preserve">kan vissa positiva tendenser </w:t>
      </w:r>
      <w:r w:rsidR="00104E27">
        <w:rPr>
          <w:rFonts w:cs="TimesNewRomanPSMT"/>
        </w:rPr>
        <w:t>noteras</w:t>
      </w:r>
      <w:r w:rsidR="009F01F4">
        <w:rPr>
          <w:rFonts w:cs="TimesNewRomanPSMT"/>
        </w:rPr>
        <w:t xml:space="preserve"> då a</w:t>
      </w:r>
      <w:r w:rsidR="009F01F4">
        <w:t>ntalet anmälda bostadsinbrott i villa eller lägenhet minska</w:t>
      </w:r>
      <w:r w:rsidR="00B607B8">
        <w:t>de</w:t>
      </w:r>
      <w:r w:rsidR="009F01F4">
        <w:t xml:space="preserve"> med 14 % mellan 2018 och 2019. Jämför man </w:t>
      </w:r>
      <w:r w:rsidR="00B607B8">
        <w:t xml:space="preserve">på två år, mellan </w:t>
      </w:r>
      <w:r w:rsidR="009F01F4">
        <w:t>2017 med 2019 är minskningen 35 %.</w:t>
      </w:r>
    </w:p>
    <w:p w14:paraId="1FCEE2B4" w14:textId="33C99974" w:rsidR="003A6BE4" w:rsidRDefault="0089038F" w:rsidP="001032E7">
      <w:pPr>
        <w:pStyle w:val="Brdtext"/>
      </w:pPr>
      <w:r w:rsidRPr="0089038F">
        <w:t xml:space="preserve">Jag kan som statsråd inte kommentera enskilda ärenden men konstaterar att en grundläggande förutsättning för medborgarnas förtroende är att Polismyndigheten </w:t>
      </w:r>
      <w:r w:rsidR="0059201E">
        <w:t>agerar</w:t>
      </w:r>
      <w:r w:rsidRPr="0089038F">
        <w:t xml:space="preserve"> mot brott. En effektiv brottsbekämpning förutsätter dock att myndigheten kan göra rimliga prioriteringar i utredningsverksamheten. </w:t>
      </w:r>
      <w:r w:rsidR="003A6BE4" w:rsidRPr="003A6BE4">
        <w:t>Det är myndigheten som avgör hur resurser ska fördelas internt inom organisationen och vilka åtgärder som behöver vidtas för att fullgöra de arbetsuppgifter som myndigheten har. Att prioritera när en brottsplatsundersökning ska ske ligger inom ramen för Polismyndighetens uppdrag.</w:t>
      </w:r>
    </w:p>
    <w:p w14:paraId="79774E27" w14:textId="53BD43FF" w:rsidR="003A6BE4" w:rsidRDefault="0089038F" w:rsidP="003A6BE4">
      <w:pPr>
        <w:pStyle w:val="Brdtext"/>
      </w:pPr>
      <w:r w:rsidRPr="0089038F">
        <w:t xml:space="preserve">Regeringen har varit tydlig med att uppklaringen av brott ska öka. I regleringsbrevet till Polismyndigheten för 2021 ger regeringen bland annat myndigheten i uppdrag att beskriva vilket arbete som ska bedrivas för att förstärka den brottsutredande förmågan och öka uppklaringen av brott. </w:t>
      </w:r>
    </w:p>
    <w:p w14:paraId="70FE1A70" w14:textId="7030FDF9" w:rsidR="003A6BE4" w:rsidRDefault="003A6BE4" w:rsidP="003A6BE4">
      <w:pPr>
        <w:pStyle w:val="Brdtext"/>
      </w:pPr>
      <w:r>
        <w:lastRenderedPageBreak/>
        <w:t xml:space="preserve">En tillgänglig polis, ett starkt rättsväsende, en god myndighetssamverkan men också ändamålsenlig lagstiftning bidrar till detta. Regeringen fortsätter arbetet med att öka tryggheten och förebygga brott genom den historiska satsningen på att öka antalet polisanställda. </w:t>
      </w:r>
      <w:r w:rsidR="005D03C4" w:rsidRPr="005D03C4">
        <w:t>Polismyndigheten har aldrig tidigare haft fler anställda än nu och arbetet med att nå regeringens mål om 10 000 fler polisanställda 2024 än 2016 fortsätter med full kraft.</w:t>
      </w:r>
      <w:r w:rsidR="005D03C4">
        <w:t xml:space="preserve"> </w:t>
      </w:r>
    </w:p>
    <w:p w14:paraId="07C8C4F1" w14:textId="77777777" w:rsidR="003A6BE4" w:rsidRDefault="003A6BE4" w:rsidP="001032E7">
      <w:pPr>
        <w:pStyle w:val="Brdtext"/>
      </w:pPr>
    </w:p>
    <w:p w14:paraId="01553D73" w14:textId="3B2F3DD8" w:rsidR="005E6B10" w:rsidRDefault="005E6B10" w:rsidP="001032E7">
      <w:pPr>
        <w:pStyle w:val="Brdtext"/>
      </w:pPr>
      <w:r>
        <w:t xml:space="preserve">Stockholm den </w:t>
      </w:r>
      <w:sdt>
        <w:sdtPr>
          <w:id w:val="-1225218591"/>
          <w:placeholder>
            <w:docPart w:val="C77FFA5367EF4848A914EF60E071D547"/>
          </w:placeholder>
          <w:dataBinding w:prefixMappings="xmlns:ns0='http://lp/documentinfo/RK' " w:xpath="/ns0:DocumentInfo[1]/ns0:BaseInfo[1]/ns0:HeaderDate[1]" w:storeItemID="{C8D04F6E-959E-4759-B7F4-CE958C9FEC18}"/>
          <w:date w:fullDate="2021-01-15T00:00:00Z">
            <w:dateFormat w:val="d MMMM yyyy"/>
            <w:lid w:val="sv-SE"/>
            <w:storeMappedDataAs w:val="dateTime"/>
            <w:calendar w:val="gregorian"/>
          </w:date>
        </w:sdtPr>
        <w:sdtEndPr/>
        <w:sdtContent>
          <w:r w:rsidR="00D96EE5">
            <w:t>15</w:t>
          </w:r>
          <w:r>
            <w:t xml:space="preserve"> januari 2021</w:t>
          </w:r>
        </w:sdtContent>
      </w:sdt>
    </w:p>
    <w:p w14:paraId="3E2304C6" w14:textId="77777777" w:rsidR="005E6B10" w:rsidRDefault="005E6B10" w:rsidP="001032E7">
      <w:pPr>
        <w:pStyle w:val="Brdtext"/>
      </w:pPr>
    </w:p>
    <w:p w14:paraId="2998D45E" w14:textId="7A1CFDBC" w:rsidR="005E6B10" w:rsidRDefault="005E6B10" w:rsidP="001032E7">
      <w:pPr>
        <w:pStyle w:val="Brdtext"/>
      </w:pPr>
      <w:r>
        <w:t>Mikael Damberg</w:t>
      </w:r>
    </w:p>
    <w:p w14:paraId="6717D018" w14:textId="77777777" w:rsidR="005E6B10" w:rsidRPr="00DB48AB" w:rsidRDefault="005E6B10" w:rsidP="001032E7">
      <w:pPr>
        <w:pStyle w:val="Brdtext"/>
      </w:pPr>
    </w:p>
    <w:sectPr w:rsidR="005E6B10"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06CF8" w14:textId="77777777" w:rsidR="00841E50" w:rsidRDefault="00841E50" w:rsidP="00A87A54">
      <w:pPr>
        <w:spacing w:after="0" w:line="240" w:lineRule="auto"/>
      </w:pPr>
      <w:r>
        <w:separator/>
      </w:r>
    </w:p>
  </w:endnote>
  <w:endnote w:type="continuationSeparator" w:id="0">
    <w:p w14:paraId="75E74636" w14:textId="77777777" w:rsidR="00841E50" w:rsidRDefault="00841E5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DDC2" w14:textId="77777777" w:rsidR="0026283B" w:rsidRDefault="0026283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841E50" w:rsidRPr="00347E11" w14:paraId="74BF6A4F" w14:textId="77777777" w:rsidTr="00841E50">
      <w:trPr>
        <w:trHeight w:val="227"/>
        <w:jc w:val="right"/>
      </w:trPr>
      <w:tc>
        <w:tcPr>
          <w:tcW w:w="708" w:type="dxa"/>
          <w:vAlign w:val="bottom"/>
        </w:tcPr>
        <w:p w14:paraId="2BBC6019" w14:textId="77777777" w:rsidR="00841E50" w:rsidRPr="00B62610" w:rsidRDefault="00841E50"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841E50" w:rsidRPr="00347E11" w14:paraId="30E21191" w14:textId="77777777" w:rsidTr="00841E50">
      <w:trPr>
        <w:trHeight w:val="850"/>
        <w:jc w:val="right"/>
      </w:trPr>
      <w:tc>
        <w:tcPr>
          <w:tcW w:w="708" w:type="dxa"/>
          <w:vAlign w:val="bottom"/>
        </w:tcPr>
        <w:p w14:paraId="6E5E409F" w14:textId="77777777" w:rsidR="00841E50" w:rsidRPr="00347E11" w:rsidRDefault="00841E50" w:rsidP="005606BC">
          <w:pPr>
            <w:pStyle w:val="Sidfot"/>
            <w:spacing w:line="276" w:lineRule="auto"/>
            <w:jc w:val="right"/>
          </w:pPr>
        </w:p>
      </w:tc>
    </w:tr>
  </w:tbl>
  <w:p w14:paraId="6BC8C09D" w14:textId="77777777" w:rsidR="00841E50" w:rsidRPr="005606BC" w:rsidRDefault="00841E50"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841E50" w:rsidRPr="00347E11" w14:paraId="509D4270" w14:textId="77777777" w:rsidTr="001F4302">
      <w:trPr>
        <w:trHeight w:val="510"/>
      </w:trPr>
      <w:tc>
        <w:tcPr>
          <w:tcW w:w="8525" w:type="dxa"/>
          <w:gridSpan w:val="2"/>
          <w:vAlign w:val="bottom"/>
        </w:tcPr>
        <w:p w14:paraId="49F4D507" w14:textId="77777777" w:rsidR="00841E50" w:rsidRPr="00347E11" w:rsidRDefault="00841E50" w:rsidP="00347E11">
          <w:pPr>
            <w:pStyle w:val="Sidfot"/>
            <w:rPr>
              <w:sz w:val="8"/>
            </w:rPr>
          </w:pPr>
        </w:p>
      </w:tc>
    </w:tr>
    <w:tr w:rsidR="00841E50" w:rsidRPr="00EE3C0F" w14:paraId="5D1D8321" w14:textId="77777777" w:rsidTr="00C26068">
      <w:trPr>
        <w:trHeight w:val="227"/>
      </w:trPr>
      <w:tc>
        <w:tcPr>
          <w:tcW w:w="4074" w:type="dxa"/>
        </w:tcPr>
        <w:p w14:paraId="3C0A94CF" w14:textId="77777777" w:rsidR="00841E50" w:rsidRPr="00F53AEA" w:rsidRDefault="00841E50" w:rsidP="00C26068">
          <w:pPr>
            <w:pStyle w:val="Sidfot"/>
            <w:spacing w:line="276" w:lineRule="auto"/>
          </w:pPr>
        </w:p>
      </w:tc>
      <w:tc>
        <w:tcPr>
          <w:tcW w:w="4451" w:type="dxa"/>
        </w:tcPr>
        <w:p w14:paraId="7CFBA608" w14:textId="77777777" w:rsidR="00841E50" w:rsidRPr="00F53AEA" w:rsidRDefault="00841E50" w:rsidP="00F53AEA">
          <w:pPr>
            <w:pStyle w:val="Sidfot"/>
            <w:spacing w:line="276" w:lineRule="auto"/>
          </w:pPr>
        </w:p>
      </w:tc>
    </w:tr>
  </w:tbl>
  <w:p w14:paraId="503C7D80" w14:textId="77777777" w:rsidR="00841E50" w:rsidRPr="00EE3C0F" w:rsidRDefault="00841E50">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22F6D" w14:textId="77777777" w:rsidR="00841E50" w:rsidRDefault="00841E50" w:rsidP="00A87A54">
      <w:pPr>
        <w:spacing w:after="0" w:line="240" w:lineRule="auto"/>
      </w:pPr>
      <w:r>
        <w:separator/>
      </w:r>
    </w:p>
  </w:footnote>
  <w:footnote w:type="continuationSeparator" w:id="0">
    <w:p w14:paraId="3B86E415" w14:textId="77777777" w:rsidR="00841E50" w:rsidRDefault="00841E5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A4FB" w14:textId="77777777" w:rsidR="0026283B" w:rsidRDefault="0026283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4D0A" w14:textId="77777777" w:rsidR="0026283B" w:rsidRDefault="0026283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41E50" w14:paraId="41DF497A" w14:textId="77777777" w:rsidTr="00C93EBA">
      <w:trPr>
        <w:trHeight w:val="227"/>
      </w:trPr>
      <w:tc>
        <w:tcPr>
          <w:tcW w:w="5534" w:type="dxa"/>
        </w:tcPr>
        <w:p w14:paraId="7781FAF9" w14:textId="6D1D5AAD" w:rsidR="00841E50" w:rsidRPr="007D73AB" w:rsidRDefault="00841E50">
          <w:pPr>
            <w:pStyle w:val="Sidhuvud"/>
          </w:pPr>
        </w:p>
      </w:tc>
      <w:tc>
        <w:tcPr>
          <w:tcW w:w="3170" w:type="dxa"/>
          <w:vAlign w:val="bottom"/>
        </w:tcPr>
        <w:p w14:paraId="5086207C" w14:textId="77777777" w:rsidR="00841E50" w:rsidRPr="007D73AB" w:rsidRDefault="00841E50" w:rsidP="00340DE0">
          <w:pPr>
            <w:pStyle w:val="Sidhuvud"/>
          </w:pPr>
        </w:p>
      </w:tc>
      <w:tc>
        <w:tcPr>
          <w:tcW w:w="1134" w:type="dxa"/>
        </w:tcPr>
        <w:p w14:paraId="449922F7" w14:textId="77777777" w:rsidR="00841E50" w:rsidRDefault="00841E50" w:rsidP="00841E50">
          <w:pPr>
            <w:pStyle w:val="Sidhuvud"/>
          </w:pPr>
        </w:p>
      </w:tc>
    </w:tr>
    <w:tr w:rsidR="00841E50" w14:paraId="24C61C3A" w14:textId="77777777" w:rsidTr="00C93EBA">
      <w:trPr>
        <w:trHeight w:val="1928"/>
      </w:trPr>
      <w:tc>
        <w:tcPr>
          <w:tcW w:w="5534" w:type="dxa"/>
        </w:tcPr>
        <w:p w14:paraId="2E12AECE" w14:textId="77777777" w:rsidR="00841E50" w:rsidRPr="00340DE0" w:rsidRDefault="00841E50" w:rsidP="00340DE0">
          <w:pPr>
            <w:pStyle w:val="Sidhuvud"/>
          </w:pPr>
          <w:r>
            <w:rPr>
              <w:noProof/>
            </w:rPr>
            <w:drawing>
              <wp:inline distT="0" distB="0" distL="0" distR="0" wp14:anchorId="42C7987E" wp14:editId="7E31FA81">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DC8D461" w14:textId="77777777" w:rsidR="00841E50" w:rsidRPr="00710A6C" w:rsidRDefault="00841E50" w:rsidP="00EE3C0F">
          <w:pPr>
            <w:pStyle w:val="Sidhuvud"/>
            <w:rPr>
              <w:b/>
            </w:rPr>
          </w:pPr>
        </w:p>
        <w:p w14:paraId="3C8841EA" w14:textId="77777777" w:rsidR="00841E50" w:rsidRDefault="00841E50" w:rsidP="00EE3C0F">
          <w:pPr>
            <w:pStyle w:val="Sidhuvud"/>
          </w:pPr>
        </w:p>
        <w:p w14:paraId="52557C15" w14:textId="77777777" w:rsidR="00841E50" w:rsidRDefault="00841E50" w:rsidP="00EE3C0F">
          <w:pPr>
            <w:pStyle w:val="Sidhuvud"/>
          </w:pPr>
        </w:p>
        <w:p w14:paraId="348615CF" w14:textId="77777777" w:rsidR="00841E50" w:rsidRDefault="00841E50" w:rsidP="00EE3C0F">
          <w:pPr>
            <w:pStyle w:val="Sidhuvud"/>
          </w:pPr>
        </w:p>
        <w:sdt>
          <w:sdtPr>
            <w:rPr>
              <w:rFonts w:ascii="Calibri" w:eastAsia="Times New Roman" w:hAnsi="Calibri" w:cs="Calibri"/>
              <w:sz w:val="22"/>
              <w:szCs w:val="21"/>
              <w:lang w:eastAsia="sv-SE"/>
            </w:rPr>
            <w:alias w:val="Dnr"/>
            <w:tag w:val="ccRKShow_Dnr"/>
            <w:id w:val="-829283628"/>
            <w:placeholder>
              <w:docPart w:val="53D1D1951AFA4DBFA59F1B3C744FA3DC"/>
            </w:placeholder>
            <w:dataBinding w:prefixMappings="xmlns:ns0='http://lp/documentinfo/RK' " w:xpath="/ns0:DocumentInfo[1]/ns0:BaseInfo[1]/ns0:Dnr[1]" w:storeItemID="{C8D04F6E-959E-4759-B7F4-CE958C9FEC18}"/>
            <w:text/>
          </w:sdtPr>
          <w:sdtEndPr/>
          <w:sdtContent>
            <w:p w14:paraId="16FF7A6C" w14:textId="69119DFE" w:rsidR="00841E50" w:rsidRDefault="0005028C" w:rsidP="00EE3C0F">
              <w:pPr>
                <w:pStyle w:val="Sidhuvud"/>
              </w:pPr>
              <w:r w:rsidRPr="0005028C">
                <w:rPr>
                  <w:rFonts w:ascii="Calibri" w:eastAsia="Times New Roman" w:hAnsi="Calibri" w:cs="Calibri"/>
                  <w:sz w:val="22"/>
                  <w:szCs w:val="21"/>
                  <w:lang w:eastAsia="sv-SE"/>
                </w:rPr>
                <w:t>Ju2021/04849</w:t>
              </w:r>
            </w:p>
          </w:sdtContent>
        </w:sdt>
        <w:sdt>
          <w:sdtPr>
            <w:alias w:val="DocNumber"/>
            <w:tag w:val="DocNumber"/>
            <w:id w:val="1726028884"/>
            <w:placeholder>
              <w:docPart w:val="74435FF2221E4830AA74E7C27C2ACBF7"/>
            </w:placeholder>
            <w:showingPlcHdr/>
            <w:dataBinding w:prefixMappings="xmlns:ns0='http://lp/documentinfo/RK' " w:xpath="/ns0:DocumentInfo[1]/ns0:BaseInfo[1]/ns0:DocNumber[1]" w:storeItemID="{C8D04F6E-959E-4759-B7F4-CE958C9FEC18}"/>
            <w:text/>
          </w:sdtPr>
          <w:sdtEndPr/>
          <w:sdtContent>
            <w:p w14:paraId="62083B01" w14:textId="77777777" w:rsidR="00841E50" w:rsidRDefault="00841E50" w:rsidP="00EE3C0F">
              <w:pPr>
                <w:pStyle w:val="Sidhuvud"/>
              </w:pPr>
              <w:r>
                <w:rPr>
                  <w:rStyle w:val="Platshllartext"/>
                </w:rPr>
                <w:t xml:space="preserve"> </w:t>
              </w:r>
            </w:p>
          </w:sdtContent>
        </w:sdt>
        <w:p w14:paraId="70CC70EC" w14:textId="77777777" w:rsidR="00841E50" w:rsidRDefault="00841E50" w:rsidP="00EE3C0F">
          <w:pPr>
            <w:pStyle w:val="Sidhuvud"/>
          </w:pPr>
        </w:p>
      </w:tc>
      <w:tc>
        <w:tcPr>
          <w:tcW w:w="1134" w:type="dxa"/>
        </w:tcPr>
        <w:p w14:paraId="6E150C96" w14:textId="77777777" w:rsidR="00841E50" w:rsidRDefault="00841E50" w:rsidP="0094502D">
          <w:pPr>
            <w:pStyle w:val="Sidhuvud"/>
          </w:pPr>
        </w:p>
        <w:p w14:paraId="3890C443" w14:textId="77777777" w:rsidR="00841E50" w:rsidRPr="0094502D" w:rsidRDefault="00841E50" w:rsidP="00EC71A6">
          <w:pPr>
            <w:pStyle w:val="Sidhuvud"/>
          </w:pPr>
        </w:p>
      </w:tc>
    </w:tr>
    <w:tr w:rsidR="00841E50" w14:paraId="2C75FC2E" w14:textId="77777777" w:rsidTr="00C93EBA">
      <w:trPr>
        <w:trHeight w:val="2268"/>
      </w:trPr>
      <w:sdt>
        <w:sdtPr>
          <w:rPr>
            <w:b/>
          </w:rPr>
          <w:alias w:val="SenderText"/>
          <w:tag w:val="ccRKShow_SenderText"/>
          <w:id w:val="1374046025"/>
          <w:placeholder>
            <w:docPart w:val="B289BC7522FB42A0BD8F6E96927820BD"/>
          </w:placeholder>
        </w:sdtPr>
        <w:sdtEndPr>
          <w:rPr>
            <w:b w:val="0"/>
          </w:rPr>
        </w:sdtEndPr>
        <w:sdtContent>
          <w:tc>
            <w:tcPr>
              <w:tcW w:w="5534" w:type="dxa"/>
              <w:tcMar>
                <w:right w:w="1134" w:type="dxa"/>
              </w:tcMar>
            </w:tcPr>
            <w:p w14:paraId="0B427B1E" w14:textId="77777777" w:rsidR="0026283B" w:rsidRPr="0026283B" w:rsidRDefault="0026283B" w:rsidP="00340DE0">
              <w:pPr>
                <w:pStyle w:val="Sidhuvud"/>
                <w:rPr>
                  <w:b/>
                </w:rPr>
              </w:pPr>
              <w:r w:rsidRPr="0026283B">
                <w:rPr>
                  <w:b/>
                </w:rPr>
                <w:t>Justitiedepartementet</w:t>
              </w:r>
            </w:p>
            <w:p w14:paraId="5F35A766" w14:textId="1079E845" w:rsidR="00841E50" w:rsidRPr="00340DE0" w:rsidRDefault="0026283B" w:rsidP="00340DE0">
              <w:pPr>
                <w:pStyle w:val="Sidhuvud"/>
              </w:pPr>
              <w:r w:rsidRPr="0026283B">
                <w:t>Inrikesministern</w:t>
              </w:r>
            </w:p>
          </w:tc>
        </w:sdtContent>
      </w:sdt>
      <w:sdt>
        <w:sdtPr>
          <w:alias w:val="Recipient"/>
          <w:tag w:val="ccRKShow_Recipient"/>
          <w:id w:val="-28344517"/>
          <w:placeholder>
            <w:docPart w:val="5E53579709CC4CFC9D5976460582F638"/>
          </w:placeholder>
          <w:dataBinding w:prefixMappings="xmlns:ns0='http://lp/documentinfo/RK' " w:xpath="/ns0:DocumentInfo[1]/ns0:BaseInfo[1]/ns0:Recipient[1]" w:storeItemID="{C8D04F6E-959E-4759-B7F4-CE958C9FEC18}"/>
          <w:text w:multiLine="1"/>
        </w:sdtPr>
        <w:sdtEndPr/>
        <w:sdtContent>
          <w:tc>
            <w:tcPr>
              <w:tcW w:w="3170" w:type="dxa"/>
            </w:tcPr>
            <w:p w14:paraId="2863D517" w14:textId="3E6AB690" w:rsidR="00841E50" w:rsidRDefault="0026283B" w:rsidP="00547B89">
              <w:pPr>
                <w:pStyle w:val="Sidhuvud"/>
              </w:pPr>
              <w:r>
                <w:t>Till riksdagen</w:t>
              </w:r>
            </w:p>
          </w:tc>
        </w:sdtContent>
      </w:sdt>
      <w:tc>
        <w:tcPr>
          <w:tcW w:w="1134" w:type="dxa"/>
        </w:tcPr>
        <w:p w14:paraId="18F28F73" w14:textId="77777777" w:rsidR="00841E50" w:rsidRDefault="00841E50" w:rsidP="003E6020">
          <w:pPr>
            <w:pStyle w:val="Sidhuvud"/>
          </w:pPr>
        </w:p>
      </w:tc>
    </w:tr>
  </w:tbl>
  <w:p w14:paraId="45583C8A" w14:textId="77777777" w:rsidR="00841E50" w:rsidRDefault="00841E5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10"/>
    <w:rsid w:val="00000290"/>
    <w:rsid w:val="00001068"/>
    <w:rsid w:val="0000412C"/>
    <w:rsid w:val="00004D5C"/>
    <w:rsid w:val="00005F68"/>
    <w:rsid w:val="000066E3"/>
    <w:rsid w:val="00006CA7"/>
    <w:rsid w:val="000128EB"/>
    <w:rsid w:val="00012B00"/>
    <w:rsid w:val="00014EF6"/>
    <w:rsid w:val="00016730"/>
    <w:rsid w:val="00017197"/>
    <w:rsid w:val="0001725B"/>
    <w:rsid w:val="000203B0"/>
    <w:rsid w:val="000205ED"/>
    <w:rsid w:val="000241FA"/>
    <w:rsid w:val="00025992"/>
    <w:rsid w:val="00026711"/>
    <w:rsid w:val="000268E6"/>
    <w:rsid w:val="0002708E"/>
    <w:rsid w:val="0002763D"/>
    <w:rsid w:val="0003679E"/>
    <w:rsid w:val="00041EDC"/>
    <w:rsid w:val="00042CE5"/>
    <w:rsid w:val="0004352E"/>
    <w:rsid w:val="0005028C"/>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6537"/>
    <w:rsid w:val="000873C3"/>
    <w:rsid w:val="00093408"/>
    <w:rsid w:val="00093BBF"/>
    <w:rsid w:val="0009435C"/>
    <w:rsid w:val="000A13CA"/>
    <w:rsid w:val="000A456A"/>
    <w:rsid w:val="000A5E43"/>
    <w:rsid w:val="000B4199"/>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32E7"/>
    <w:rsid w:val="00104E27"/>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1BB3"/>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528"/>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31FE"/>
    <w:rsid w:val="00260D2D"/>
    <w:rsid w:val="00261975"/>
    <w:rsid w:val="0026283B"/>
    <w:rsid w:val="00264503"/>
    <w:rsid w:val="00271D00"/>
    <w:rsid w:val="00273CD1"/>
    <w:rsid w:val="00274AA3"/>
    <w:rsid w:val="00275872"/>
    <w:rsid w:val="00281106"/>
    <w:rsid w:val="00282263"/>
    <w:rsid w:val="00282417"/>
    <w:rsid w:val="00282D27"/>
    <w:rsid w:val="00287F0D"/>
    <w:rsid w:val="00292420"/>
    <w:rsid w:val="00292C6D"/>
    <w:rsid w:val="00296B7A"/>
    <w:rsid w:val="002974DC"/>
    <w:rsid w:val="002A0CB3"/>
    <w:rsid w:val="002A39EF"/>
    <w:rsid w:val="002A6820"/>
    <w:rsid w:val="002A76CB"/>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A6BE4"/>
    <w:rsid w:val="003B0C81"/>
    <w:rsid w:val="003B201F"/>
    <w:rsid w:val="003C292E"/>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7E5"/>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3D16"/>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7554"/>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201E"/>
    <w:rsid w:val="00595EDE"/>
    <w:rsid w:val="00596E2B"/>
    <w:rsid w:val="005A0CBA"/>
    <w:rsid w:val="005A2022"/>
    <w:rsid w:val="005A3272"/>
    <w:rsid w:val="005A5193"/>
    <w:rsid w:val="005A6034"/>
    <w:rsid w:val="005A7AC1"/>
    <w:rsid w:val="005B115A"/>
    <w:rsid w:val="005B537F"/>
    <w:rsid w:val="005C120D"/>
    <w:rsid w:val="005C15B3"/>
    <w:rsid w:val="005C6F80"/>
    <w:rsid w:val="005D03C4"/>
    <w:rsid w:val="005D07C2"/>
    <w:rsid w:val="005E2F29"/>
    <w:rsid w:val="005E400D"/>
    <w:rsid w:val="005E49D4"/>
    <w:rsid w:val="005E4E79"/>
    <w:rsid w:val="005E5CE7"/>
    <w:rsid w:val="005E6B10"/>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371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696B"/>
    <w:rsid w:val="006A72EB"/>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4DB2"/>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116D"/>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1E50"/>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38F"/>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493"/>
    <w:rsid w:val="00946561"/>
    <w:rsid w:val="00946B39"/>
    <w:rsid w:val="00947013"/>
    <w:rsid w:val="00947BBD"/>
    <w:rsid w:val="0095062C"/>
    <w:rsid w:val="00956EA9"/>
    <w:rsid w:val="00966E40"/>
    <w:rsid w:val="00971BC4"/>
    <w:rsid w:val="00973084"/>
    <w:rsid w:val="00973CBD"/>
    <w:rsid w:val="00974520"/>
    <w:rsid w:val="00974B59"/>
    <w:rsid w:val="00975341"/>
    <w:rsid w:val="0097653D"/>
    <w:rsid w:val="00984EA2"/>
    <w:rsid w:val="00986CC3"/>
    <w:rsid w:val="00987416"/>
    <w:rsid w:val="00987F1B"/>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01F4"/>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7B"/>
    <w:rsid w:val="00A572DA"/>
    <w:rsid w:val="00A60D45"/>
    <w:rsid w:val="00A61F6D"/>
    <w:rsid w:val="00A65996"/>
    <w:rsid w:val="00A67276"/>
    <w:rsid w:val="00A67588"/>
    <w:rsid w:val="00A67840"/>
    <w:rsid w:val="00A7164F"/>
    <w:rsid w:val="00A71A9E"/>
    <w:rsid w:val="00A7382D"/>
    <w:rsid w:val="00A743AC"/>
    <w:rsid w:val="00A75AB7"/>
    <w:rsid w:val="00A811EC"/>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4851"/>
    <w:rsid w:val="00AD0E75"/>
    <w:rsid w:val="00AE77EB"/>
    <w:rsid w:val="00AE7BD8"/>
    <w:rsid w:val="00AE7D02"/>
    <w:rsid w:val="00AF0BB7"/>
    <w:rsid w:val="00AF0BDE"/>
    <w:rsid w:val="00AF0EDE"/>
    <w:rsid w:val="00AF4853"/>
    <w:rsid w:val="00AF53B9"/>
    <w:rsid w:val="00B00702"/>
    <w:rsid w:val="00B0110B"/>
    <w:rsid w:val="00B0234E"/>
    <w:rsid w:val="00B06751"/>
    <w:rsid w:val="00B071D4"/>
    <w:rsid w:val="00B07931"/>
    <w:rsid w:val="00B13241"/>
    <w:rsid w:val="00B13699"/>
    <w:rsid w:val="00B149E2"/>
    <w:rsid w:val="00B2131A"/>
    <w:rsid w:val="00B2169D"/>
    <w:rsid w:val="00B21CBB"/>
    <w:rsid w:val="00B2606D"/>
    <w:rsid w:val="00B263C0"/>
    <w:rsid w:val="00B26D75"/>
    <w:rsid w:val="00B316CA"/>
    <w:rsid w:val="00B31BFB"/>
    <w:rsid w:val="00B3528F"/>
    <w:rsid w:val="00B357AB"/>
    <w:rsid w:val="00B41704"/>
    <w:rsid w:val="00B41F72"/>
    <w:rsid w:val="00B44E90"/>
    <w:rsid w:val="00B45324"/>
    <w:rsid w:val="00B47018"/>
    <w:rsid w:val="00B47956"/>
    <w:rsid w:val="00B50F38"/>
    <w:rsid w:val="00B517E1"/>
    <w:rsid w:val="00B556E8"/>
    <w:rsid w:val="00B55E70"/>
    <w:rsid w:val="00B60238"/>
    <w:rsid w:val="00B607B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04D5"/>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E66F5"/>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C00"/>
    <w:rsid w:val="00C63EC4"/>
    <w:rsid w:val="00C64CD9"/>
    <w:rsid w:val="00C670F8"/>
    <w:rsid w:val="00C6780B"/>
    <w:rsid w:val="00C73A90"/>
    <w:rsid w:val="00C765BC"/>
    <w:rsid w:val="00C76D49"/>
    <w:rsid w:val="00C80AD4"/>
    <w:rsid w:val="00C80B5E"/>
    <w:rsid w:val="00C82055"/>
    <w:rsid w:val="00C8630A"/>
    <w:rsid w:val="00C9061B"/>
    <w:rsid w:val="00C93EBA"/>
    <w:rsid w:val="00C95FE9"/>
    <w:rsid w:val="00CA0BD8"/>
    <w:rsid w:val="00CA2FD7"/>
    <w:rsid w:val="00CA69E3"/>
    <w:rsid w:val="00CA6B28"/>
    <w:rsid w:val="00CA72BB"/>
    <w:rsid w:val="00CA7FF5"/>
    <w:rsid w:val="00CB07E5"/>
    <w:rsid w:val="00CB09E0"/>
    <w:rsid w:val="00CB1C14"/>
    <w:rsid w:val="00CB1E7C"/>
    <w:rsid w:val="00CB2EA1"/>
    <w:rsid w:val="00CB2EF3"/>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44E"/>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96EE5"/>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396A"/>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45EC"/>
    <w:rsid w:val="00E90CAA"/>
    <w:rsid w:val="00E90CBD"/>
    <w:rsid w:val="00E93339"/>
    <w:rsid w:val="00E96532"/>
    <w:rsid w:val="00E973A0"/>
    <w:rsid w:val="00EA1688"/>
    <w:rsid w:val="00EA1AFC"/>
    <w:rsid w:val="00EA2317"/>
    <w:rsid w:val="00EA3A7D"/>
    <w:rsid w:val="00EA4C83"/>
    <w:rsid w:val="00EB1C25"/>
    <w:rsid w:val="00EB31D2"/>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EF7F09"/>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729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6413CF"/>
  <w15:docId w15:val="{29F20D77-C446-44F0-895A-DAEC1820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D1D1951AFA4DBFA59F1B3C744FA3DC"/>
        <w:category>
          <w:name w:val="Allmänt"/>
          <w:gallery w:val="placeholder"/>
        </w:category>
        <w:types>
          <w:type w:val="bbPlcHdr"/>
        </w:types>
        <w:behaviors>
          <w:behavior w:val="content"/>
        </w:behaviors>
        <w:guid w:val="{6167A0D8-631E-4EE3-8330-FF1CF2D94828}"/>
      </w:docPartPr>
      <w:docPartBody>
        <w:p w:rsidR="005B066A" w:rsidRDefault="005B066A" w:rsidP="005B066A">
          <w:pPr>
            <w:pStyle w:val="53D1D1951AFA4DBFA59F1B3C744FA3DC"/>
          </w:pPr>
          <w:r>
            <w:rPr>
              <w:rStyle w:val="Platshllartext"/>
            </w:rPr>
            <w:t xml:space="preserve"> </w:t>
          </w:r>
        </w:p>
      </w:docPartBody>
    </w:docPart>
    <w:docPart>
      <w:docPartPr>
        <w:name w:val="74435FF2221E4830AA74E7C27C2ACBF7"/>
        <w:category>
          <w:name w:val="Allmänt"/>
          <w:gallery w:val="placeholder"/>
        </w:category>
        <w:types>
          <w:type w:val="bbPlcHdr"/>
        </w:types>
        <w:behaviors>
          <w:behavior w:val="content"/>
        </w:behaviors>
        <w:guid w:val="{43CA50AF-2964-44B7-BC01-F9DD651E540D}"/>
      </w:docPartPr>
      <w:docPartBody>
        <w:p w:rsidR="005B066A" w:rsidRDefault="005B066A" w:rsidP="005B066A">
          <w:pPr>
            <w:pStyle w:val="74435FF2221E4830AA74E7C27C2ACBF71"/>
          </w:pPr>
          <w:r>
            <w:rPr>
              <w:rStyle w:val="Platshllartext"/>
            </w:rPr>
            <w:t xml:space="preserve"> </w:t>
          </w:r>
        </w:p>
      </w:docPartBody>
    </w:docPart>
    <w:docPart>
      <w:docPartPr>
        <w:name w:val="B289BC7522FB42A0BD8F6E96927820BD"/>
        <w:category>
          <w:name w:val="Allmänt"/>
          <w:gallery w:val="placeholder"/>
        </w:category>
        <w:types>
          <w:type w:val="bbPlcHdr"/>
        </w:types>
        <w:behaviors>
          <w:behavior w:val="content"/>
        </w:behaviors>
        <w:guid w:val="{DEB84242-A0E4-4A86-A0A3-D7A376E42910}"/>
      </w:docPartPr>
      <w:docPartBody>
        <w:p w:rsidR="005B066A" w:rsidRDefault="005B066A" w:rsidP="005B066A">
          <w:pPr>
            <w:pStyle w:val="B289BC7522FB42A0BD8F6E96927820BD1"/>
          </w:pPr>
          <w:r>
            <w:rPr>
              <w:rStyle w:val="Platshllartext"/>
            </w:rPr>
            <w:t xml:space="preserve"> </w:t>
          </w:r>
        </w:p>
      </w:docPartBody>
    </w:docPart>
    <w:docPart>
      <w:docPartPr>
        <w:name w:val="5E53579709CC4CFC9D5976460582F638"/>
        <w:category>
          <w:name w:val="Allmänt"/>
          <w:gallery w:val="placeholder"/>
        </w:category>
        <w:types>
          <w:type w:val="bbPlcHdr"/>
        </w:types>
        <w:behaviors>
          <w:behavior w:val="content"/>
        </w:behaviors>
        <w:guid w:val="{9A5FAAEF-2572-4FE1-85EE-9F9C89F25A95}"/>
      </w:docPartPr>
      <w:docPartBody>
        <w:p w:rsidR="005B066A" w:rsidRDefault="005B066A" w:rsidP="005B066A">
          <w:pPr>
            <w:pStyle w:val="5E53579709CC4CFC9D5976460582F638"/>
          </w:pPr>
          <w:r>
            <w:rPr>
              <w:rStyle w:val="Platshllartext"/>
            </w:rPr>
            <w:t xml:space="preserve"> </w:t>
          </w:r>
        </w:p>
      </w:docPartBody>
    </w:docPart>
    <w:docPart>
      <w:docPartPr>
        <w:name w:val="C77FFA5367EF4848A914EF60E071D547"/>
        <w:category>
          <w:name w:val="Allmänt"/>
          <w:gallery w:val="placeholder"/>
        </w:category>
        <w:types>
          <w:type w:val="bbPlcHdr"/>
        </w:types>
        <w:behaviors>
          <w:behavior w:val="content"/>
        </w:behaviors>
        <w:guid w:val="{4EDFFFD1-DF47-4345-860C-7BBD9238174D}"/>
      </w:docPartPr>
      <w:docPartBody>
        <w:p w:rsidR="005B066A" w:rsidRDefault="005B066A" w:rsidP="005B066A">
          <w:pPr>
            <w:pStyle w:val="C77FFA5367EF4848A914EF60E071D54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6A"/>
    <w:rsid w:val="005B06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011973AF1EB4E11BB9D208889B13CC7">
    <w:name w:val="9011973AF1EB4E11BB9D208889B13CC7"/>
    <w:rsid w:val="005B066A"/>
  </w:style>
  <w:style w:type="character" w:styleId="Platshllartext">
    <w:name w:val="Placeholder Text"/>
    <w:basedOn w:val="Standardstycketeckensnitt"/>
    <w:uiPriority w:val="99"/>
    <w:semiHidden/>
    <w:rsid w:val="005B066A"/>
    <w:rPr>
      <w:noProof w:val="0"/>
      <w:color w:val="808080"/>
    </w:rPr>
  </w:style>
  <w:style w:type="paragraph" w:customStyle="1" w:styleId="D39683098A1C426987B310129A49F929">
    <w:name w:val="D39683098A1C426987B310129A49F929"/>
    <w:rsid w:val="005B066A"/>
  </w:style>
  <w:style w:type="paragraph" w:customStyle="1" w:styleId="D458B7E1FD2A4BFD97208500348969DF">
    <w:name w:val="D458B7E1FD2A4BFD97208500348969DF"/>
    <w:rsid w:val="005B066A"/>
  </w:style>
  <w:style w:type="paragraph" w:customStyle="1" w:styleId="6F162E4391AD4B0CB5D0E7586BFCA093">
    <w:name w:val="6F162E4391AD4B0CB5D0E7586BFCA093"/>
    <w:rsid w:val="005B066A"/>
  </w:style>
  <w:style w:type="paragraph" w:customStyle="1" w:styleId="53D1D1951AFA4DBFA59F1B3C744FA3DC">
    <w:name w:val="53D1D1951AFA4DBFA59F1B3C744FA3DC"/>
    <w:rsid w:val="005B066A"/>
  </w:style>
  <w:style w:type="paragraph" w:customStyle="1" w:styleId="74435FF2221E4830AA74E7C27C2ACBF7">
    <w:name w:val="74435FF2221E4830AA74E7C27C2ACBF7"/>
    <w:rsid w:val="005B066A"/>
  </w:style>
  <w:style w:type="paragraph" w:customStyle="1" w:styleId="B60FF5C3926F41D59B12564D13955F44">
    <w:name w:val="B60FF5C3926F41D59B12564D13955F44"/>
    <w:rsid w:val="005B066A"/>
  </w:style>
  <w:style w:type="paragraph" w:customStyle="1" w:styleId="AE563F642C7D4770929FFDE076330AA9">
    <w:name w:val="AE563F642C7D4770929FFDE076330AA9"/>
    <w:rsid w:val="005B066A"/>
  </w:style>
  <w:style w:type="paragraph" w:customStyle="1" w:styleId="1B4421E4BD324D6A9B8287B0AFAE2A84">
    <w:name w:val="1B4421E4BD324D6A9B8287B0AFAE2A84"/>
    <w:rsid w:val="005B066A"/>
  </w:style>
  <w:style w:type="paragraph" w:customStyle="1" w:styleId="B289BC7522FB42A0BD8F6E96927820BD">
    <w:name w:val="B289BC7522FB42A0BD8F6E96927820BD"/>
    <w:rsid w:val="005B066A"/>
  </w:style>
  <w:style w:type="paragraph" w:customStyle="1" w:styleId="5E53579709CC4CFC9D5976460582F638">
    <w:name w:val="5E53579709CC4CFC9D5976460582F638"/>
    <w:rsid w:val="005B066A"/>
  </w:style>
  <w:style w:type="paragraph" w:customStyle="1" w:styleId="74435FF2221E4830AA74E7C27C2ACBF71">
    <w:name w:val="74435FF2221E4830AA74E7C27C2ACBF71"/>
    <w:rsid w:val="005B066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289BC7522FB42A0BD8F6E96927820BD1">
    <w:name w:val="B289BC7522FB42A0BD8F6E96927820BD1"/>
    <w:rsid w:val="005B066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2BE35CC70F74086857E6CB4E9B54853">
    <w:name w:val="72BE35CC70F74086857E6CB4E9B54853"/>
    <w:rsid w:val="005B066A"/>
  </w:style>
  <w:style w:type="paragraph" w:customStyle="1" w:styleId="8F5B2CBDD57E4C60ABD59F874CD245D5">
    <w:name w:val="8F5B2CBDD57E4C60ABD59F874CD245D5"/>
    <w:rsid w:val="005B066A"/>
  </w:style>
  <w:style w:type="paragraph" w:customStyle="1" w:styleId="38CD0C4EE0394A658F4CC91F29949CA5">
    <w:name w:val="38CD0C4EE0394A658F4CC91F29949CA5"/>
    <w:rsid w:val="005B066A"/>
  </w:style>
  <w:style w:type="paragraph" w:customStyle="1" w:styleId="C3645AC5EE0E4956A75C568FDCA80251">
    <w:name w:val="C3645AC5EE0E4956A75C568FDCA80251"/>
    <w:rsid w:val="005B066A"/>
  </w:style>
  <w:style w:type="paragraph" w:customStyle="1" w:styleId="8DEF7D099C77404783D0081D5068274A">
    <w:name w:val="8DEF7D099C77404783D0081D5068274A"/>
    <w:rsid w:val="005B066A"/>
  </w:style>
  <w:style w:type="paragraph" w:customStyle="1" w:styleId="C77FFA5367EF4848A914EF60E071D547">
    <w:name w:val="C77FFA5367EF4848A914EF60E071D547"/>
    <w:rsid w:val="005B066A"/>
  </w:style>
  <w:style w:type="paragraph" w:customStyle="1" w:styleId="C6845668403A4BD6B497FEDF210FAC59">
    <w:name w:val="C6845668403A4BD6B497FEDF210FAC59"/>
    <w:rsid w:val="005B0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stabstjänstgöring</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2021-01-15T00:00:00</HeaderDate>
    <Office/>
    <Dnr>Ju2021/04849</Dnr>
    <ParagrafNr/>
    <DocumentTitle/>
    <VisitingAddress/>
    <Extra1/>
    <Extra2/>
    <Extra3>Björn Söder</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4b7e4bcd-b913-43ca-b90a-5e9a36964a78</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EE33-06D9-461C-8C24-8A72DA408614}"/>
</file>

<file path=customXml/itemProps2.xml><?xml version="1.0" encoding="utf-8"?>
<ds:datastoreItem xmlns:ds="http://schemas.openxmlformats.org/officeDocument/2006/customXml" ds:itemID="{08C7AAAE-1007-4B79-9E40-3378C2A82CBC}"/>
</file>

<file path=customXml/itemProps3.xml><?xml version="1.0" encoding="utf-8"?>
<ds:datastoreItem xmlns:ds="http://schemas.openxmlformats.org/officeDocument/2006/customXml" ds:itemID="{C8D04F6E-959E-4759-B7F4-CE958C9FEC18}"/>
</file>

<file path=customXml/itemProps4.xml><?xml version="1.0" encoding="utf-8"?>
<ds:datastoreItem xmlns:ds="http://schemas.openxmlformats.org/officeDocument/2006/customXml" ds:itemID="{C667AAF9-3ED5-475A-A388-0315E7051C73}">
  <ds:schemaRefs>
    <ds:schemaRef ds:uri="http://schemas.microsoft.com/sharepoint/events"/>
  </ds:schemaRefs>
</ds:datastoreItem>
</file>

<file path=customXml/itemProps5.xml><?xml version="1.0" encoding="utf-8"?>
<ds:datastoreItem xmlns:ds="http://schemas.openxmlformats.org/officeDocument/2006/customXml" ds:itemID="{08C7AAAE-1007-4B79-9E40-3378C2A82CBC}">
  <ds:schemaRefs>
    <ds:schemaRef ds:uri="http://schemas.microsoft.com/sharepoint/v3/contenttype/forms"/>
  </ds:schemaRefs>
</ds:datastoreItem>
</file>

<file path=customXml/itemProps6.xml><?xml version="1.0" encoding="utf-8"?>
<ds:datastoreItem xmlns:ds="http://schemas.openxmlformats.org/officeDocument/2006/customXml" ds:itemID="{5633D045-09E5-4AA8-AFEA-D64558FF24E7}">
  <ds:schemaRefs>
    <ds:schemaRef ds:uri="18f3d968-6251-40b0-9f11-012b293496c2"/>
    <ds:schemaRef ds:uri="http://schemas.microsoft.com/office/2006/documentManagement/types"/>
    <ds:schemaRef ds:uri="http://purl.org/dc/elements/1.1/"/>
    <ds:schemaRef ds:uri="http://schemas.microsoft.com/office/2006/metadata/properties"/>
    <ds:schemaRef ds:uri="5429eb68-8afa-474e-a293-a9fa933f1d84"/>
    <ds:schemaRef ds:uri="http://schemas.microsoft.com/office/infopath/2007/PartnerControls"/>
    <ds:schemaRef ds:uri="http://schemas.openxmlformats.org/package/2006/metadata/core-properties"/>
    <ds:schemaRef ds:uri="9c9941df-7074-4a92-bf99-225d24d78d61"/>
    <ds:schemaRef ds:uri="http://purl.org/dc/terms/"/>
    <ds:schemaRef ds:uri="4e9c2f0c-7bf8-49af-8356-cbf363fc78a7"/>
    <ds:schemaRef ds:uri="cc625d36-bb37-4650-91b9-0c96159295ba"/>
    <ds:schemaRef ds:uri="http://www.w3.org/XML/1998/namespace"/>
    <ds:schemaRef ds:uri="http://purl.org/dc/dcmitype/"/>
  </ds:schemaRefs>
</ds:datastoreItem>
</file>

<file path=customXml/itemProps7.xml><?xml version="1.0" encoding="utf-8"?>
<ds:datastoreItem xmlns:ds="http://schemas.openxmlformats.org/officeDocument/2006/customXml" ds:itemID="{5633D045-09E5-4AA8-AFEA-D64558FF24E7}"/>
</file>

<file path=customXml/itemProps8.xml><?xml version="1.0" encoding="utf-8"?>
<ds:datastoreItem xmlns:ds="http://schemas.openxmlformats.org/officeDocument/2006/customXml" ds:itemID="{643E21A2-8789-4659-9D0E-9CFFC6DAC885}"/>
</file>

<file path=docProps/app.xml><?xml version="1.0" encoding="utf-8"?>
<Properties xmlns="http://schemas.openxmlformats.org/officeDocument/2006/extended-properties" xmlns:vt="http://schemas.openxmlformats.org/officeDocument/2006/docPropsVTypes">
  <Template>RK Basmall</Template>
  <TotalTime>0</TotalTime>
  <Pages>2</Pages>
  <Words>330</Words>
  <Characters>1753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1147.docx</dc:title>
  <dc:subject/>
  <dc:creator>Anette Haag</dc:creator>
  <cp:keywords/>
  <dc:description/>
  <cp:lastModifiedBy>Johan Andersson</cp:lastModifiedBy>
  <cp:revision>37</cp:revision>
  <dcterms:created xsi:type="dcterms:W3CDTF">2021-01-04T07:54:00Z</dcterms:created>
  <dcterms:modified xsi:type="dcterms:W3CDTF">2021-01-14T13:55:00Z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6c158478-9d5b-4499-a273-d97dfd87def7</vt:lpwstr>
  </property>
</Properties>
</file>