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2E52B" w14:textId="77777777" w:rsidR="00760F91" w:rsidRDefault="00760F91" w:rsidP="00DA0661">
      <w:pPr>
        <w:pStyle w:val="Rubrik"/>
      </w:pPr>
      <w:bookmarkStart w:id="0" w:name="Start"/>
      <w:bookmarkStart w:id="1" w:name="_GoBack"/>
      <w:bookmarkEnd w:id="0"/>
      <w:bookmarkEnd w:id="1"/>
      <w:r>
        <w:t>Svar på fråga 2019/20:1102 av Mikael Larsson (C)</w:t>
      </w:r>
      <w:r>
        <w:br/>
        <w:t>Avgifter för fartyg mellan 5 och 15 meter</w:t>
      </w:r>
    </w:p>
    <w:p w14:paraId="64CE848D" w14:textId="5F6A6672" w:rsidR="00760F91" w:rsidRDefault="00760F91" w:rsidP="002749F7">
      <w:pPr>
        <w:pStyle w:val="Brdtext"/>
      </w:pPr>
      <w:r>
        <w:t>Mikael Larsson har frågat mig vad jag avser</w:t>
      </w:r>
      <w:r w:rsidR="00600B59">
        <w:t xml:space="preserve"> </w:t>
      </w:r>
      <w:r>
        <w:t xml:space="preserve">att göra för att fartyg mellan 5 och 15 meter inte ska få kraftigt höjda avgifter inför 2021. </w:t>
      </w:r>
    </w:p>
    <w:p w14:paraId="724EDCB4" w14:textId="0D3610AC" w:rsidR="002616A6" w:rsidRDefault="00533BEF" w:rsidP="00626803">
      <w:pPr>
        <w:pStyle w:val="Brdtext"/>
      </w:pPr>
      <w:r w:rsidRPr="00626803">
        <w:t xml:space="preserve">Den avgift som </w:t>
      </w:r>
      <w:r w:rsidR="002836A1" w:rsidRPr="00626803">
        <w:t xml:space="preserve">jag uppfattar att </w:t>
      </w:r>
      <w:r w:rsidRPr="00626803">
        <w:t xml:space="preserve">frågan i huvudsak handlar om </w:t>
      </w:r>
      <w:r w:rsidR="006B38B1">
        <w:t>avser</w:t>
      </w:r>
      <w:r w:rsidRPr="00626803">
        <w:t xml:space="preserve"> tillsyn. </w:t>
      </w:r>
      <w:r w:rsidR="006B38B1">
        <w:t>Från</w:t>
      </w:r>
      <w:r w:rsidR="00F5459D" w:rsidRPr="00626803">
        <w:t xml:space="preserve"> </w:t>
      </w:r>
      <w:r w:rsidR="00084EB7">
        <w:t xml:space="preserve">den </w:t>
      </w:r>
      <w:r w:rsidR="00F5459D" w:rsidRPr="00626803">
        <w:t xml:space="preserve">1 april 2019 </w:t>
      </w:r>
      <w:r w:rsidR="006B38B1">
        <w:t xml:space="preserve">omfattas </w:t>
      </w:r>
      <w:r w:rsidRPr="00626803">
        <w:t>fartyg</w:t>
      </w:r>
      <w:r w:rsidR="00AA64FE">
        <w:t xml:space="preserve"> </w:t>
      </w:r>
      <w:r w:rsidR="00AA64FE" w:rsidRPr="008F076B">
        <w:t>som används i yrkesmässig trafik</w:t>
      </w:r>
      <w:r w:rsidRPr="00626803">
        <w:t xml:space="preserve"> med en längd av </w:t>
      </w:r>
      <w:proofErr w:type="gramStart"/>
      <w:r w:rsidRPr="00626803">
        <w:t>5-15</w:t>
      </w:r>
      <w:proofErr w:type="gramEnd"/>
      <w:r w:rsidRPr="00626803">
        <w:t xml:space="preserve"> meter av Transportstyrelsen tillsyn</w:t>
      </w:r>
      <w:r w:rsidR="001B6C7C">
        <w:t>, d</w:t>
      </w:r>
      <w:r w:rsidR="006B38B1">
        <w:t xml:space="preserve">etta </w:t>
      </w:r>
      <w:r w:rsidR="002616A6" w:rsidRPr="00626803">
        <w:t xml:space="preserve">bl.a. </w:t>
      </w:r>
      <w:r w:rsidR="00084EB7">
        <w:t>efter</w:t>
      </w:r>
      <w:r w:rsidR="002616A6" w:rsidRPr="00626803">
        <w:t xml:space="preserve"> </w:t>
      </w:r>
      <w:r w:rsidR="002616A6">
        <w:t>rekommendation</w:t>
      </w:r>
      <w:r w:rsidR="006B38B1">
        <w:t xml:space="preserve"> av</w:t>
      </w:r>
      <w:r w:rsidR="002616A6">
        <w:t xml:space="preserve"> Statens haverikommission i samband med olycksutredningarna av fartyg.</w:t>
      </w:r>
    </w:p>
    <w:p w14:paraId="63C2F026" w14:textId="22DDC638" w:rsidR="00533BEF" w:rsidRPr="00626803" w:rsidRDefault="00E82139" w:rsidP="00626803">
      <w:pPr>
        <w:pStyle w:val="Brdtext"/>
      </w:pPr>
      <w:r w:rsidRPr="00626803">
        <w:t xml:space="preserve">Grundprincipen vid avgiftssättning är full kostnadstäckning. </w:t>
      </w:r>
      <w:r w:rsidR="00533BEF" w:rsidRPr="00626803">
        <w:t xml:space="preserve">För den här verksamheten har </w:t>
      </w:r>
      <w:r w:rsidRPr="00626803">
        <w:t>r</w:t>
      </w:r>
      <w:r w:rsidR="00533BEF" w:rsidRPr="00626803">
        <w:t xml:space="preserve">egeringen </w:t>
      </w:r>
      <w:r w:rsidRPr="00626803">
        <w:t xml:space="preserve">dock </w:t>
      </w:r>
      <w:r w:rsidR="00533BEF" w:rsidRPr="00626803">
        <w:t xml:space="preserve">beslutat att Transportstyrelsen har möjlighet att sätta avgifter som är lägre än full kostnadstäckning. Den del av kostnaderna som inte täcks av avgifter finansieras istället av skattemedel. Under 2019 uppgick skattesubventionen till </w:t>
      </w:r>
      <w:r w:rsidRPr="00626803">
        <w:t>en tredjedel</w:t>
      </w:r>
      <w:r w:rsidR="00533BEF" w:rsidRPr="00626803">
        <w:t xml:space="preserve"> av kostnaderna.</w:t>
      </w:r>
    </w:p>
    <w:p w14:paraId="317BD166" w14:textId="375560C8" w:rsidR="00600B59" w:rsidRDefault="00E82139" w:rsidP="00626803">
      <w:pPr>
        <w:pStyle w:val="Brdtext"/>
      </w:pPr>
      <w:r w:rsidRPr="00626803">
        <w:t xml:space="preserve">Transportstyrelsen </w:t>
      </w:r>
      <w:r w:rsidR="00533BEF" w:rsidRPr="00626803">
        <w:t xml:space="preserve">arbetar nu med en översyn av avgifterna för år 2021 Eventuella förslag på förändrade avgifter kommer att skickas ut på remiss i juni 2020. När </w:t>
      </w:r>
      <w:r w:rsidRPr="00626803">
        <w:t>myndigheten</w:t>
      </w:r>
      <w:r w:rsidR="00D10655" w:rsidRPr="00626803">
        <w:t xml:space="preserve"> </w:t>
      </w:r>
      <w:r w:rsidR="00533BEF" w:rsidRPr="00626803">
        <w:t xml:space="preserve">har ett avgiftsförslag </w:t>
      </w:r>
      <w:r w:rsidRPr="00626803">
        <w:t>sker samråd</w:t>
      </w:r>
      <w:r w:rsidR="00533BEF" w:rsidRPr="00626803">
        <w:t xml:space="preserve"> med Ekonomistyrningsverket (ESV)</w:t>
      </w:r>
      <w:r w:rsidR="00A66121">
        <w:t xml:space="preserve">. </w:t>
      </w:r>
    </w:p>
    <w:p w14:paraId="761CF67D" w14:textId="65A14BCD" w:rsidR="00760F91" w:rsidRDefault="00760F91" w:rsidP="006A12F1">
      <w:pPr>
        <w:pStyle w:val="Brdtext"/>
      </w:pPr>
      <w:r>
        <w:t xml:space="preserve">Stockholm den </w:t>
      </w:r>
      <w:sdt>
        <w:sdtPr>
          <w:id w:val="-1225218591"/>
          <w:placeholder>
            <w:docPart w:val="41997F36FBD44D2CA10E14F51107E0C2"/>
          </w:placeholder>
          <w:dataBinding w:prefixMappings="xmlns:ns0='http://lp/documentinfo/RK' " w:xpath="/ns0:DocumentInfo[1]/ns0:BaseInfo[1]/ns0:HeaderDate[1]" w:storeItemID="{5D6C2B82-392A-4313-9E67-0EA6786F4D96}"/>
          <w:date w:fullDate="2020-03-24T00:00:00Z">
            <w:dateFormat w:val="d MMMM yyyy"/>
            <w:lid w:val="sv-SE"/>
            <w:storeMappedDataAs w:val="dateTime"/>
            <w:calendar w:val="gregorian"/>
          </w:date>
        </w:sdtPr>
        <w:sdtEndPr/>
        <w:sdtContent>
          <w:r w:rsidR="00735BA7">
            <w:t>24 mars 2020</w:t>
          </w:r>
        </w:sdtContent>
      </w:sdt>
    </w:p>
    <w:p w14:paraId="54FEDFD0" w14:textId="77777777" w:rsidR="00760F91" w:rsidRDefault="00760F91" w:rsidP="004E7A8F">
      <w:pPr>
        <w:pStyle w:val="Brdtextutanavstnd"/>
      </w:pPr>
    </w:p>
    <w:p w14:paraId="50DD1E34" w14:textId="77777777" w:rsidR="00760F91" w:rsidRDefault="00760F91" w:rsidP="004E7A8F">
      <w:pPr>
        <w:pStyle w:val="Brdtextutanavstnd"/>
      </w:pPr>
    </w:p>
    <w:p w14:paraId="24778EEE" w14:textId="5696B43F" w:rsidR="00760F91" w:rsidRPr="00DB48AB" w:rsidRDefault="00136DDB" w:rsidP="00DB48AB">
      <w:pPr>
        <w:pStyle w:val="Brdtext"/>
      </w:pPr>
      <w:r>
        <w:t>Tomas Eneroth</w:t>
      </w:r>
    </w:p>
    <w:sectPr w:rsidR="00760F91"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3036" w14:textId="77777777" w:rsidR="00E5700F" w:rsidRDefault="00E5700F" w:rsidP="00A87A54">
      <w:pPr>
        <w:spacing w:after="0" w:line="240" w:lineRule="auto"/>
      </w:pPr>
      <w:r>
        <w:separator/>
      </w:r>
    </w:p>
  </w:endnote>
  <w:endnote w:type="continuationSeparator" w:id="0">
    <w:p w14:paraId="2C7932A7" w14:textId="77777777" w:rsidR="00E5700F" w:rsidRDefault="00E5700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C72F0EE" w14:textId="77777777" w:rsidTr="006A26EC">
      <w:trPr>
        <w:trHeight w:val="227"/>
        <w:jc w:val="right"/>
      </w:trPr>
      <w:tc>
        <w:tcPr>
          <w:tcW w:w="708" w:type="dxa"/>
          <w:vAlign w:val="bottom"/>
        </w:tcPr>
        <w:p w14:paraId="13555A39" w14:textId="233DCF9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552A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552A4">
            <w:rPr>
              <w:rStyle w:val="Sidnummer"/>
              <w:noProof/>
            </w:rPr>
            <w:t>6</w:t>
          </w:r>
          <w:r>
            <w:rPr>
              <w:rStyle w:val="Sidnummer"/>
            </w:rPr>
            <w:fldChar w:fldCharType="end"/>
          </w:r>
          <w:r>
            <w:rPr>
              <w:rStyle w:val="Sidnummer"/>
            </w:rPr>
            <w:t>)</w:t>
          </w:r>
        </w:p>
      </w:tc>
    </w:tr>
    <w:tr w:rsidR="005606BC" w:rsidRPr="00347E11" w14:paraId="2436F7AF" w14:textId="77777777" w:rsidTr="006A26EC">
      <w:trPr>
        <w:trHeight w:val="850"/>
        <w:jc w:val="right"/>
      </w:trPr>
      <w:tc>
        <w:tcPr>
          <w:tcW w:w="708" w:type="dxa"/>
          <w:vAlign w:val="bottom"/>
        </w:tcPr>
        <w:p w14:paraId="7091CB73" w14:textId="77777777" w:rsidR="005606BC" w:rsidRPr="00347E11" w:rsidRDefault="005606BC" w:rsidP="005606BC">
          <w:pPr>
            <w:pStyle w:val="Sidfot"/>
            <w:spacing w:line="276" w:lineRule="auto"/>
            <w:jc w:val="right"/>
          </w:pPr>
        </w:p>
      </w:tc>
    </w:tr>
  </w:tbl>
  <w:p w14:paraId="6BC8C69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A5B39AD" w14:textId="77777777" w:rsidTr="001F4302">
      <w:trPr>
        <w:trHeight w:val="510"/>
      </w:trPr>
      <w:tc>
        <w:tcPr>
          <w:tcW w:w="8525" w:type="dxa"/>
          <w:gridSpan w:val="2"/>
          <w:vAlign w:val="bottom"/>
        </w:tcPr>
        <w:p w14:paraId="6C5EC292" w14:textId="77777777" w:rsidR="00347E11" w:rsidRPr="00347E11" w:rsidRDefault="00347E11" w:rsidP="00347E11">
          <w:pPr>
            <w:pStyle w:val="Sidfot"/>
            <w:rPr>
              <w:sz w:val="8"/>
            </w:rPr>
          </w:pPr>
        </w:p>
      </w:tc>
    </w:tr>
    <w:tr w:rsidR="00093408" w:rsidRPr="00EE3C0F" w14:paraId="2E1282DD" w14:textId="77777777" w:rsidTr="00C26068">
      <w:trPr>
        <w:trHeight w:val="227"/>
      </w:trPr>
      <w:tc>
        <w:tcPr>
          <w:tcW w:w="4074" w:type="dxa"/>
        </w:tcPr>
        <w:p w14:paraId="68C06535" w14:textId="77777777" w:rsidR="00347E11" w:rsidRPr="00F53AEA" w:rsidRDefault="00347E11" w:rsidP="00C26068">
          <w:pPr>
            <w:pStyle w:val="Sidfot"/>
            <w:spacing w:line="276" w:lineRule="auto"/>
          </w:pPr>
        </w:p>
      </w:tc>
      <w:tc>
        <w:tcPr>
          <w:tcW w:w="4451" w:type="dxa"/>
        </w:tcPr>
        <w:p w14:paraId="37F78768" w14:textId="77777777" w:rsidR="00093408" w:rsidRPr="00F53AEA" w:rsidRDefault="00093408" w:rsidP="00F53AEA">
          <w:pPr>
            <w:pStyle w:val="Sidfot"/>
            <w:spacing w:line="276" w:lineRule="auto"/>
          </w:pPr>
        </w:p>
      </w:tc>
    </w:tr>
  </w:tbl>
  <w:p w14:paraId="1733293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CE27" w14:textId="77777777" w:rsidR="00E5700F" w:rsidRDefault="00E5700F" w:rsidP="00A87A54">
      <w:pPr>
        <w:spacing w:after="0" w:line="240" w:lineRule="auto"/>
      </w:pPr>
      <w:r>
        <w:separator/>
      </w:r>
    </w:p>
  </w:footnote>
  <w:footnote w:type="continuationSeparator" w:id="0">
    <w:p w14:paraId="7A778877" w14:textId="77777777" w:rsidR="00E5700F" w:rsidRDefault="00E5700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60F91" w14:paraId="70F81703" w14:textId="77777777" w:rsidTr="00C93EBA">
      <w:trPr>
        <w:trHeight w:val="227"/>
      </w:trPr>
      <w:tc>
        <w:tcPr>
          <w:tcW w:w="5534" w:type="dxa"/>
        </w:tcPr>
        <w:p w14:paraId="7D5DDB9E" w14:textId="77777777" w:rsidR="00760F91" w:rsidRPr="007D73AB" w:rsidRDefault="00760F91">
          <w:pPr>
            <w:pStyle w:val="Sidhuvud"/>
          </w:pPr>
        </w:p>
      </w:tc>
      <w:tc>
        <w:tcPr>
          <w:tcW w:w="3170" w:type="dxa"/>
          <w:vAlign w:val="bottom"/>
        </w:tcPr>
        <w:p w14:paraId="14BF3E54" w14:textId="77777777" w:rsidR="00760F91" w:rsidRPr="007D73AB" w:rsidRDefault="00760F91" w:rsidP="00340DE0">
          <w:pPr>
            <w:pStyle w:val="Sidhuvud"/>
          </w:pPr>
        </w:p>
      </w:tc>
      <w:tc>
        <w:tcPr>
          <w:tcW w:w="1134" w:type="dxa"/>
        </w:tcPr>
        <w:p w14:paraId="07C6CECC" w14:textId="77777777" w:rsidR="00760F91" w:rsidRDefault="00760F91" w:rsidP="005A703A">
          <w:pPr>
            <w:pStyle w:val="Sidhuvud"/>
          </w:pPr>
        </w:p>
      </w:tc>
    </w:tr>
    <w:tr w:rsidR="00760F91" w14:paraId="02B8BAC5" w14:textId="77777777" w:rsidTr="00C93EBA">
      <w:trPr>
        <w:trHeight w:val="1928"/>
      </w:trPr>
      <w:tc>
        <w:tcPr>
          <w:tcW w:w="5534" w:type="dxa"/>
        </w:tcPr>
        <w:p w14:paraId="7897C30D" w14:textId="77777777" w:rsidR="00760F91" w:rsidRPr="00340DE0" w:rsidRDefault="00760F91" w:rsidP="00340DE0">
          <w:pPr>
            <w:pStyle w:val="Sidhuvud"/>
          </w:pPr>
          <w:r>
            <w:rPr>
              <w:noProof/>
              <w:lang w:eastAsia="sv-SE"/>
            </w:rPr>
            <w:drawing>
              <wp:inline distT="0" distB="0" distL="0" distR="0" wp14:anchorId="113CEE19" wp14:editId="6986FDE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122B864" w14:textId="77777777" w:rsidR="00760F91" w:rsidRPr="00710A6C" w:rsidRDefault="00760F91" w:rsidP="00EE3C0F">
          <w:pPr>
            <w:pStyle w:val="Sidhuvud"/>
            <w:rPr>
              <w:b/>
            </w:rPr>
          </w:pPr>
        </w:p>
        <w:p w14:paraId="5C08B91B" w14:textId="77777777" w:rsidR="00760F91" w:rsidRDefault="00760F91" w:rsidP="00EE3C0F">
          <w:pPr>
            <w:pStyle w:val="Sidhuvud"/>
          </w:pPr>
        </w:p>
        <w:p w14:paraId="55B2267C" w14:textId="77777777" w:rsidR="00760F91" w:rsidRDefault="00760F91" w:rsidP="00EE3C0F">
          <w:pPr>
            <w:pStyle w:val="Sidhuvud"/>
          </w:pPr>
        </w:p>
        <w:p w14:paraId="2E7B4F8B" w14:textId="77777777" w:rsidR="00760F91" w:rsidRDefault="00760F91" w:rsidP="00EE3C0F">
          <w:pPr>
            <w:pStyle w:val="Sidhuvud"/>
          </w:pPr>
        </w:p>
        <w:sdt>
          <w:sdtPr>
            <w:alias w:val="Dnr"/>
            <w:tag w:val="ccRKShow_Dnr"/>
            <w:id w:val="-829283628"/>
            <w:placeholder>
              <w:docPart w:val="8C8CE88738644318BE47270E8692AF18"/>
            </w:placeholder>
            <w:dataBinding w:prefixMappings="xmlns:ns0='http://lp/documentinfo/RK' " w:xpath="/ns0:DocumentInfo[1]/ns0:BaseInfo[1]/ns0:Dnr[1]" w:storeItemID="{5D6C2B82-392A-4313-9E67-0EA6786F4D96}"/>
            <w:text/>
          </w:sdtPr>
          <w:sdtEndPr/>
          <w:sdtContent>
            <w:p w14:paraId="4BA761EF" w14:textId="77777777" w:rsidR="00760F91" w:rsidRDefault="00760F91" w:rsidP="00EE3C0F">
              <w:pPr>
                <w:pStyle w:val="Sidhuvud"/>
              </w:pPr>
              <w:r>
                <w:t>I2020/</w:t>
              </w:r>
              <w:r w:rsidR="00600B59">
                <w:t>00758/US</w:t>
              </w:r>
            </w:p>
          </w:sdtContent>
        </w:sdt>
        <w:sdt>
          <w:sdtPr>
            <w:alias w:val="DocNumber"/>
            <w:tag w:val="DocNumber"/>
            <w:id w:val="1726028884"/>
            <w:placeholder>
              <w:docPart w:val="67FFED06BDDB4E8FB78841CBF8895AF8"/>
            </w:placeholder>
            <w:showingPlcHdr/>
            <w:dataBinding w:prefixMappings="xmlns:ns0='http://lp/documentinfo/RK' " w:xpath="/ns0:DocumentInfo[1]/ns0:BaseInfo[1]/ns0:DocNumber[1]" w:storeItemID="{5D6C2B82-392A-4313-9E67-0EA6786F4D96}"/>
            <w:text/>
          </w:sdtPr>
          <w:sdtEndPr/>
          <w:sdtContent>
            <w:p w14:paraId="6F64F0E0" w14:textId="77777777" w:rsidR="00760F91" w:rsidRDefault="00760F91" w:rsidP="00EE3C0F">
              <w:pPr>
                <w:pStyle w:val="Sidhuvud"/>
              </w:pPr>
              <w:r>
                <w:rPr>
                  <w:rStyle w:val="Platshllartext"/>
                </w:rPr>
                <w:t xml:space="preserve"> </w:t>
              </w:r>
            </w:p>
          </w:sdtContent>
        </w:sdt>
        <w:p w14:paraId="0E79C687" w14:textId="77777777" w:rsidR="00760F91" w:rsidRDefault="00760F91" w:rsidP="00EE3C0F">
          <w:pPr>
            <w:pStyle w:val="Sidhuvud"/>
          </w:pPr>
        </w:p>
      </w:tc>
      <w:tc>
        <w:tcPr>
          <w:tcW w:w="1134" w:type="dxa"/>
        </w:tcPr>
        <w:p w14:paraId="70C1D3F9" w14:textId="77777777" w:rsidR="00760F91" w:rsidRDefault="00760F91" w:rsidP="0094502D">
          <w:pPr>
            <w:pStyle w:val="Sidhuvud"/>
          </w:pPr>
        </w:p>
        <w:p w14:paraId="56EDFABB" w14:textId="77777777" w:rsidR="00760F91" w:rsidRPr="0094502D" w:rsidRDefault="00760F91" w:rsidP="00EC71A6">
          <w:pPr>
            <w:pStyle w:val="Sidhuvud"/>
          </w:pPr>
        </w:p>
      </w:tc>
    </w:tr>
    <w:tr w:rsidR="00760F91" w14:paraId="733B2BF0" w14:textId="77777777" w:rsidTr="00C93EBA">
      <w:trPr>
        <w:trHeight w:val="2268"/>
      </w:trPr>
      <w:sdt>
        <w:sdtPr>
          <w:alias w:val="SenderText"/>
          <w:tag w:val="ccRKShow_SenderText"/>
          <w:id w:val="1374046025"/>
          <w:placeholder>
            <w:docPart w:val="8008202B51FE400FA2F10E8418A5C7FD"/>
          </w:placeholder>
        </w:sdtPr>
        <w:sdtEndPr/>
        <w:sdtContent>
          <w:tc>
            <w:tcPr>
              <w:tcW w:w="5534" w:type="dxa"/>
              <w:tcMar>
                <w:right w:w="1134" w:type="dxa"/>
              </w:tcMar>
            </w:tcPr>
            <w:p w14:paraId="21A182C2" w14:textId="32F60C35" w:rsidR="00364F1C" w:rsidRPr="00364F1C" w:rsidRDefault="00364F1C" w:rsidP="00340DE0">
              <w:pPr>
                <w:pStyle w:val="Sidhuvud"/>
                <w:rPr>
                  <w:b/>
                  <w:bCs/>
                </w:rPr>
              </w:pPr>
              <w:r w:rsidRPr="00364F1C">
                <w:rPr>
                  <w:b/>
                  <w:bCs/>
                </w:rPr>
                <w:t>Infrastrukturdepartementet</w:t>
              </w:r>
            </w:p>
            <w:p w14:paraId="243F0ED1" w14:textId="72C50BDC" w:rsidR="00364F1C" w:rsidRDefault="00364F1C" w:rsidP="00340DE0">
              <w:pPr>
                <w:pStyle w:val="Sidhuvud"/>
              </w:pPr>
              <w:r>
                <w:t>Infrastrukturministern</w:t>
              </w:r>
            </w:p>
            <w:p w14:paraId="51678E2A" w14:textId="77777777" w:rsidR="00364F1C" w:rsidRDefault="00364F1C" w:rsidP="00340DE0">
              <w:pPr>
                <w:pStyle w:val="Sidhuvud"/>
              </w:pPr>
            </w:p>
            <w:p w14:paraId="03E1BB16" w14:textId="4229F2B5" w:rsidR="00760F91" w:rsidRPr="00340DE0" w:rsidRDefault="00760F91" w:rsidP="00340DE0">
              <w:pPr>
                <w:pStyle w:val="Sidhuvud"/>
              </w:pPr>
            </w:p>
          </w:tc>
        </w:sdtContent>
      </w:sdt>
      <w:sdt>
        <w:sdtPr>
          <w:alias w:val="Recipient"/>
          <w:tag w:val="ccRKShow_Recipient"/>
          <w:id w:val="-28344517"/>
          <w:placeholder>
            <w:docPart w:val="20600DAC44954546816B9D8265DB38FD"/>
          </w:placeholder>
          <w:dataBinding w:prefixMappings="xmlns:ns0='http://lp/documentinfo/RK' " w:xpath="/ns0:DocumentInfo[1]/ns0:BaseInfo[1]/ns0:Recipient[1]" w:storeItemID="{5D6C2B82-392A-4313-9E67-0EA6786F4D96}"/>
          <w:text w:multiLine="1"/>
        </w:sdtPr>
        <w:sdtEndPr/>
        <w:sdtContent>
          <w:tc>
            <w:tcPr>
              <w:tcW w:w="3170" w:type="dxa"/>
            </w:tcPr>
            <w:p w14:paraId="05D2F238" w14:textId="77777777" w:rsidR="00760F91" w:rsidRDefault="00760F91" w:rsidP="00547B89">
              <w:pPr>
                <w:pStyle w:val="Sidhuvud"/>
              </w:pPr>
              <w:r>
                <w:t>Till riksdagen</w:t>
              </w:r>
            </w:p>
          </w:tc>
        </w:sdtContent>
      </w:sdt>
      <w:tc>
        <w:tcPr>
          <w:tcW w:w="1134" w:type="dxa"/>
        </w:tcPr>
        <w:p w14:paraId="08A313CC" w14:textId="77777777" w:rsidR="00760F91" w:rsidRDefault="00760F91" w:rsidP="003E6020">
          <w:pPr>
            <w:pStyle w:val="Sidhuvud"/>
          </w:pPr>
        </w:p>
      </w:tc>
    </w:tr>
  </w:tbl>
  <w:p w14:paraId="40117D4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A2347BD"/>
    <w:multiLevelType w:val="hybridMultilevel"/>
    <w:tmpl w:val="5BB0E952"/>
    <w:lvl w:ilvl="0" w:tplc="4E30E3F2">
      <w:numFmt w:val="bullet"/>
      <w:lvlText w:val=""/>
      <w:lvlJc w:val="left"/>
      <w:pPr>
        <w:ind w:left="720" w:hanging="360"/>
      </w:pPr>
      <w:rPr>
        <w:rFonts w:ascii="Symbol" w:eastAsia="Calibri" w:hAnsi="Symbol"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9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0D2C"/>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4EB7"/>
    <w:rsid w:val="000862E0"/>
    <w:rsid w:val="000873C3"/>
    <w:rsid w:val="00093408"/>
    <w:rsid w:val="00093BBF"/>
    <w:rsid w:val="0009435C"/>
    <w:rsid w:val="000967F4"/>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36DDB"/>
    <w:rsid w:val="001428E2"/>
    <w:rsid w:val="001552A4"/>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B6C7C"/>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1C49"/>
    <w:rsid w:val="00202CF1"/>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5221"/>
    <w:rsid w:val="00237147"/>
    <w:rsid w:val="00242AD1"/>
    <w:rsid w:val="0024412C"/>
    <w:rsid w:val="00260D2D"/>
    <w:rsid w:val="002616A6"/>
    <w:rsid w:val="00261975"/>
    <w:rsid w:val="00264503"/>
    <w:rsid w:val="00271D00"/>
    <w:rsid w:val="00274AA3"/>
    <w:rsid w:val="00275872"/>
    <w:rsid w:val="00281106"/>
    <w:rsid w:val="00282263"/>
    <w:rsid w:val="00282417"/>
    <w:rsid w:val="00282D27"/>
    <w:rsid w:val="002836A1"/>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5BB2"/>
    <w:rsid w:val="00340DE0"/>
    <w:rsid w:val="00341F47"/>
    <w:rsid w:val="00342304"/>
    <w:rsid w:val="00342327"/>
    <w:rsid w:val="0034250B"/>
    <w:rsid w:val="00344234"/>
    <w:rsid w:val="0034750A"/>
    <w:rsid w:val="00347C69"/>
    <w:rsid w:val="00347E11"/>
    <w:rsid w:val="003503DD"/>
    <w:rsid w:val="00350696"/>
    <w:rsid w:val="00350C92"/>
    <w:rsid w:val="003542C5"/>
    <w:rsid w:val="00364F1C"/>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4695"/>
    <w:rsid w:val="0043623F"/>
    <w:rsid w:val="00437459"/>
    <w:rsid w:val="00441D70"/>
    <w:rsid w:val="004425C2"/>
    <w:rsid w:val="004431AF"/>
    <w:rsid w:val="004451EF"/>
    <w:rsid w:val="00445604"/>
    <w:rsid w:val="00446BAE"/>
    <w:rsid w:val="004501EF"/>
    <w:rsid w:val="004508BA"/>
    <w:rsid w:val="004557F3"/>
    <w:rsid w:val="0045607E"/>
    <w:rsid w:val="00456DC3"/>
    <w:rsid w:val="0046337E"/>
    <w:rsid w:val="00464CA1"/>
    <w:rsid w:val="004660C8"/>
    <w:rsid w:val="00467DEF"/>
    <w:rsid w:val="00472EBA"/>
    <w:rsid w:val="004735B6"/>
    <w:rsid w:val="004735F0"/>
    <w:rsid w:val="00474536"/>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3BEF"/>
    <w:rsid w:val="00544738"/>
    <w:rsid w:val="005456E4"/>
    <w:rsid w:val="00547B89"/>
    <w:rsid w:val="00551027"/>
    <w:rsid w:val="005568AF"/>
    <w:rsid w:val="00556AF5"/>
    <w:rsid w:val="005606BC"/>
    <w:rsid w:val="00563E73"/>
    <w:rsid w:val="0056426C"/>
    <w:rsid w:val="00565792"/>
    <w:rsid w:val="005675D6"/>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0B59"/>
    <w:rsid w:val="00604782"/>
    <w:rsid w:val="00605718"/>
    <w:rsid w:val="00605C66"/>
    <w:rsid w:val="00606310"/>
    <w:rsid w:val="00607814"/>
    <w:rsid w:val="00610D87"/>
    <w:rsid w:val="00610E88"/>
    <w:rsid w:val="006175D7"/>
    <w:rsid w:val="006208E5"/>
    <w:rsid w:val="00622BAB"/>
    <w:rsid w:val="00626803"/>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258C"/>
    <w:rsid w:val="0069523C"/>
    <w:rsid w:val="006962CA"/>
    <w:rsid w:val="00696A95"/>
    <w:rsid w:val="006A09DA"/>
    <w:rsid w:val="006A1835"/>
    <w:rsid w:val="006A2625"/>
    <w:rsid w:val="006B38B1"/>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35BA7"/>
    <w:rsid w:val="00743E09"/>
    <w:rsid w:val="00744FCC"/>
    <w:rsid w:val="00747B9C"/>
    <w:rsid w:val="00750C93"/>
    <w:rsid w:val="00754E24"/>
    <w:rsid w:val="00757B3B"/>
    <w:rsid w:val="00760F91"/>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364E"/>
    <w:rsid w:val="008150A6"/>
    <w:rsid w:val="00817098"/>
    <w:rsid w:val="008178E6"/>
    <w:rsid w:val="0082081B"/>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076B"/>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35A7"/>
    <w:rsid w:val="009E53C8"/>
    <w:rsid w:val="009E7B92"/>
    <w:rsid w:val="009F19C0"/>
    <w:rsid w:val="009F505F"/>
    <w:rsid w:val="00A00AE4"/>
    <w:rsid w:val="00A00D24"/>
    <w:rsid w:val="00A0129C"/>
    <w:rsid w:val="00A01F5C"/>
    <w:rsid w:val="00A069F0"/>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6121"/>
    <w:rsid w:val="00A67276"/>
    <w:rsid w:val="00A67588"/>
    <w:rsid w:val="00A67840"/>
    <w:rsid w:val="00A7164F"/>
    <w:rsid w:val="00A71A9E"/>
    <w:rsid w:val="00A7382D"/>
    <w:rsid w:val="00A743AC"/>
    <w:rsid w:val="00A75AB7"/>
    <w:rsid w:val="00A8101E"/>
    <w:rsid w:val="00A8483F"/>
    <w:rsid w:val="00A870B0"/>
    <w:rsid w:val="00A8728A"/>
    <w:rsid w:val="00A87A54"/>
    <w:rsid w:val="00A91473"/>
    <w:rsid w:val="00AA105C"/>
    <w:rsid w:val="00AA1809"/>
    <w:rsid w:val="00AA1FFE"/>
    <w:rsid w:val="00AA3F2E"/>
    <w:rsid w:val="00AA64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67B67"/>
    <w:rsid w:val="00B71634"/>
    <w:rsid w:val="00B73091"/>
    <w:rsid w:val="00B75139"/>
    <w:rsid w:val="00B80840"/>
    <w:rsid w:val="00B815FC"/>
    <w:rsid w:val="00B81623"/>
    <w:rsid w:val="00B82A05"/>
    <w:rsid w:val="00B84409"/>
    <w:rsid w:val="00B84E2D"/>
    <w:rsid w:val="00B85287"/>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13C"/>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934"/>
    <w:rsid w:val="00C55FE8"/>
    <w:rsid w:val="00C61E34"/>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0655"/>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673"/>
    <w:rsid w:val="00D57BA2"/>
    <w:rsid w:val="00D60F51"/>
    <w:rsid w:val="00D64DE1"/>
    <w:rsid w:val="00D65673"/>
    <w:rsid w:val="00D65E43"/>
    <w:rsid w:val="00D6730A"/>
    <w:rsid w:val="00D674A6"/>
    <w:rsid w:val="00D7168E"/>
    <w:rsid w:val="00D72719"/>
    <w:rsid w:val="00D73F9D"/>
    <w:rsid w:val="00D74B7C"/>
    <w:rsid w:val="00D76068"/>
    <w:rsid w:val="00D76B01"/>
    <w:rsid w:val="00D804A2"/>
    <w:rsid w:val="00D84704"/>
    <w:rsid w:val="00D84BF9"/>
    <w:rsid w:val="00D9122A"/>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46DC"/>
    <w:rsid w:val="00E55D8E"/>
    <w:rsid w:val="00E5700F"/>
    <w:rsid w:val="00E64367"/>
    <w:rsid w:val="00E6641E"/>
    <w:rsid w:val="00E66F18"/>
    <w:rsid w:val="00E70856"/>
    <w:rsid w:val="00E727DE"/>
    <w:rsid w:val="00E74A30"/>
    <w:rsid w:val="00E7610C"/>
    <w:rsid w:val="00E77778"/>
    <w:rsid w:val="00E77B7E"/>
    <w:rsid w:val="00E77BA8"/>
    <w:rsid w:val="00E82139"/>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07DDB"/>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459D"/>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2AE5"/>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79AFD"/>
  <w15:docId w15:val="{6A230EFE-7C89-483F-AD86-7EBE2535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g1">
    <w:name w:val="Hashtagg1"/>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customStyle="1" w:styleId="Nmn1">
    <w:name w:val="Nämn1"/>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customStyle="1" w:styleId="Olstomnmnande1">
    <w:name w:val="Olöst omnämnande1"/>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customStyle="1" w:styleId="Smarthyperlnk1">
    <w:name w:val="Smart hyperlänk1"/>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69043">
      <w:bodyDiv w:val="1"/>
      <w:marLeft w:val="0"/>
      <w:marRight w:val="0"/>
      <w:marTop w:val="0"/>
      <w:marBottom w:val="0"/>
      <w:divBdr>
        <w:top w:val="none" w:sz="0" w:space="0" w:color="auto"/>
        <w:left w:val="none" w:sz="0" w:space="0" w:color="auto"/>
        <w:bottom w:val="none" w:sz="0" w:space="0" w:color="auto"/>
        <w:right w:val="none" w:sz="0" w:space="0" w:color="auto"/>
      </w:divBdr>
    </w:div>
    <w:div w:id="19774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8CE88738644318BE47270E8692AF18"/>
        <w:category>
          <w:name w:val="Allmänt"/>
          <w:gallery w:val="placeholder"/>
        </w:category>
        <w:types>
          <w:type w:val="bbPlcHdr"/>
        </w:types>
        <w:behaviors>
          <w:behavior w:val="content"/>
        </w:behaviors>
        <w:guid w:val="{0BCB62CC-DF62-4F05-9EFA-A9628E59AF80}"/>
      </w:docPartPr>
      <w:docPartBody>
        <w:p w:rsidR="007061C8" w:rsidRDefault="00000933" w:rsidP="00000933">
          <w:pPr>
            <w:pStyle w:val="8C8CE88738644318BE47270E8692AF18"/>
          </w:pPr>
          <w:r>
            <w:rPr>
              <w:rStyle w:val="Platshllartext"/>
            </w:rPr>
            <w:t xml:space="preserve"> </w:t>
          </w:r>
        </w:p>
      </w:docPartBody>
    </w:docPart>
    <w:docPart>
      <w:docPartPr>
        <w:name w:val="67FFED06BDDB4E8FB78841CBF8895AF8"/>
        <w:category>
          <w:name w:val="Allmänt"/>
          <w:gallery w:val="placeholder"/>
        </w:category>
        <w:types>
          <w:type w:val="bbPlcHdr"/>
        </w:types>
        <w:behaviors>
          <w:behavior w:val="content"/>
        </w:behaviors>
        <w:guid w:val="{801D9164-2FE1-4F84-AAB8-F611E5245ECF}"/>
      </w:docPartPr>
      <w:docPartBody>
        <w:p w:rsidR="007061C8" w:rsidRDefault="00000933" w:rsidP="00000933">
          <w:pPr>
            <w:pStyle w:val="67FFED06BDDB4E8FB78841CBF8895AF8"/>
          </w:pPr>
          <w:r>
            <w:rPr>
              <w:rStyle w:val="Platshllartext"/>
            </w:rPr>
            <w:t xml:space="preserve"> </w:t>
          </w:r>
        </w:p>
      </w:docPartBody>
    </w:docPart>
    <w:docPart>
      <w:docPartPr>
        <w:name w:val="8008202B51FE400FA2F10E8418A5C7FD"/>
        <w:category>
          <w:name w:val="Allmänt"/>
          <w:gallery w:val="placeholder"/>
        </w:category>
        <w:types>
          <w:type w:val="bbPlcHdr"/>
        </w:types>
        <w:behaviors>
          <w:behavior w:val="content"/>
        </w:behaviors>
        <w:guid w:val="{41494F52-A8B7-4326-B547-E5C126AAE17F}"/>
      </w:docPartPr>
      <w:docPartBody>
        <w:p w:rsidR="007061C8" w:rsidRDefault="00000933" w:rsidP="00000933">
          <w:pPr>
            <w:pStyle w:val="8008202B51FE400FA2F10E8418A5C7FD"/>
          </w:pPr>
          <w:r>
            <w:rPr>
              <w:rStyle w:val="Platshllartext"/>
            </w:rPr>
            <w:t xml:space="preserve"> </w:t>
          </w:r>
        </w:p>
      </w:docPartBody>
    </w:docPart>
    <w:docPart>
      <w:docPartPr>
        <w:name w:val="20600DAC44954546816B9D8265DB38FD"/>
        <w:category>
          <w:name w:val="Allmänt"/>
          <w:gallery w:val="placeholder"/>
        </w:category>
        <w:types>
          <w:type w:val="bbPlcHdr"/>
        </w:types>
        <w:behaviors>
          <w:behavior w:val="content"/>
        </w:behaviors>
        <w:guid w:val="{3EDA6A48-D9F5-4621-A437-2723DEBAE977}"/>
      </w:docPartPr>
      <w:docPartBody>
        <w:p w:rsidR="007061C8" w:rsidRDefault="00000933" w:rsidP="00000933">
          <w:pPr>
            <w:pStyle w:val="20600DAC44954546816B9D8265DB38FD"/>
          </w:pPr>
          <w:r>
            <w:rPr>
              <w:rStyle w:val="Platshllartext"/>
            </w:rPr>
            <w:t xml:space="preserve"> </w:t>
          </w:r>
        </w:p>
      </w:docPartBody>
    </w:docPart>
    <w:docPart>
      <w:docPartPr>
        <w:name w:val="41997F36FBD44D2CA10E14F51107E0C2"/>
        <w:category>
          <w:name w:val="Allmänt"/>
          <w:gallery w:val="placeholder"/>
        </w:category>
        <w:types>
          <w:type w:val="bbPlcHdr"/>
        </w:types>
        <w:behaviors>
          <w:behavior w:val="content"/>
        </w:behaviors>
        <w:guid w:val="{8BBAD4FC-B0F0-4B46-A8DE-4188E3466B71}"/>
      </w:docPartPr>
      <w:docPartBody>
        <w:p w:rsidR="007061C8" w:rsidRDefault="00000933" w:rsidP="00000933">
          <w:pPr>
            <w:pStyle w:val="41997F36FBD44D2CA10E14F51107E0C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33"/>
    <w:rsid w:val="00000933"/>
    <w:rsid w:val="00155EBE"/>
    <w:rsid w:val="005A082C"/>
    <w:rsid w:val="007061C8"/>
    <w:rsid w:val="0097731C"/>
    <w:rsid w:val="009845C7"/>
    <w:rsid w:val="00C936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69478F93D54A0785A401AA5D5F9DF7">
    <w:name w:val="7F69478F93D54A0785A401AA5D5F9DF7"/>
    <w:rsid w:val="00000933"/>
  </w:style>
  <w:style w:type="character" w:styleId="Platshllartext">
    <w:name w:val="Placeholder Text"/>
    <w:basedOn w:val="Standardstycketeckensnitt"/>
    <w:uiPriority w:val="99"/>
    <w:semiHidden/>
    <w:rsid w:val="00000933"/>
    <w:rPr>
      <w:noProof w:val="0"/>
      <w:color w:val="808080"/>
    </w:rPr>
  </w:style>
  <w:style w:type="paragraph" w:customStyle="1" w:styleId="8CEF8E32A50A4EE6B44A90CA763C9BF9">
    <w:name w:val="8CEF8E32A50A4EE6B44A90CA763C9BF9"/>
    <w:rsid w:val="00000933"/>
  </w:style>
  <w:style w:type="paragraph" w:customStyle="1" w:styleId="A3571EA6748E4ED59D7F01CDBC6D551F">
    <w:name w:val="A3571EA6748E4ED59D7F01CDBC6D551F"/>
    <w:rsid w:val="00000933"/>
  </w:style>
  <w:style w:type="paragraph" w:customStyle="1" w:styleId="B86FEEA5DE65409A918143AD2AF521FB">
    <w:name w:val="B86FEEA5DE65409A918143AD2AF521FB"/>
    <w:rsid w:val="00000933"/>
  </w:style>
  <w:style w:type="paragraph" w:customStyle="1" w:styleId="8C8CE88738644318BE47270E8692AF18">
    <w:name w:val="8C8CE88738644318BE47270E8692AF18"/>
    <w:rsid w:val="00000933"/>
  </w:style>
  <w:style w:type="paragraph" w:customStyle="1" w:styleId="67FFED06BDDB4E8FB78841CBF8895AF8">
    <w:name w:val="67FFED06BDDB4E8FB78841CBF8895AF8"/>
    <w:rsid w:val="00000933"/>
  </w:style>
  <w:style w:type="paragraph" w:customStyle="1" w:styleId="293417C3A0204631BFCFC8BFA1855DEF">
    <w:name w:val="293417C3A0204631BFCFC8BFA1855DEF"/>
    <w:rsid w:val="00000933"/>
  </w:style>
  <w:style w:type="paragraph" w:customStyle="1" w:styleId="6A2EE1380E2F4FFB96237D4D42403FEA">
    <w:name w:val="6A2EE1380E2F4FFB96237D4D42403FEA"/>
    <w:rsid w:val="00000933"/>
  </w:style>
  <w:style w:type="paragraph" w:customStyle="1" w:styleId="74120E23D8334F258FA82FE0E20B471C">
    <w:name w:val="74120E23D8334F258FA82FE0E20B471C"/>
    <w:rsid w:val="00000933"/>
  </w:style>
  <w:style w:type="paragraph" w:customStyle="1" w:styleId="8008202B51FE400FA2F10E8418A5C7FD">
    <w:name w:val="8008202B51FE400FA2F10E8418A5C7FD"/>
    <w:rsid w:val="00000933"/>
  </w:style>
  <w:style w:type="paragraph" w:customStyle="1" w:styleId="20600DAC44954546816B9D8265DB38FD">
    <w:name w:val="20600DAC44954546816B9D8265DB38FD"/>
    <w:rsid w:val="00000933"/>
  </w:style>
  <w:style w:type="paragraph" w:customStyle="1" w:styleId="93798439285C45CE92CC3BF6A9975240">
    <w:name w:val="93798439285C45CE92CC3BF6A9975240"/>
    <w:rsid w:val="00000933"/>
  </w:style>
  <w:style w:type="paragraph" w:customStyle="1" w:styleId="FDBD9E518ECC4C0BA3DCEE1833D526EE">
    <w:name w:val="FDBD9E518ECC4C0BA3DCEE1833D526EE"/>
    <w:rsid w:val="00000933"/>
  </w:style>
  <w:style w:type="paragraph" w:customStyle="1" w:styleId="22AE1628304A437EB2D21DE7ADF4E619">
    <w:name w:val="22AE1628304A437EB2D21DE7ADF4E619"/>
    <w:rsid w:val="00000933"/>
  </w:style>
  <w:style w:type="paragraph" w:customStyle="1" w:styleId="464BB698F0A448F2BD14CF85C5DC05FA">
    <w:name w:val="464BB698F0A448F2BD14CF85C5DC05FA"/>
    <w:rsid w:val="00000933"/>
  </w:style>
  <w:style w:type="paragraph" w:customStyle="1" w:styleId="E4C49A6C80944AAABCFC9A48C4793B52">
    <w:name w:val="E4C49A6C80944AAABCFC9A48C4793B52"/>
    <w:rsid w:val="00000933"/>
  </w:style>
  <w:style w:type="paragraph" w:customStyle="1" w:styleId="41997F36FBD44D2CA10E14F51107E0C2">
    <w:name w:val="41997F36FBD44D2CA10E14F51107E0C2"/>
    <w:rsid w:val="00000933"/>
  </w:style>
  <w:style w:type="paragraph" w:customStyle="1" w:styleId="F6DB8A16C82A4EE7B8215B8A112E0BDF">
    <w:name w:val="F6DB8A16C82A4EE7B8215B8A112E0BDF"/>
    <w:rsid w:val="00000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5fdc5445-7e8d-411e-abef-239377b72a7f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206A78B5816D1E4297D0EF6CF33D8522" ma:contentTypeVersion="5" ma:contentTypeDescription="Skapa ett nytt dokument." ma:contentTypeScope="" ma:versionID="05e1b6a6a83bbb5d82c108985c450906">
  <xsd:schema xmlns:xsd="http://www.w3.org/2001/XMLSchema" xmlns:xs="http://www.w3.org/2001/XMLSchema" xmlns:p="http://schemas.microsoft.com/office/2006/metadata/properties" xmlns:ns2="92ffc5e4-5e54-4abf-b21b-9b28f7aa8223" xmlns:ns3="cc625d36-bb37-4650-91b9-0c96159295ba" xmlns:ns5="4e9c2f0c-7bf8-49af-8356-cbf363fc78a7" xmlns:ns6="65a72d30-21e2-4ac5-bd63-d55183c71415" targetNamespace="http://schemas.microsoft.com/office/2006/metadata/properties" ma:root="true" ma:fieldsID="4ed45c4fadcb7f5636ca9e09a302ae5e" ns2:_="" ns3:_="" ns5:_="" ns6:_="">
    <xsd:import namespace="92ffc5e4-5e54-4abf-b21b-9b28f7aa8223"/>
    <xsd:import namespace="cc625d36-bb37-4650-91b9-0c96159295ba"/>
    <xsd:import namespace="4e9c2f0c-7bf8-49af-8356-cbf363fc78a7"/>
    <xsd:import namespace="65a72d30-21e2-4ac5-bd63-d55183c71415"/>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2:Diarienummer" minOccurs="0"/>
                <xsd:element ref="ns2:Nyckelord" minOccurs="0"/>
                <xsd:element ref="ns5:DirtyMigration" minOccurs="0"/>
                <xsd:element ref="ns6: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Diarienummer" ma:index="11" nillable="true" ma:displayName="Diarienummer" ma:description="" ma:internalName="RecordNumber">
      <xsd:simpleType>
        <xsd:restriction base="dms:Text"/>
      </xsd:simpleType>
    </xsd:element>
    <xsd:element name="Nyckelord" ma:index="12"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e397ccb7-73d6-4a62-9d59-6831fe3c7f77}" ma:internalName="TaxCatchAll" ma:readOnly="false" ma:showField="CatchAllData" ma:web="812c4fdf-ad8f-4c0f-b0c1-f4718d7ccc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7"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a72d30-21e2-4ac5-bd63-d55183c71415" elementFormDefault="qualified">
    <xsd:import namespace="http://schemas.microsoft.com/office/2006/documentManagement/types"/>
    <xsd:import namespace="http://schemas.microsoft.com/office/infopath/2007/PartnerControls"/>
    <xsd:element name="c9cd366cc722410295b9eacffbd73909" ma:index="18"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/dep/i/t-gem/Nya TE Riksdagen</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2020-03-24T00:00:00</HeaderDate>
    <Office/>
    <Dnr>I2020/00758/US</Dnr>
    <ParagrafNr/>
    <DocumentTitle/>
    <VisitingAddress/>
    <Extra1/>
    <Extra2/>
    <Extra3>Mikael Larsson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1CA2-A30E-402B-A487-1A60C9432275}"/>
</file>

<file path=customXml/itemProps2.xml><?xml version="1.0" encoding="utf-8"?>
<ds:datastoreItem xmlns:ds="http://schemas.openxmlformats.org/officeDocument/2006/customXml" ds:itemID="{1B7F7FC5-36FA-4344-83F4-4B6362E26278}"/>
</file>

<file path=customXml/itemProps3.xml><?xml version="1.0" encoding="utf-8"?>
<ds:datastoreItem xmlns:ds="http://schemas.openxmlformats.org/officeDocument/2006/customXml" ds:itemID="{D224DD86-C9A0-4753-8C8C-4AE037A01FCD}"/>
</file>

<file path=customXml/itemProps4.xml><?xml version="1.0" encoding="utf-8"?>
<ds:datastoreItem xmlns:ds="http://schemas.openxmlformats.org/officeDocument/2006/customXml" ds:itemID="{D5E6CCD2-60B1-4092-AFA0-480812E4A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cc625d36-bb37-4650-91b9-0c96159295ba"/>
    <ds:schemaRef ds:uri="4e9c2f0c-7bf8-49af-8356-cbf363fc78a7"/>
    <ds:schemaRef ds:uri="65a72d30-21e2-4ac5-bd63-d55183c71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F1A546-ADB2-4FC6-A780-861E5FC0B36E}">
  <ds:schemaRefs>
    <ds:schemaRef ds:uri="http://schemas.microsoft.com/sharepoint/events"/>
  </ds:schemaRefs>
</ds:datastoreItem>
</file>

<file path=customXml/itemProps6.xml><?xml version="1.0" encoding="utf-8"?>
<ds:datastoreItem xmlns:ds="http://schemas.openxmlformats.org/officeDocument/2006/customXml" ds:itemID="{573E0998-2F09-461D-BD74-0A3BBADA7099}">
  <ds:schemaRefs>
    <ds:schemaRef ds:uri="http://schemas.microsoft.com/office/2006/metadata/customXsn"/>
  </ds:schemaRefs>
</ds:datastoreItem>
</file>

<file path=customXml/itemProps7.xml><?xml version="1.0" encoding="utf-8"?>
<ds:datastoreItem xmlns:ds="http://schemas.openxmlformats.org/officeDocument/2006/customXml" ds:itemID="{5D6C2B82-392A-4313-9E67-0EA6786F4D96}"/>
</file>

<file path=customXml/itemProps8.xml><?xml version="1.0" encoding="utf-8"?>
<ds:datastoreItem xmlns:ds="http://schemas.openxmlformats.org/officeDocument/2006/customXml" ds:itemID="{0630B3D7-E769-4FE6-8710-3D99C2A5E592}"/>
</file>

<file path=docProps/app.xml><?xml version="1.0" encoding="utf-8"?>
<Properties xmlns="http://schemas.openxmlformats.org/officeDocument/2006/extended-properties" xmlns:vt="http://schemas.openxmlformats.org/officeDocument/2006/docPropsVTypes">
  <Template>RK Basmall</Template>
  <TotalTime>0</TotalTime>
  <Pages>1</Pages>
  <Words>190</Words>
  <Characters>1010</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1102 av Mikael Larsson (C) Avgifter för fartyg mellan 5 och 15 meter.docx</dc:title>
  <dc:subject/>
  <dc:creator>Jessica Spångberg</dc:creator>
  <cp:keywords/>
  <dc:description/>
  <cp:lastModifiedBy>Annica Liljedahl</cp:lastModifiedBy>
  <cp:revision>2</cp:revision>
  <cp:lastPrinted>2020-03-23T15:34:00Z</cp:lastPrinted>
  <dcterms:created xsi:type="dcterms:W3CDTF">2020-03-24T07:01:00Z</dcterms:created>
  <dcterms:modified xsi:type="dcterms:W3CDTF">2020-03-24T07:01:00Z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