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EE808" w14:textId="3B518382" w:rsidR="000D6525" w:rsidRDefault="000D6525" w:rsidP="00DA0661">
      <w:pPr>
        <w:pStyle w:val="Rubrik"/>
      </w:pPr>
      <w:bookmarkStart w:id="0" w:name="Start"/>
      <w:bookmarkEnd w:id="0"/>
      <w:r>
        <w:t xml:space="preserve">Svar på fråga 2019/20:884 av Michael </w:t>
      </w:r>
      <w:proofErr w:type="spellStart"/>
      <w:r>
        <w:t>Rubbestad</w:t>
      </w:r>
      <w:proofErr w:type="spellEnd"/>
      <w:r>
        <w:t xml:space="preserve"> (SD)</w:t>
      </w:r>
      <w:r>
        <w:br/>
        <w:t>Slopat karensavdrag för personal inom förskolan</w:t>
      </w:r>
    </w:p>
    <w:p w14:paraId="00AC446C" w14:textId="77777777" w:rsidR="00B14C7D" w:rsidRDefault="000D6525" w:rsidP="009451FB">
      <w:pPr>
        <w:pStyle w:val="Brdtext"/>
      </w:pPr>
      <w:r>
        <w:t xml:space="preserve">Michael </w:t>
      </w:r>
      <w:proofErr w:type="spellStart"/>
      <w:r>
        <w:t>Rubbestad</w:t>
      </w:r>
      <w:proofErr w:type="spellEnd"/>
      <w:r>
        <w:t xml:space="preserve"> har frågat utbildningsministern om hon är beredd att reformera och slopa karensavdraget för personal inom förskolan för att förbättra personalens arbets- och anställningsförhållanden samt bidra till ökad hälsa, ökat välmående och minskad stress. Arbetet inom regeringen är så fördelat att det är jag som ska svara på frågan.</w:t>
      </w:r>
      <w:r w:rsidR="00B14C7D">
        <w:t xml:space="preserve"> </w:t>
      </w:r>
    </w:p>
    <w:p w14:paraId="5D88E98F" w14:textId="77777777" w:rsidR="007A05DD" w:rsidRDefault="00B14C7D" w:rsidP="007A05DD">
      <w:pPr>
        <w:pStyle w:val="Brdtext"/>
      </w:pPr>
      <w:r>
        <w:t>Bestämmelserna om k</w:t>
      </w:r>
      <w:r w:rsidR="007F28D5">
        <w:t xml:space="preserve">arensavdrag </w:t>
      </w:r>
      <w:r>
        <w:t>trädde i kraft</w:t>
      </w:r>
      <w:r w:rsidR="00E210DD">
        <w:t xml:space="preserve"> den 1 januari 2019, i enlighet med regeringens förslag (p</w:t>
      </w:r>
      <w:r w:rsidR="00E210DD" w:rsidRPr="00E210DD">
        <w:t>rop. 2017/18:96</w:t>
      </w:r>
      <w:r w:rsidR="00E210DD">
        <w:t xml:space="preserve">). </w:t>
      </w:r>
      <w:r w:rsidR="009451FB">
        <w:t>Syftet med införandet av karensavdrag var i första hand att uppnå en mer rättvis självrisk i samband med sjukfrånvaro.</w:t>
      </w:r>
      <w:r w:rsidR="00E210DD" w:rsidRPr="00E210DD">
        <w:t xml:space="preserve"> </w:t>
      </w:r>
      <w:r w:rsidR="009451FB">
        <w:t xml:space="preserve">Med de tidigare bestämmelserna om karensdag kunde arbetstagare med koncentrerad arbetstid förlora en relativt stor del av inkomsten om karensdagen inföll under en dag med ett långt arbetspass. I förhållande till arbetstagarens inkomst kunde avdraget procentuellt sett bli än högre för dem med koncentrerat deltidsarbete. Vidare innebar reglerna att arbetstagaren fick ett relativt litet avdrag för karens om han eller hon sjukanmälde sig sent på dagen. </w:t>
      </w:r>
      <w:r w:rsidR="007A05DD">
        <w:t xml:space="preserve">Därför avskaffade regeringen karensdagen och införde ett karensavdrag.  </w:t>
      </w:r>
    </w:p>
    <w:p w14:paraId="0DA2063A" w14:textId="77777777" w:rsidR="005C7504" w:rsidRDefault="005C7504">
      <w:r>
        <w:br w:type="page"/>
      </w:r>
    </w:p>
    <w:p w14:paraId="4C77B760" w14:textId="6ECEC680" w:rsidR="00B14C7D" w:rsidRDefault="00B14C7D" w:rsidP="009451FB">
      <w:pPr>
        <w:pStyle w:val="Brdtext"/>
      </w:pPr>
      <w:r>
        <w:t xml:space="preserve">Jag välkomnar Michael </w:t>
      </w:r>
      <w:proofErr w:type="spellStart"/>
      <w:r>
        <w:t>Rubbestads</w:t>
      </w:r>
      <w:proofErr w:type="spellEnd"/>
      <w:r>
        <w:t xml:space="preserve"> intresse för villkoren för personal inom förskolan.</w:t>
      </w:r>
      <w:r w:rsidR="00D23015">
        <w:t xml:space="preserve"> Införandet av karensavdraget var ett viktigt steg </w:t>
      </w:r>
      <w:r w:rsidR="00A21E21">
        <w:t>för</w:t>
      </w:r>
      <w:r w:rsidR="00D23015">
        <w:t xml:space="preserve"> </w:t>
      </w:r>
      <w:r w:rsidR="00A21E21">
        <w:t xml:space="preserve">den </w:t>
      </w:r>
      <w:r w:rsidR="00D23015">
        <w:t>ekonomisk</w:t>
      </w:r>
      <w:r w:rsidR="00A21E21">
        <w:t>a</w:t>
      </w:r>
      <w:r w:rsidR="00D23015">
        <w:t xml:space="preserve"> trygghet</w:t>
      </w:r>
      <w:r w:rsidR="00A21E21">
        <w:t>en</w:t>
      </w:r>
      <w:r w:rsidR="00D23015">
        <w:t xml:space="preserve"> vid sjukfrånvaro. Regeringen avser att, så som aviserades i </w:t>
      </w:r>
      <w:r w:rsidR="00C961BD">
        <w:t xml:space="preserve">den aktuella </w:t>
      </w:r>
      <w:r w:rsidR="00D23015">
        <w:t>propositionen, följa upp att reformen får avsedda effekter.</w:t>
      </w:r>
    </w:p>
    <w:p w14:paraId="445A243C" w14:textId="77777777" w:rsidR="000D6525" w:rsidRDefault="000D6525" w:rsidP="006A12F1">
      <w:pPr>
        <w:pStyle w:val="Brdtext"/>
      </w:pPr>
    </w:p>
    <w:p w14:paraId="512CE5B8" w14:textId="7D9DE89A" w:rsidR="000D6525" w:rsidRDefault="000D6525" w:rsidP="006A12F1">
      <w:pPr>
        <w:pStyle w:val="Brdtext"/>
      </w:pPr>
      <w:r>
        <w:t xml:space="preserve">Stockholm den </w:t>
      </w:r>
      <w:sdt>
        <w:sdtPr>
          <w:id w:val="2032990546"/>
          <w:placeholder>
            <w:docPart w:val="3A76892180E146B5A126BE5E8F4A3DDA"/>
          </w:placeholder>
          <w:dataBinding w:prefixMappings="xmlns:ns0='http://lp/documentinfo/RK' " w:xpath="/ns0:DocumentInfo[1]/ns0:BaseInfo[1]/ns0:HeaderDate[1]" w:storeItemID="{D1B2A443-08D3-4AA5-ACFC-87DC3F44EBC6}"/>
          <w:date w:fullDate="2020-02-12T00:00:00Z">
            <w:dateFormat w:val="d MMMM yyyy"/>
            <w:lid w:val="sv-SE"/>
            <w:storeMappedDataAs w:val="dateTime"/>
            <w:calendar w:val="gregorian"/>
          </w:date>
        </w:sdtPr>
        <w:sdtEndPr/>
        <w:sdtContent>
          <w:r w:rsidR="0050093B">
            <w:t>12 februari 2020</w:t>
          </w:r>
        </w:sdtContent>
      </w:sdt>
    </w:p>
    <w:p w14:paraId="42759391" w14:textId="77777777" w:rsidR="000D6525" w:rsidRDefault="000D6525" w:rsidP="00471B06">
      <w:pPr>
        <w:pStyle w:val="Brdtextutanavstnd"/>
      </w:pPr>
    </w:p>
    <w:p w14:paraId="33AB05B5" w14:textId="77777777" w:rsidR="000D6525" w:rsidRDefault="000D6525" w:rsidP="00471B06">
      <w:pPr>
        <w:pStyle w:val="Brdtextutanavstnd"/>
      </w:pPr>
    </w:p>
    <w:p w14:paraId="4306B709" w14:textId="77777777" w:rsidR="000D6525" w:rsidRDefault="000D6525" w:rsidP="00471B06">
      <w:pPr>
        <w:pStyle w:val="Brdtextutanavstnd"/>
      </w:pPr>
    </w:p>
    <w:sdt>
      <w:sdtPr>
        <w:alias w:val="Klicka på listpilen"/>
        <w:tag w:val="run-loadAllMinistersFromDep"/>
        <w:id w:val="908118230"/>
        <w:placeholder>
          <w:docPart w:val="29DAF1BFE019461EA2CEA2C5B6EC42DC"/>
        </w:placeholder>
        <w:dataBinding w:prefixMappings="xmlns:ns0='http://lp/documentinfo/RK' " w:xpath="/ns0:DocumentInfo[1]/ns0:BaseInfo[1]/ns0:TopSender[1]" w:storeItemID="{D1B2A443-08D3-4AA5-ACFC-87DC3F44EBC6}"/>
        <w:comboBox w:lastValue="Socialförsäkringsministern">
          <w:listItem w:displayText="Lena Hallengren" w:value="Socialministern"/>
          <w:listItem w:displayText="Ardalan Shekarabi" w:value="Socialförsäkringsministern"/>
        </w:comboBox>
      </w:sdtPr>
      <w:sdtEndPr/>
      <w:sdtContent>
        <w:p w14:paraId="73A8BCA4" w14:textId="77777777" w:rsidR="000D6525" w:rsidRDefault="000D6525" w:rsidP="00422A41">
          <w:pPr>
            <w:pStyle w:val="Brdtext"/>
          </w:pPr>
          <w:r>
            <w:t>Ardalan Shekarabi</w:t>
          </w:r>
        </w:p>
      </w:sdtContent>
    </w:sdt>
    <w:p w14:paraId="2B59E0C2" w14:textId="77777777" w:rsidR="000D6525" w:rsidRPr="00DB48AB" w:rsidRDefault="000D6525" w:rsidP="00DB48AB">
      <w:pPr>
        <w:pStyle w:val="Brdtext"/>
      </w:pPr>
    </w:p>
    <w:sectPr w:rsidR="000D652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4B6A4" w14:textId="77777777" w:rsidR="00B63BE2" w:rsidRDefault="00B63BE2" w:rsidP="00A87A54">
      <w:pPr>
        <w:spacing w:after="0" w:line="240" w:lineRule="auto"/>
      </w:pPr>
      <w:r>
        <w:separator/>
      </w:r>
    </w:p>
  </w:endnote>
  <w:endnote w:type="continuationSeparator" w:id="0">
    <w:p w14:paraId="3FA07683" w14:textId="77777777" w:rsidR="00B63BE2" w:rsidRDefault="00B63BE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2AED" w14:textId="77777777" w:rsidR="00E25835" w:rsidRDefault="00E258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874C0CC" w14:textId="77777777" w:rsidTr="006A26EC">
      <w:trPr>
        <w:trHeight w:val="227"/>
        <w:jc w:val="right"/>
      </w:trPr>
      <w:tc>
        <w:tcPr>
          <w:tcW w:w="708" w:type="dxa"/>
          <w:vAlign w:val="bottom"/>
        </w:tcPr>
        <w:p w14:paraId="59A8B6A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001E96F" w14:textId="77777777" w:rsidTr="006A26EC">
      <w:trPr>
        <w:trHeight w:val="850"/>
        <w:jc w:val="right"/>
      </w:trPr>
      <w:tc>
        <w:tcPr>
          <w:tcW w:w="708" w:type="dxa"/>
          <w:vAlign w:val="bottom"/>
        </w:tcPr>
        <w:p w14:paraId="7215238E" w14:textId="77777777" w:rsidR="005606BC" w:rsidRPr="00347E11" w:rsidRDefault="005606BC" w:rsidP="005606BC">
          <w:pPr>
            <w:pStyle w:val="Sidfot"/>
            <w:spacing w:line="276" w:lineRule="auto"/>
            <w:jc w:val="right"/>
          </w:pPr>
        </w:p>
      </w:tc>
    </w:tr>
  </w:tbl>
  <w:p w14:paraId="5465221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D0100A7" w14:textId="77777777" w:rsidTr="001F4302">
      <w:trPr>
        <w:trHeight w:val="510"/>
      </w:trPr>
      <w:tc>
        <w:tcPr>
          <w:tcW w:w="8525" w:type="dxa"/>
          <w:gridSpan w:val="2"/>
          <w:vAlign w:val="bottom"/>
        </w:tcPr>
        <w:p w14:paraId="5EFD7867" w14:textId="77777777" w:rsidR="00347E11" w:rsidRPr="00347E11" w:rsidRDefault="00347E11" w:rsidP="00347E11">
          <w:pPr>
            <w:pStyle w:val="Sidfot"/>
            <w:rPr>
              <w:sz w:val="8"/>
            </w:rPr>
          </w:pPr>
        </w:p>
      </w:tc>
    </w:tr>
    <w:tr w:rsidR="00093408" w:rsidRPr="00EE3C0F" w14:paraId="5E7A76D9" w14:textId="77777777" w:rsidTr="00C26068">
      <w:trPr>
        <w:trHeight w:val="227"/>
      </w:trPr>
      <w:tc>
        <w:tcPr>
          <w:tcW w:w="4074" w:type="dxa"/>
        </w:tcPr>
        <w:p w14:paraId="6A82DC75" w14:textId="77777777" w:rsidR="00347E11" w:rsidRPr="00F53AEA" w:rsidRDefault="00347E11" w:rsidP="00C26068">
          <w:pPr>
            <w:pStyle w:val="Sidfot"/>
            <w:spacing w:line="276" w:lineRule="auto"/>
          </w:pPr>
        </w:p>
      </w:tc>
      <w:tc>
        <w:tcPr>
          <w:tcW w:w="4451" w:type="dxa"/>
        </w:tcPr>
        <w:p w14:paraId="395073E2" w14:textId="77777777" w:rsidR="00093408" w:rsidRPr="00F53AEA" w:rsidRDefault="00093408" w:rsidP="00F53AEA">
          <w:pPr>
            <w:pStyle w:val="Sidfot"/>
            <w:spacing w:line="276" w:lineRule="auto"/>
          </w:pPr>
        </w:p>
      </w:tc>
    </w:tr>
  </w:tbl>
  <w:p w14:paraId="1B2E433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66572" w14:textId="77777777" w:rsidR="00B63BE2" w:rsidRDefault="00B63BE2" w:rsidP="00A87A54">
      <w:pPr>
        <w:spacing w:after="0" w:line="240" w:lineRule="auto"/>
      </w:pPr>
      <w:r>
        <w:separator/>
      </w:r>
    </w:p>
  </w:footnote>
  <w:footnote w:type="continuationSeparator" w:id="0">
    <w:p w14:paraId="4B874CC5" w14:textId="77777777" w:rsidR="00B63BE2" w:rsidRDefault="00B63BE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2B09" w14:textId="77777777" w:rsidR="00E25835" w:rsidRDefault="00E258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8197" w14:textId="77777777" w:rsidR="00E25835" w:rsidRDefault="00E2583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6525" w14:paraId="5CADA3D7" w14:textId="77777777" w:rsidTr="00C93EBA">
      <w:trPr>
        <w:trHeight w:val="227"/>
      </w:trPr>
      <w:tc>
        <w:tcPr>
          <w:tcW w:w="5534" w:type="dxa"/>
        </w:tcPr>
        <w:p w14:paraId="7E5A8F89" w14:textId="77777777" w:rsidR="000D6525" w:rsidRPr="007D73AB" w:rsidRDefault="000D6525">
          <w:pPr>
            <w:pStyle w:val="Sidhuvud"/>
          </w:pPr>
        </w:p>
      </w:tc>
      <w:tc>
        <w:tcPr>
          <w:tcW w:w="3170" w:type="dxa"/>
          <w:vAlign w:val="bottom"/>
        </w:tcPr>
        <w:p w14:paraId="734173DA" w14:textId="77777777" w:rsidR="000D6525" w:rsidRPr="007D73AB" w:rsidRDefault="000D6525" w:rsidP="00340DE0">
          <w:pPr>
            <w:pStyle w:val="Sidhuvud"/>
          </w:pPr>
        </w:p>
      </w:tc>
      <w:tc>
        <w:tcPr>
          <w:tcW w:w="1134" w:type="dxa"/>
        </w:tcPr>
        <w:p w14:paraId="3106606B" w14:textId="77777777" w:rsidR="000D6525" w:rsidRDefault="000D6525" w:rsidP="005A703A">
          <w:pPr>
            <w:pStyle w:val="Sidhuvud"/>
          </w:pPr>
        </w:p>
      </w:tc>
    </w:tr>
    <w:tr w:rsidR="000D6525" w14:paraId="1E473760" w14:textId="77777777" w:rsidTr="00C93EBA">
      <w:trPr>
        <w:trHeight w:val="1928"/>
      </w:trPr>
      <w:tc>
        <w:tcPr>
          <w:tcW w:w="5534" w:type="dxa"/>
        </w:tcPr>
        <w:p w14:paraId="0C734713" w14:textId="77777777" w:rsidR="000D6525" w:rsidRPr="00340DE0" w:rsidRDefault="000D6525" w:rsidP="00340DE0">
          <w:pPr>
            <w:pStyle w:val="Sidhuvud"/>
          </w:pPr>
          <w:r>
            <w:rPr>
              <w:noProof/>
            </w:rPr>
            <w:drawing>
              <wp:inline distT="0" distB="0" distL="0" distR="0" wp14:anchorId="70341A51" wp14:editId="19E2918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D7A60D2" w14:textId="77777777" w:rsidR="000D6525" w:rsidRPr="00710A6C" w:rsidRDefault="000D6525" w:rsidP="00EE3C0F">
          <w:pPr>
            <w:pStyle w:val="Sidhuvud"/>
            <w:rPr>
              <w:b/>
            </w:rPr>
          </w:pPr>
        </w:p>
        <w:p w14:paraId="1AE1259E" w14:textId="77777777" w:rsidR="000D6525" w:rsidRDefault="000D6525" w:rsidP="00EE3C0F">
          <w:pPr>
            <w:pStyle w:val="Sidhuvud"/>
          </w:pPr>
        </w:p>
        <w:p w14:paraId="4A6CE342" w14:textId="77777777" w:rsidR="000D6525" w:rsidRDefault="000D6525" w:rsidP="00EE3C0F">
          <w:pPr>
            <w:pStyle w:val="Sidhuvud"/>
          </w:pPr>
        </w:p>
        <w:p w14:paraId="4E57320B" w14:textId="77777777" w:rsidR="000D6525" w:rsidRDefault="000D6525" w:rsidP="00EE3C0F">
          <w:pPr>
            <w:pStyle w:val="Sidhuvud"/>
          </w:pPr>
        </w:p>
        <w:sdt>
          <w:sdtPr>
            <w:alias w:val="Dnr"/>
            <w:tag w:val="ccRKShow_Dnr"/>
            <w:id w:val="-829283628"/>
            <w:placeholder>
              <w:docPart w:val="FC7018F17D734014AECCC66955AD6595"/>
            </w:placeholder>
            <w:dataBinding w:prefixMappings="xmlns:ns0='http://lp/documentinfo/RK' " w:xpath="/ns0:DocumentInfo[1]/ns0:BaseInfo[1]/ns0:Dnr[1]" w:storeItemID="{D1B2A443-08D3-4AA5-ACFC-87DC3F44EBC6}"/>
            <w:text/>
          </w:sdtPr>
          <w:sdtEndPr/>
          <w:sdtContent>
            <w:p w14:paraId="0227AC63" w14:textId="5274263E" w:rsidR="000D6525" w:rsidRDefault="00E25835" w:rsidP="00EE3C0F">
              <w:pPr>
                <w:pStyle w:val="Sidhuvud"/>
              </w:pPr>
              <w:r>
                <w:t>S2020/00593/SF</w:t>
              </w:r>
            </w:p>
          </w:sdtContent>
        </w:sdt>
        <w:sdt>
          <w:sdtPr>
            <w:alias w:val="DocNumber"/>
            <w:tag w:val="DocNumber"/>
            <w:id w:val="1726028884"/>
            <w:placeholder>
              <w:docPart w:val="95EF675F6A06466C8E41EFB86DA32A86"/>
            </w:placeholder>
            <w:showingPlcHdr/>
            <w:dataBinding w:prefixMappings="xmlns:ns0='http://lp/documentinfo/RK' " w:xpath="/ns0:DocumentInfo[1]/ns0:BaseInfo[1]/ns0:DocNumber[1]" w:storeItemID="{D1B2A443-08D3-4AA5-ACFC-87DC3F44EBC6}"/>
            <w:text/>
          </w:sdtPr>
          <w:sdtEndPr/>
          <w:sdtContent>
            <w:p w14:paraId="470D0404" w14:textId="77777777" w:rsidR="000D6525" w:rsidRDefault="000D6525" w:rsidP="00EE3C0F">
              <w:pPr>
                <w:pStyle w:val="Sidhuvud"/>
              </w:pPr>
              <w:r>
                <w:rPr>
                  <w:rStyle w:val="Platshllartext"/>
                </w:rPr>
                <w:t xml:space="preserve"> </w:t>
              </w:r>
            </w:p>
          </w:sdtContent>
        </w:sdt>
        <w:p w14:paraId="595FF42E" w14:textId="77777777" w:rsidR="000D6525" w:rsidRDefault="000D6525" w:rsidP="00EE3C0F">
          <w:pPr>
            <w:pStyle w:val="Sidhuvud"/>
          </w:pPr>
        </w:p>
      </w:tc>
      <w:tc>
        <w:tcPr>
          <w:tcW w:w="1134" w:type="dxa"/>
        </w:tcPr>
        <w:p w14:paraId="51277AAD" w14:textId="77777777" w:rsidR="000D6525" w:rsidRDefault="000D6525" w:rsidP="0094502D">
          <w:pPr>
            <w:pStyle w:val="Sidhuvud"/>
          </w:pPr>
        </w:p>
        <w:p w14:paraId="729A2340" w14:textId="77777777" w:rsidR="000D6525" w:rsidRPr="0094502D" w:rsidRDefault="000D6525" w:rsidP="00EC71A6">
          <w:pPr>
            <w:pStyle w:val="Sidhuvud"/>
          </w:pPr>
        </w:p>
      </w:tc>
    </w:tr>
    <w:tr w:rsidR="000D6525" w14:paraId="756D1E94" w14:textId="77777777" w:rsidTr="00C93EBA">
      <w:trPr>
        <w:trHeight w:val="2268"/>
      </w:trPr>
      <w:sdt>
        <w:sdtPr>
          <w:rPr>
            <w:b/>
          </w:rPr>
          <w:alias w:val="SenderText"/>
          <w:tag w:val="ccRKShow_SenderText"/>
          <w:id w:val="1374046025"/>
          <w:placeholder>
            <w:docPart w:val="51103324627D406FBEA3D969DCFE5B2D"/>
          </w:placeholder>
        </w:sdtPr>
        <w:sdtEndPr>
          <w:rPr>
            <w:b w:val="0"/>
          </w:rPr>
        </w:sdtEndPr>
        <w:sdtContent>
          <w:tc>
            <w:tcPr>
              <w:tcW w:w="5534" w:type="dxa"/>
              <w:tcMar>
                <w:right w:w="1134" w:type="dxa"/>
              </w:tcMar>
            </w:tcPr>
            <w:p w14:paraId="35E95455" w14:textId="77777777" w:rsidR="00E25835" w:rsidRPr="00E25835" w:rsidRDefault="00E25835" w:rsidP="00340DE0">
              <w:pPr>
                <w:pStyle w:val="Sidhuvud"/>
                <w:rPr>
                  <w:b/>
                </w:rPr>
              </w:pPr>
              <w:r w:rsidRPr="00E25835">
                <w:rPr>
                  <w:b/>
                </w:rPr>
                <w:t>Socialdepartementet</w:t>
              </w:r>
            </w:p>
            <w:p w14:paraId="6094437F" w14:textId="5355091C" w:rsidR="000D6525" w:rsidRPr="00340DE0" w:rsidRDefault="00E25835" w:rsidP="00340DE0">
              <w:pPr>
                <w:pStyle w:val="Sidhuvud"/>
              </w:pPr>
              <w:r w:rsidRPr="00E25835">
                <w:t>Socialförsäkringsministern</w:t>
              </w:r>
            </w:p>
          </w:tc>
        </w:sdtContent>
      </w:sdt>
      <w:sdt>
        <w:sdtPr>
          <w:alias w:val="Recipient"/>
          <w:tag w:val="ccRKShow_Recipient"/>
          <w:id w:val="-28344517"/>
          <w:placeholder>
            <w:docPart w:val="B711B654635F4B299A6AF2A40341BBB8"/>
          </w:placeholder>
          <w:dataBinding w:prefixMappings="xmlns:ns0='http://lp/documentinfo/RK' " w:xpath="/ns0:DocumentInfo[1]/ns0:BaseInfo[1]/ns0:Recipient[1]" w:storeItemID="{D1B2A443-08D3-4AA5-ACFC-87DC3F44EBC6}"/>
          <w:text w:multiLine="1"/>
        </w:sdtPr>
        <w:sdtEndPr/>
        <w:sdtContent>
          <w:tc>
            <w:tcPr>
              <w:tcW w:w="3170" w:type="dxa"/>
            </w:tcPr>
            <w:p w14:paraId="32EE4F4E" w14:textId="63C9A710" w:rsidR="000D6525" w:rsidRDefault="00E25835" w:rsidP="00547B89">
              <w:pPr>
                <w:pStyle w:val="Sidhuvud"/>
              </w:pPr>
              <w:r>
                <w:t>Till riksdagen</w:t>
              </w:r>
            </w:p>
          </w:tc>
        </w:sdtContent>
      </w:sdt>
      <w:tc>
        <w:tcPr>
          <w:tcW w:w="1134" w:type="dxa"/>
        </w:tcPr>
        <w:p w14:paraId="7B6539F3" w14:textId="77777777" w:rsidR="000D6525" w:rsidRDefault="000D6525" w:rsidP="003E6020">
          <w:pPr>
            <w:pStyle w:val="Sidhuvud"/>
          </w:pPr>
        </w:p>
      </w:tc>
    </w:tr>
  </w:tbl>
  <w:p w14:paraId="763B04F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25"/>
    <w:rsid w:val="00000290"/>
    <w:rsid w:val="00001068"/>
    <w:rsid w:val="0000412C"/>
    <w:rsid w:val="00004D5C"/>
    <w:rsid w:val="00005F68"/>
    <w:rsid w:val="00006CA7"/>
    <w:rsid w:val="000128EB"/>
    <w:rsid w:val="00012B00"/>
    <w:rsid w:val="00014EF6"/>
    <w:rsid w:val="00016730"/>
    <w:rsid w:val="00017197"/>
    <w:rsid w:val="0001725B"/>
    <w:rsid w:val="000176D7"/>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6525"/>
    <w:rsid w:val="000D7110"/>
    <w:rsid w:val="000E12D9"/>
    <w:rsid w:val="000E42B2"/>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57DB5"/>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1A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093B"/>
    <w:rsid w:val="005011D9"/>
    <w:rsid w:val="0050238B"/>
    <w:rsid w:val="00505905"/>
    <w:rsid w:val="00511A1B"/>
    <w:rsid w:val="00511A68"/>
    <w:rsid w:val="00513E7D"/>
    <w:rsid w:val="00514A67"/>
    <w:rsid w:val="00520A46"/>
    <w:rsid w:val="00521192"/>
    <w:rsid w:val="0052127C"/>
    <w:rsid w:val="00526AEB"/>
    <w:rsid w:val="00526B86"/>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C7504"/>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5DD"/>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28D5"/>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51FB"/>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1E21"/>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362"/>
    <w:rsid w:val="00A60D45"/>
    <w:rsid w:val="00A61F6D"/>
    <w:rsid w:val="00A65996"/>
    <w:rsid w:val="00A67276"/>
    <w:rsid w:val="00A67588"/>
    <w:rsid w:val="00A67840"/>
    <w:rsid w:val="00A7164F"/>
    <w:rsid w:val="00A71A9E"/>
    <w:rsid w:val="00A7382D"/>
    <w:rsid w:val="00A743AC"/>
    <w:rsid w:val="00A75AB7"/>
    <w:rsid w:val="00A81CA4"/>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14C7D"/>
    <w:rsid w:val="00B2131A"/>
    <w:rsid w:val="00B2169D"/>
    <w:rsid w:val="00B21CBB"/>
    <w:rsid w:val="00B2606D"/>
    <w:rsid w:val="00B263C0"/>
    <w:rsid w:val="00B26805"/>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BE2"/>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961BD"/>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3015"/>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10DD"/>
    <w:rsid w:val="00E22D68"/>
    <w:rsid w:val="00E247D9"/>
    <w:rsid w:val="00E25835"/>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48D"/>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4FA46"/>
  <w15:docId w15:val="{95E2A974-ED6C-42DB-90F9-BADF0D55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1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7018F17D734014AECCC66955AD6595"/>
        <w:category>
          <w:name w:val="Allmänt"/>
          <w:gallery w:val="placeholder"/>
        </w:category>
        <w:types>
          <w:type w:val="bbPlcHdr"/>
        </w:types>
        <w:behaviors>
          <w:behavior w:val="content"/>
        </w:behaviors>
        <w:guid w:val="{E6E26A95-BD79-4F87-8D48-3B8656B58313}"/>
      </w:docPartPr>
      <w:docPartBody>
        <w:p w:rsidR="00360DC8" w:rsidRDefault="007762C0" w:rsidP="007762C0">
          <w:pPr>
            <w:pStyle w:val="FC7018F17D734014AECCC66955AD6595"/>
          </w:pPr>
          <w:r>
            <w:rPr>
              <w:rStyle w:val="Platshllartext"/>
            </w:rPr>
            <w:t xml:space="preserve"> </w:t>
          </w:r>
        </w:p>
      </w:docPartBody>
    </w:docPart>
    <w:docPart>
      <w:docPartPr>
        <w:name w:val="95EF675F6A06466C8E41EFB86DA32A86"/>
        <w:category>
          <w:name w:val="Allmänt"/>
          <w:gallery w:val="placeholder"/>
        </w:category>
        <w:types>
          <w:type w:val="bbPlcHdr"/>
        </w:types>
        <w:behaviors>
          <w:behavior w:val="content"/>
        </w:behaviors>
        <w:guid w:val="{93D71E1A-7C4A-4245-92A1-CA903209F674}"/>
      </w:docPartPr>
      <w:docPartBody>
        <w:p w:rsidR="00360DC8" w:rsidRDefault="007762C0" w:rsidP="007762C0">
          <w:pPr>
            <w:pStyle w:val="95EF675F6A06466C8E41EFB86DA32A86"/>
          </w:pPr>
          <w:r>
            <w:rPr>
              <w:rStyle w:val="Platshllartext"/>
            </w:rPr>
            <w:t xml:space="preserve"> </w:t>
          </w:r>
        </w:p>
      </w:docPartBody>
    </w:docPart>
    <w:docPart>
      <w:docPartPr>
        <w:name w:val="51103324627D406FBEA3D969DCFE5B2D"/>
        <w:category>
          <w:name w:val="Allmänt"/>
          <w:gallery w:val="placeholder"/>
        </w:category>
        <w:types>
          <w:type w:val="bbPlcHdr"/>
        </w:types>
        <w:behaviors>
          <w:behavior w:val="content"/>
        </w:behaviors>
        <w:guid w:val="{CCF69695-5240-4579-8F04-B0CE0A145D5A}"/>
      </w:docPartPr>
      <w:docPartBody>
        <w:p w:rsidR="00360DC8" w:rsidRDefault="007762C0" w:rsidP="007762C0">
          <w:pPr>
            <w:pStyle w:val="51103324627D406FBEA3D969DCFE5B2D"/>
          </w:pPr>
          <w:r>
            <w:rPr>
              <w:rStyle w:val="Platshllartext"/>
            </w:rPr>
            <w:t xml:space="preserve"> </w:t>
          </w:r>
        </w:p>
      </w:docPartBody>
    </w:docPart>
    <w:docPart>
      <w:docPartPr>
        <w:name w:val="B711B654635F4B299A6AF2A40341BBB8"/>
        <w:category>
          <w:name w:val="Allmänt"/>
          <w:gallery w:val="placeholder"/>
        </w:category>
        <w:types>
          <w:type w:val="bbPlcHdr"/>
        </w:types>
        <w:behaviors>
          <w:behavior w:val="content"/>
        </w:behaviors>
        <w:guid w:val="{FB225138-F638-48E3-836C-FCC40C623224}"/>
      </w:docPartPr>
      <w:docPartBody>
        <w:p w:rsidR="00360DC8" w:rsidRDefault="007762C0" w:rsidP="007762C0">
          <w:pPr>
            <w:pStyle w:val="B711B654635F4B299A6AF2A40341BBB8"/>
          </w:pPr>
          <w:r>
            <w:rPr>
              <w:rStyle w:val="Platshllartext"/>
            </w:rPr>
            <w:t xml:space="preserve"> </w:t>
          </w:r>
        </w:p>
      </w:docPartBody>
    </w:docPart>
    <w:docPart>
      <w:docPartPr>
        <w:name w:val="3A76892180E146B5A126BE5E8F4A3DDA"/>
        <w:category>
          <w:name w:val="Allmänt"/>
          <w:gallery w:val="placeholder"/>
        </w:category>
        <w:types>
          <w:type w:val="bbPlcHdr"/>
        </w:types>
        <w:behaviors>
          <w:behavior w:val="content"/>
        </w:behaviors>
        <w:guid w:val="{AA60B7F5-F68E-464F-8E48-16D4E190A8B0}"/>
      </w:docPartPr>
      <w:docPartBody>
        <w:p w:rsidR="00360DC8" w:rsidRDefault="007762C0" w:rsidP="007762C0">
          <w:pPr>
            <w:pStyle w:val="3A76892180E146B5A126BE5E8F4A3DDA"/>
          </w:pPr>
          <w:r>
            <w:rPr>
              <w:rStyle w:val="Platshllartext"/>
            </w:rPr>
            <w:t>Klicka här för att ange datum.</w:t>
          </w:r>
        </w:p>
      </w:docPartBody>
    </w:docPart>
    <w:docPart>
      <w:docPartPr>
        <w:name w:val="29DAF1BFE019461EA2CEA2C5B6EC42DC"/>
        <w:category>
          <w:name w:val="Allmänt"/>
          <w:gallery w:val="placeholder"/>
        </w:category>
        <w:types>
          <w:type w:val="bbPlcHdr"/>
        </w:types>
        <w:behaviors>
          <w:behavior w:val="content"/>
        </w:behaviors>
        <w:guid w:val="{8736D4A4-56A8-44E9-A7EB-9AEFAEBF5EA4}"/>
      </w:docPartPr>
      <w:docPartBody>
        <w:p w:rsidR="00360DC8" w:rsidRDefault="007762C0" w:rsidP="007762C0">
          <w:pPr>
            <w:pStyle w:val="29DAF1BFE019461EA2CEA2C5B6EC42D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2C0"/>
    <w:rsid w:val="00360DC8"/>
    <w:rsid w:val="007762C0"/>
    <w:rsid w:val="00EF3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D2F43288742408BAC943A2B591A0EFF">
    <w:name w:val="1D2F43288742408BAC943A2B591A0EFF"/>
    <w:rsid w:val="007762C0"/>
  </w:style>
  <w:style w:type="character" w:styleId="Platshllartext">
    <w:name w:val="Placeholder Text"/>
    <w:basedOn w:val="Standardstycketeckensnitt"/>
    <w:uiPriority w:val="99"/>
    <w:semiHidden/>
    <w:rsid w:val="007762C0"/>
    <w:rPr>
      <w:noProof w:val="0"/>
      <w:color w:val="808080"/>
    </w:rPr>
  </w:style>
  <w:style w:type="paragraph" w:customStyle="1" w:styleId="AFD10918315E4F858D99E262AF032B11">
    <w:name w:val="AFD10918315E4F858D99E262AF032B11"/>
    <w:rsid w:val="007762C0"/>
  </w:style>
  <w:style w:type="paragraph" w:customStyle="1" w:styleId="27A0C92A78C049D4A72011E87E6FBD9F">
    <w:name w:val="27A0C92A78C049D4A72011E87E6FBD9F"/>
    <w:rsid w:val="007762C0"/>
  </w:style>
  <w:style w:type="paragraph" w:customStyle="1" w:styleId="5A1F53655CBB4DEFA2E069F30A35805E">
    <w:name w:val="5A1F53655CBB4DEFA2E069F30A35805E"/>
    <w:rsid w:val="007762C0"/>
  </w:style>
  <w:style w:type="paragraph" w:customStyle="1" w:styleId="FC7018F17D734014AECCC66955AD6595">
    <w:name w:val="FC7018F17D734014AECCC66955AD6595"/>
    <w:rsid w:val="007762C0"/>
  </w:style>
  <w:style w:type="paragraph" w:customStyle="1" w:styleId="95EF675F6A06466C8E41EFB86DA32A86">
    <w:name w:val="95EF675F6A06466C8E41EFB86DA32A86"/>
    <w:rsid w:val="007762C0"/>
  </w:style>
  <w:style w:type="paragraph" w:customStyle="1" w:styleId="A4EED87E2C834122867C55987568CAFC">
    <w:name w:val="A4EED87E2C834122867C55987568CAFC"/>
    <w:rsid w:val="007762C0"/>
  </w:style>
  <w:style w:type="paragraph" w:customStyle="1" w:styleId="DFA84F4AD592495380F1FFB53B600617">
    <w:name w:val="DFA84F4AD592495380F1FFB53B600617"/>
    <w:rsid w:val="007762C0"/>
  </w:style>
  <w:style w:type="paragraph" w:customStyle="1" w:styleId="E77D9FC8E5084DACA02E45D71855F788">
    <w:name w:val="E77D9FC8E5084DACA02E45D71855F788"/>
    <w:rsid w:val="007762C0"/>
  </w:style>
  <w:style w:type="paragraph" w:customStyle="1" w:styleId="51103324627D406FBEA3D969DCFE5B2D">
    <w:name w:val="51103324627D406FBEA3D969DCFE5B2D"/>
    <w:rsid w:val="007762C0"/>
  </w:style>
  <w:style w:type="paragraph" w:customStyle="1" w:styleId="B711B654635F4B299A6AF2A40341BBB8">
    <w:name w:val="B711B654635F4B299A6AF2A40341BBB8"/>
    <w:rsid w:val="007762C0"/>
  </w:style>
  <w:style w:type="paragraph" w:customStyle="1" w:styleId="E3A61A77A43F4F84AA5D29D6358219DB">
    <w:name w:val="E3A61A77A43F4F84AA5D29D6358219DB"/>
    <w:rsid w:val="007762C0"/>
  </w:style>
  <w:style w:type="paragraph" w:customStyle="1" w:styleId="D6A13B9E2E5F441FABFD7BD130909491">
    <w:name w:val="D6A13B9E2E5F441FABFD7BD130909491"/>
    <w:rsid w:val="007762C0"/>
  </w:style>
  <w:style w:type="paragraph" w:customStyle="1" w:styleId="1F5937581B6948DB9E9DB68ABBC2A182">
    <w:name w:val="1F5937581B6948DB9E9DB68ABBC2A182"/>
    <w:rsid w:val="007762C0"/>
  </w:style>
  <w:style w:type="paragraph" w:customStyle="1" w:styleId="9441517D0F7747B28EED73E766968BCA">
    <w:name w:val="9441517D0F7747B28EED73E766968BCA"/>
    <w:rsid w:val="007762C0"/>
  </w:style>
  <w:style w:type="paragraph" w:customStyle="1" w:styleId="3197FA44128F4B858EF8EDEE1053448B">
    <w:name w:val="3197FA44128F4B858EF8EDEE1053448B"/>
    <w:rsid w:val="007762C0"/>
  </w:style>
  <w:style w:type="paragraph" w:customStyle="1" w:styleId="0257A4AA36114ED08DBB535C9C65A2DB">
    <w:name w:val="0257A4AA36114ED08DBB535C9C65A2DB"/>
    <w:rsid w:val="007762C0"/>
  </w:style>
  <w:style w:type="paragraph" w:customStyle="1" w:styleId="B8A235396528455D9651D4CF15BFB7C2">
    <w:name w:val="B8A235396528455D9651D4CF15BFB7C2"/>
    <w:rsid w:val="007762C0"/>
  </w:style>
  <w:style w:type="paragraph" w:customStyle="1" w:styleId="3A76892180E146B5A126BE5E8F4A3DDA">
    <w:name w:val="3A76892180E146B5A126BE5E8F4A3DDA"/>
    <w:rsid w:val="007762C0"/>
  </w:style>
  <w:style w:type="paragraph" w:customStyle="1" w:styleId="29DAF1BFE019461EA2CEA2C5B6EC42DC">
    <w:name w:val="29DAF1BFE019461EA2CEA2C5B6EC42DC"/>
    <w:rsid w:val="007762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808cd913-ee53-4151-856e-378f8935a189</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30BB0CCE18A4D4A831AA7EFC3A39FD8" ma:contentTypeVersion="5" ma:contentTypeDescription="Skapa nytt dokument med möjlighet att välja RK-mall" ma:contentTypeScope="" ma:versionID="b560154c2d667d57eab8e73224de553d">
  <xsd:schema xmlns:xsd="http://www.w3.org/2001/XMLSchema" xmlns:xs="http://www.w3.org/2001/XMLSchema" xmlns:p="http://schemas.microsoft.com/office/2006/metadata/properties" xmlns:ns2="4e9c2f0c-7bf8-49af-8356-cbf363fc78a7" xmlns:ns3="cc625d36-bb37-4650-91b9-0c96159295ba" xmlns:ns4="18f3d968-6251-40b0-9f11-012b293496c2" targetNamespace="http://schemas.microsoft.com/office/2006/metadata/properties" ma:root="true" ma:fieldsID="f1566b4f2b245d3e3d4f7acc20b54c00" ns2:_="" ns3:_="" ns4:_="">
    <xsd:import namespace="4e9c2f0c-7bf8-49af-8356-cbf363fc78a7"/>
    <xsd:import namespace="cc625d36-bb37-4650-91b9-0c96159295ba"/>
    <xsd:import namespace="18f3d968-6251-40b0-9f11-012b293496c2"/>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13e9279e-3046-4121-8177-925b7e9a5bb0}" ma:internalName="TaxCatchAllLabel" ma:readOnly="true" ma:showField="CatchAllDataLabel"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3e9279e-3046-4121-8177-925b7e9a5bb0}" ma:internalName="TaxCatchAll" ma:showField="CatchAllData" ma:web="2bc58b09-7037-4d47-9255-29ed9e40769d">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2020-02-12T00:00:00</HeaderDate>
    <Office/>
    <Dnr>S2020/00593/SF</Dnr>
    <ParagrafNr/>
    <DocumentTitle/>
    <VisitingAddress/>
    <Extra1/>
    <Extra2/>
    <Extra3>Michael Rubbestad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8A858-CF5E-4316-ACA0-9A83A44A0AB5}"/>
</file>

<file path=customXml/itemProps2.xml><?xml version="1.0" encoding="utf-8"?>
<ds:datastoreItem xmlns:ds="http://schemas.openxmlformats.org/officeDocument/2006/customXml" ds:itemID="{241ABA46-1DCE-4067-A06D-D6BA1E7BFDAB}"/>
</file>

<file path=customXml/itemProps3.xml><?xml version="1.0" encoding="utf-8"?>
<ds:datastoreItem xmlns:ds="http://schemas.openxmlformats.org/officeDocument/2006/customXml" ds:itemID="{AAA89D05-9380-46A9-BF10-A79F8030A6A5}"/>
</file>

<file path=customXml/itemProps4.xml><?xml version="1.0" encoding="utf-8"?>
<ds:datastoreItem xmlns:ds="http://schemas.openxmlformats.org/officeDocument/2006/customXml" ds:itemID="{241ABA46-1DCE-4067-A06D-D6BA1E7BFDAB}">
  <ds:schemaRefs>
    <ds:schemaRef ds:uri="http://schemas.microsoft.com/sharepoint/v3/contenttype/forms"/>
  </ds:schemaRefs>
</ds:datastoreItem>
</file>

<file path=customXml/itemProps5.xml><?xml version="1.0" encoding="utf-8"?>
<ds:datastoreItem xmlns:ds="http://schemas.openxmlformats.org/officeDocument/2006/customXml" ds:itemID="{0E74E92E-3402-4DDE-864D-3B80488C290E}"/>
</file>

<file path=customXml/itemProps6.xml><?xml version="1.0" encoding="utf-8"?>
<ds:datastoreItem xmlns:ds="http://schemas.openxmlformats.org/officeDocument/2006/customXml" ds:itemID="{241ABA46-1DCE-4067-A06D-D6BA1E7BFDAB}"/>
</file>

<file path=customXml/itemProps7.xml><?xml version="1.0" encoding="utf-8"?>
<ds:datastoreItem xmlns:ds="http://schemas.openxmlformats.org/officeDocument/2006/customXml" ds:itemID="{D1B2A443-08D3-4AA5-ACFC-87DC3F44EBC6}"/>
</file>

<file path=customXml/itemProps8.xml><?xml version="1.0" encoding="utf-8"?>
<ds:datastoreItem xmlns:ds="http://schemas.openxmlformats.org/officeDocument/2006/customXml" ds:itemID="{5602C812-B13A-4DB8-862D-3523636BA5A9}"/>
</file>

<file path=docProps/app.xml><?xml version="1.0" encoding="utf-8"?>
<Properties xmlns="http://schemas.openxmlformats.org/officeDocument/2006/extended-properties" xmlns:vt="http://schemas.openxmlformats.org/officeDocument/2006/docPropsVTypes">
  <Template>RK Basmall</Template>
  <TotalTime>0</TotalTime>
  <Pages>1</Pages>
  <Words>248</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884 av Michael Rubbestad (SD).docx</dc:title>
  <dc:subject/>
  <dc:creator>Esbjörn Åkesson</dc:creator>
  <cp:keywords/>
  <dc:description/>
  <cp:lastModifiedBy>Esbjörn Åkesson</cp:lastModifiedBy>
  <cp:revision>12</cp:revision>
  <dcterms:created xsi:type="dcterms:W3CDTF">2020-02-07T14:51:00Z</dcterms:created>
  <dcterms:modified xsi:type="dcterms:W3CDTF">2020-02-11T09:13:00Z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afaa60fa-b140-4023-86fb-3c025d2de7a7</vt:lpwstr>
  </property>
  <property fmtid="{D5CDD505-2E9C-101B-9397-08002B2CF9AE}" pid="7" name="RecordNumber">
    <vt:lpwstr>S2020/00593/SF</vt:lpwstr>
  </property>
  <property fmtid="{D5CDD505-2E9C-101B-9397-08002B2CF9AE}" pid="8" name="c9cd366cc722410295b9eacffbd73909">
    <vt:lpwstr/>
  </property>
  <property fmtid="{D5CDD505-2E9C-101B-9397-08002B2CF9AE}" pid="9" name="TaxKeyword">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