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E5CC" w14:textId="7BD398C8" w:rsidR="0040400F" w:rsidRDefault="0040400F" w:rsidP="00DA0661">
      <w:pPr>
        <w:pStyle w:val="Rubrik"/>
      </w:pPr>
      <w:bookmarkStart w:id="0" w:name="Start"/>
      <w:bookmarkEnd w:id="0"/>
      <w:r>
        <w:t>Svar på fråga 2018/19:252 av Momodou Malcolm Jallow (V)</w:t>
      </w:r>
      <w:r>
        <w:br/>
        <w:t>Ombildning av allmännyttiga hyresrätter</w:t>
      </w:r>
    </w:p>
    <w:p w14:paraId="65DF8352" w14:textId="1F41A421" w:rsidR="0040400F" w:rsidRDefault="0040400F" w:rsidP="002749F7">
      <w:pPr>
        <w:pStyle w:val="Brdtext"/>
      </w:pPr>
      <w:r>
        <w:t>Momodou Malcolm Jallow har frågat mig vilka åtgärder jag avser vidta för att förhindra att allmännyttiga hyresrätter, i Stockholm och andra delar av landet, ombildas till bostadsrätter.</w:t>
      </w:r>
    </w:p>
    <w:p w14:paraId="4ABDD42E" w14:textId="0CD3E8CC" w:rsidR="00D25E8D" w:rsidRDefault="0040400F" w:rsidP="002749F7">
      <w:pPr>
        <w:pStyle w:val="Brdtext"/>
      </w:pPr>
      <w:r>
        <w:t xml:space="preserve">Anders Österberg (S) ställde den 13 februari 2019 en </w:t>
      </w:r>
      <w:r w:rsidR="002B7132">
        <w:t>fråga i</w:t>
      </w:r>
      <w:r w:rsidR="00BC46FE">
        <w:t xml:space="preserve"> samma ämne</w:t>
      </w:r>
      <w:r w:rsidR="00D25E8D">
        <w:t xml:space="preserve"> med </w:t>
      </w:r>
      <w:r w:rsidR="00C25CD2">
        <w:t>anledning av att Stockholms kommun</w:t>
      </w:r>
      <w:r w:rsidR="00D25E8D">
        <w:t xml:space="preserve"> öppnat upp för ombildningar av allmännyttiga hyresrätter till bostadsrätter</w:t>
      </w:r>
      <w:r>
        <w:t xml:space="preserve"> (</w:t>
      </w:r>
      <w:r w:rsidR="0057627E">
        <w:t>skriftlig fråga 2018/19:200</w:t>
      </w:r>
      <w:r>
        <w:t xml:space="preserve">). </w:t>
      </w:r>
      <w:r w:rsidR="00694B35">
        <w:t xml:space="preserve">Som framfördes i svaret </w:t>
      </w:r>
      <w:r>
        <w:t>till Anders Ös</w:t>
      </w:r>
      <w:r w:rsidR="00D25E8D">
        <w:t>terberg</w:t>
      </w:r>
      <w:r w:rsidR="00694B35">
        <w:t xml:space="preserve"> har vi i Sverige kommunal självstyre</w:t>
      </w:r>
      <w:r w:rsidR="00E10977">
        <w:t>lse</w:t>
      </w:r>
      <w:r w:rsidR="00694B35">
        <w:t xml:space="preserve"> där kommunerna har ett ansvar för bostadsförsörjningen. F</w:t>
      </w:r>
      <w:r>
        <w:t>rågor om beståndets sammansättning</w:t>
      </w:r>
      <w:r w:rsidR="00015CE3">
        <w:t xml:space="preserve"> är</w:t>
      </w:r>
      <w:r w:rsidR="005B4413">
        <w:t xml:space="preserve"> främst</w:t>
      </w:r>
      <w:r w:rsidR="00D907CC">
        <w:t xml:space="preserve"> en lokal angelägenhet</w:t>
      </w:r>
      <w:r>
        <w:t>.</w:t>
      </w:r>
      <w:r w:rsidR="00015CE3">
        <w:t xml:space="preserve"> </w:t>
      </w:r>
      <w:r w:rsidR="004B2474">
        <w:t>Det bör även framhållas att h</w:t>
      </w:r>
      <w:r w:rsidR="00315815">
        <w:t xml:space="preserve">yresrätter är viktiga för en </w:t>
      </w:r>
      <w:r w:rsidR="005B4413">
        <w:t xml:space="preserve">väl </w:t>
      </w:r>
      <w:r w:rsidR="00315815">
        <w:t>fungerande bostadsmarknad och bostadsförsörjning</w:t>
      </w:r>
      <w:r w:rsidR="004B2474">
        <w:t xml:space="preserve">, liksom </w:t>
      </w:r>
      <w:r w:rsidR="005576D7">
        <w:t xml:space="preserve">att </w:t>
      </w:r>
      <w:r w:rsidR="004B2474">
        <w:t>b</w:t>
      </w:r>
      <w:r w:rsidR="00315815">
        <w:t>lan</w:t>
      </w:r>
      <w:bookmarkStart w:id="1" w:name="_GoBack"/>
      <w:bookmarkEnd w:id="1"/>
      <w:r w:rsidR="00315815">
        <w:t>dade upplåtelseformer är viktigt för</w:t>
      </w:r>
      <w:r w:rsidR="005576D7">
        <w:t xml:space="preserve"> att åstadkomma</w:t>
      </w:r>
      <w:r w:rsidR="00315815">
        <w:t xml:space="preserve"> en hållbar stadsplanering. </w:t>
      </w:r>
    </w:p>
    <w:p w14:paraId="0C3513B6" w14:textId="26E6489E" w:rsidR="0040400F" w:rsidRDefault="0040400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9D24A65A7DF4A4480314894CA4F953E"/>
          </w:placeholder>
          <w:dataBinding w:prefixMappings="xmlns:ns0='http://lp/documentinfo/RK' " w:xpath="/ns0:DocumentInfo[1]/ns0:BaseInfo[1]/ns0:HeaderDate[1]" w:storeItemID="{6B6D18DB-63A9-499F-9DA2-A0AC0A4CD694}"/>
          <w:date w:fullDate="2019-02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22 februari 2019</w:t>
          </w:r>
        </w:sdtContent>
      </w:sdt>
    </w:p>
    <w:p w14:paraId="5ADEA70B" w14:textId="77777777" w:rsidR="0040400F" w:rsidRDefault="0040400F" w:rsidP="004E7A8F">
      <w:pPr>
        <w:pStyle w:val="Brdtextutanavstnd"/>
      </w:pPr>
    </w:p>
    <w:p w14:paraId="2ABB3121" w14:textId="77777777" w:rsidR="0040400F" w:rsidRDefault="0040400F" w:rsidP="004E7A8F">
      <w:pPr>
        <w:pStyle w:val="Brdtextutanavstnd"/>
      </w:pPr>
    </w:p>
    <w:p w14:paraId="642DEBB6" w14:textId="6A5B983D" w:rsidR="0040400F" w:rsidRPr="00DB48AB" w:rsidRDefault="0040400F" w:rsidP="00DB48AB">
      <w:pPr>
        <w:pStyle w:val="Brdtext"/>
      </w:pPr>
      <w:r>
        <w:t>Per Bolund</w:t>
      </w:r>
    </w:p>
    <w:sectPr w:rsidR="0040400F" w:rsidRPr="00DB48AB" w:rsidSect="0040400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D1B63" w14:textId="77777777" w:rsidR="0040400F" w:rsidRDefault="0040400F" w:rsidP="00A87A54">
      <w:pPr>
        <w:spacing w:after="0" w:line="240" w:lineRule="auto"/>
      </w:pPr>
      <w:r>
        <w:separator/>
      </w:r>
    </w:p>
  </w:endnote>
  <w:endnote w:type="continuationSeparator" w:id="0">
    <w:p w14:paraId="165C68F3" w14:textId="77777777" w:rsidR="0040400F" w:rsidRDefault="0040400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AE89D1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4F8768C" w14:textId="359A8E1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1097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2060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5CCE20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8E073F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009168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E45325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7C7278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F56DB2A" w14:textId="77777777" w:rsidTr="00C26068">
      <w:trPr>
        <w:trHeight w:val="227"/>
      </w:trPr>
      <w:tc>
        <w:tcPr>
          <w:tcW w:w="4074" w:type="dxa"/>
        </w:tcPr>
        <w:p w14:paraId="1FA9704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245158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222CA4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B09AE" w14:textId="77777777" w:rsidR="0040400F" w:rsidRDefault="0040400F" w:rsidP="00A87A54">
      <w:pPr>
        <w:spacing w:after="0" w:line="240" w:lineRule="auto"/>
      </w:pPr>
      <w:r>
        <w:separator/>
      </w:r>
    </w:p>
  </w:footnote>
  <w:footnote w:type="continuationSeparator" w:id="0">
    <w:p w14:paraId="30574462" w14:textId="77777777" w:rsidR="0040400F" w:rsidRDefault="0040400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0400F" w14:paraId="24726C71" w14:textId="77777777" w:rsidTr="00C93EBA">
      <w:trPr>
        <w:trHeight w:val="227"/>
      </w:trPr>
      <w:tc>
        <w:tcPr>
          <w:tcW w:w="5534" w:type="dxa"/>
        </w:tcPr>
        <w:p w14:paraId="24829DF6" w14:textId="77777777" w:rsidR="0040400F" w:rsidRPr="007D73AB" w:rsidRDefault="0040400F">
          <w:pPr>
            <w:pStyle w:val="Sidhuvud"/>
          </w:pPr>
        </w:p>
      </w:tc>
      <w:tc>
        <w:tcPr>
          <w:tcW w:w="3170" w:type="dxa"/>
          <w:vAlign w:val="bottom"/>
        </w:tcPr>
        <w:p w14:paraId="41F2BE2F" w14:textId="77777777" w:rsidR="0040400F" w:rsidRPr="007D73AB" w:rsidRDefault="0040400F" w:rsidP="00340DE0">
          <w:pPr>
            <w:pStyle w:val="Sidhuvud"/>
          </w:pPr>
        </w:p>
      </w:tc>
      <w:tc>
        <w:tcPr>
          <w:tcW w:w="1134" w:type="dxa"/>
        </w:tcPr>
        <w:p w14:paraId="1876E66C" w14:textId="77777777" w:rsidR="0040400F" w:rsidRDefault="0040400F" w:rsidP="005A703A">
          <w:pPr>
            <w:pStyle w:val="Sidhuvud"/>
          </w:pPr>
        </w:p>
      </w:tc>
    </w:tr>
    <w:tr w:rsidR="0040400F" w14:paraId="073A915F" w14:textId="77777777" w:rsidTr="00C93EBA">
      <w:trPr>
        <w:trHeight w:val="1928"/>
      </w:trPr>
      <w:tc>
        <w:tcPr>
          <w:tcW w:w="5534" w:type="dxa"/>
        </w:tcPr>
        <w:p w14:paraId="54B6EF29" w14:textId="77777777" w:rsidR="0040400F" w:rsidRPr="00340DE0" w:rsidRDefault="0040400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D2297B2" wp14:editId="3322938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901D602" w14:textId="77777777" w:rsidR="0040400F" w:rsidRPr="00710A6C" w:rsidRDefault="0040400F" w:rsidP="00EE3C0F">
          <w:pPr>
            <w:pStyle w:val="Sidhuvud"/>
            <w:rPr>
              <w:b/>
            </w:rPr>
          </w:pPr>
        </w:p>
        <w:p w14:paraId="267BC399" w14:textId="77777777" w:rsidR="0040400F" w:rsidRDefault="0040400F" w:rsidP="00EE3C0F">
          <w:pPr>
            <w:pStyle w:val="Sidhuvud"/>
          </w:pPr>
        </w:p>
        <w:p w14:paraId="750B9940" w14:textId="77777777" w:rsidR="0040400F" w:rsidRDefault="0040400F" w:rsidP="00EE3C0F">
          <w:pPr>
            <w:pStyle w:val="Sidhuvud"/>
          </w:pPr>
        </w:p>
        <w:p w14:paraId="59030FD4" w14:textId="77777777" w:rsidR="0040400F" w:rsidRDefault="0040400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DA6738A422B4A1C829A17DCC0FAD92A"/>
            </w:placeholder>
            <w:dataBinding w:prefixMappings="xmlns:ns0='http://lp/documentinfo/RK' " w:xpath="/ns0:DocumentInfo[1]/ns0:BaseInfo[1]/ns0:Dnr[1]" w:storeItemID="{6B6D18DB-63A9-499F-9DA2-A0AC0A4CD694}"/>
            <w:text/>
          </w:sdtPr>
          <w:sdtEndPr/>
          <w:sdtContent>
            <w:p w14:paraId="6583214A" w14:textId="77777777" w:rsidR="0040400F" w:rsidRDefault="0040400F" w:rsidP="00EE3C0F">
              <w:pPr>
                <w:pStyle w:val="Sidhuvud"/>
              </w:pPr>
              <w:r w:rsidRPr="0040400F">
                <w:t>N2019/00717/BB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D82C213B1494F2D8148CAF7080ADB54"/>
            </w:placeholder>
            <w:showingPlcHdr/>
            <w:dataBinding w:prefixMappings="xmlns:ns0='http://lp/documentinfo/RK' " w:xpath="/ns0:DocumentInfo[1]/ns0:BaseInfo[1]/ns0:DocNumber[1]" w:storeItemID="{6B6D18DB-63A9-499F-9DA2-A0AC0A4CD694}"/>
            <w:text/>
          </w:sdtPr>
          <w:sdtEndPr/>
          <w:sdtContent>
            <w:p w14:paraId="72A0F596" w14:textId="77777777" w:rsidR="0040400F" w:rsidRDefault="0040400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3FA764D" w14:textId="77777777" w:rsidR="0040400F" w:rsidRDefault="0040400F" w:rsidP="00EE3C0F">
          <w:pPr>
            <w:pStyle w:val="Sidhuvud"/>
          </w:pPr>
        </w:p>
      </w:tc>
      <w:tc>
        <w:tcPr>
          <w:tcW w:w="1134" w:type="dxa"/>
        </w:tcPr>
        <w:p w14:paraId="5A9936B9" w14:textId="77777777" w:rsidR="0040400F" w:rsidRDefault="0040400F" w:rsidP="0094502D">
          <w:pPr>
            <w:pStyle w:val="Sidhuvud"/>
          </w:pPr>
        </w:p>
        <w:p w14:paraId="42D52D60" w14:textId="77777777" w:rsidR="0040400F" w:rsidRPr="0094502D" w:rsidRDefault="0040400F" w:rsidP="00EC71A6">
          <w:pPr>
            <w:pStyle w:val="Sidhuvud"/>
          </w:pPr>
        </w:p>
      </w:tc>
    </w:tr>
    <w:tr w:rsidR="0040400F" w14:paraId="550834E3" w14:textId="77777777" w:rsidTr="00C93EBA">
      <w:trPr>
        <w:trHeight w:val="2268"/>
      </w:trPr>
      <w:sdt>
        <w:sdtPr>
          <w:rPr>
            <w:b/>
            <w:i/>
            <w:strike/>
          </w:rPr>
          <w:alias w:val="SenderText"/>
          <w:tag w:val="ccRKShow_SenderText"/>
          <w:id w:val="1374046025"/>
          <w:placeholder>
            <w:docPart w:val="9265760CB46B46798A494BC671E5F59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CE7A6A7" w14:textId="77777777" w:rsidR="0040400F" w:rsidRPr="00CE758F" w:rsidRDefault="00B6619A" w:rsidP="00340DE0">
              <w:pPr>
                <w:pStyle w:val="Sidhuvud"/>
                <w:rPr>
                  <w:b/>
                </w:rPr>
              </w:pPr>
              <w:r w:rsidRPr="00CE758F">
                <w:rPr>
                  <w:b/>
                </w:rPr>
                <w:t>Närings</w:t>
              </w:r>
              <w:r w:rsidR="0040400F" w:rsidRPr="00CE758F">
                <w:rPr>
                  <w:b/>
                </w:rPr>
                <w:t>departementet</w:t>
              </w:r>
            </w:p>
            <w:p w14:paraId="0DF136E7" w14:textId="0262627E" w:rsidR="0040400F" w:rsidRPr="00A1094A" w:rsidRDefault="0040400F" w:rsidP="00340DE0">
              <w:pPr>
                <w:pStyle w:val="Sidhuvud"/>
              </w:pPr>
              <w:r w:rsidRPr="00CE758F">
                <w:t>Finansmarknads- och bostadsministern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94678CF76244D959D226D7706809282"/>
          </w:placeholder>
          <w:dataBinding w:prefixMappings="xmlns:ns0='http://lp/documentinfo/RK' " w:xpath="/ns0:DocumentInfo[1]/ns0:BaseInfo[1]/ns0:Recipient[1]" w:storeItemID="{6B6D18DB-63A9-499F-9DA2-A0AC0A4CD694}"/>
          <w:text w:multiLine="1"/>
        </w:sdtPr>
        <w:sdtEndPr/>
        <w:sdtContent>
          <w:tc>
            <w:tcPr>
              <w:tcW w:w="3170" w:type="dxa"/>
            </w:tcPr>
            <w:p w14:paraId="79D3F47C" w14:textId="77777777" w:rsidR="0040400F" w:rsidRDefault="0040400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3573E91" w14:textId="77777777" w:rsidR="0040400F" w:rsidRDefault="0040400F" w:rsidP="003E6020">
          <w:pPr>
            <w:pStyle w:val="Sidhuvud"/>
          </w:pPr>
        </w:p>
      </w:tc>
    </w:tr>
  </w:tbl>
  <w:p w14:paraId="36E1DE1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0F"/>
    <w:rsid w:val="00000290"/>
    <w:rsid w:val="0000412C"/>
    <w:rsid w:val="00004D5C"/>
    <w:rsid w:val="00005F68"/>
    <w:rsid w:val="00006CA7"/>
    <w:rsid w:val="00012B00"/>
    <w:rsid w:val="00014EF6"/>
    <w:rsid w:val="00015CE3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273AA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B7132"/>
    <w:rsid w:val="002C1D37"/>
    <w:rsid w:val="002C476F"/>
    <w:rsid w:val="002C5B48"/>
    <w:rsid w:val="002D222B"/>
    <w:rsid w:val="002D2647"/>
    <w:rsid w:val="002D2D9F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1594"/>
    <w:rsid w:val="003050DB"/>
    <w:rsid w:val="00310561"/>
    <w:rsid w:val="00311D8C"/>
    <w:rsid w:val="0031273D"/>
    <w:rsid w:val="003128E2"/>
    <w:rsid w:val="003153D9"/>
    <w:rsid w:val="00315815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3CAE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00F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0497"/>
    <w:rsid w:val="00431A7B"/>
    <w:rsid w:val="0043623F"/>
    <w:rsid w:val="00437459"/>
    <w:rsid w:val="004402DA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2474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576D7"/>
    <w:rsid w:val="005606BC"/>
    <w:rsid w:val="00563E73"/>
    <w:rsid w:val="00565792"/>
    <w:rsid w:val="00567799"/>
    <w:rsid w:val="005710DE"/>
    <w:rsid w:val="00571A0B"/>
    <w:rsid w:val="00573DFD"/>
    <w:rsid w:val="005747D0"/>
    <w:rsid w:val="0057627E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4413"/>
    <w:rsid w:val="005B537F"/>
    <w:rsid w:val="005C120D"/>
    <w:rsid w:val="005C15B3"/>
    <w:rsid w:val="005D07C2"/>
    <w:rsid w:val="005E2F29"/>
    <w:rsid w:val="005E400D"/>
    <w:rsid w:val="005E4E79"/>
    <w:rsid w:val="005E5CE7"/>
    <w:rsid w:val="005E770F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77480"/>
    <w:rsid w:val="00680031"/>
    <w:rsid w:val="00691AEE"/>
    <w:rsid w:val="00694B35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E06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0609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22A7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1094A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27C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19A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46FE"/>
    <w:rsid w:val="00BC6832"/>
    <w:rsid w:val="00BD0826"/>
    <w:rsid w:val="00BD15AB"/>
    <w:rsid w:val="00BD181D"/>
    <w:rsid w:val="00BE0567"/>
    <w:rsid w:val="00BE2D2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5CD2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D1F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758F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5E8D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07CC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516E"/>
    <w:rsid w:val="00DE73D2"/>
    <w:rsid w:val="00DF5BFB"/>
    <w:rsid w:val="00DF5CD6"/>
    <w:rsid w:val="00E022DA"/>
    <w:rsid w:val="00E03BCB"/>
    <w:rsid w:val="00E10977"/>
    <w:rsid w:val="00E124DC"/>
    <w:rsid w:val="00E258D8"/>
    <w:rsid w:val="00E26DDF"/>
    <w:rsid w:val="00E30167"/>
    <w:rsid w:val="00E33493"/>
    <w:rsid w:val="00E37922"/>
    <w:rsid w:val="00E406DF"/>
    <w:rsid w:val="00E415D3"/>
    <w:rsid w:val="00E44058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A30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6954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838D38"/>
  <w15:docId w15:val="{717CBEBC-82DA-468A-A7D3-DD1DEFA6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A6738A422B4A1C829A17DCC0FAD9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F2532E-AF81-495C-A9C4-AA9885FBACC2}"/>
      </w:docPartPr>
      <w:docPartBody>
        <w:p w:rsidR="00AD448A" w:rsidRDefault="001D7811" w:rsidP="001D7811">
          <w:pPr>
            <w:pStyle w:val="2DA6738A422B4A1C829A17DCC0FAD9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82C213B1494F2D8148CAF7080ADB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7E5A87-F01B-4510-A4BC-F170AA98EADD}"/>
      </w:docPartPr>
      <w:docPartBody>
        <w:p w:rsidR="00AD448A" w:rsidRDefault="001D7811" w:rsidP="001D7811">
          <w:pPr>
            <w:pStyle w:val="BD82C213B1494F2D8148CAF7080ADB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65760CB46B46798A494BC671E5F5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E2957-B52B-4D76-8BA0-2455F783A650}"/>
      </w:docPartPr>
      <w:docPartBody>
        <w:p w:rsidR="00AD448A" w:rsidRDefault="001D7811" w:rsidP="001D7811">
          <w:pPr>
            <w:pStyle w:val="9265760CB46B46798A494BC671E5F5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4678CF76244D959D226D77068092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193235-10AA-4B27-806E-D5BBAFAA73DB}"/>
      </w:docPartPr>
      <w:docPartBody>
        <w:p w:rsidR="00AD448A" w:rsidRDefault="001D7811" w:rsidP="001D7811">
          <w:pPr>
            <w:pStyle w:val="394678CF76244D959D226D770680928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D24A65A7DF4A4480314894CA4F95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F6644B-6ED9-4291-803F-DABEBC76852E}"/>
      </w:docPartPr>
      <w:docPartBody>
        <w:p w:rsidR="00AD448A" w:rsidRDefault="001D7811" w:rsidP="001D7811">
          <w:pPr>
            <w:pStyle w:val="B9D24A65A7DF4A4480314894CA4F953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11"/>
    <w:rsid w:val="001D7811"/>
    <w:rsid w:val="00A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DF0C9E635D8449EBF14D5A6FC64C6CC">
    <w:name w:val="3DF0C9E635D8449EBF14D5A6FC64C6CC"/>
    <w:rsid w:val="001D7811"/>
  </w:style>
  <w:style w:type="character" w:styleId="Platshllartext">
    <w:name w:val="Placeholder Text"/>
    <w:basedOn w:val="Standardstycketeckensnitt"/>
    <w:uiPriority w:val="99"/>
    <w:semiHidden/>
    <w:rsid w:val="001D7811"/>
    <w:rPr>
      <w:noProof w:val="0"/>
      <w:color w:val="808080"/>
    </w:rPr>
  </w:style>
  <w:style w:type="paragraph" w:customStyle="1" w:styleId="E8399E5A286240E5A176FB976372D625">
    <w:name w:val="E8399E5A286240E5A176FB976372D625"/>
    <w:rsid w:val="001D7811"/>
  </w:style>
  <w:style w:type="paragraph" w:customStyle="1" w:styleId="E852D17D58224003BF2771CC85672076">
    <w:name w:val="E852D17D58224003BF2771CC85672076"/>
    <w:rsid w:val="001D7811"/>
  </w:style>
  <w:style w:type="paragraph" w:customStyle="1" w:styleId="18B11B69F6694A23A4BCC26123F54ED3">
    <w:name w:val="18B11B69F6694A23A4BCC26123F54ED3"/>
    <w:rsid w:val="001D7811"/>
  </w:style>
  <w:style w:type="paragraph" w:customStyle="1" w:styleId="2DA6738A422B4A1C829A17DCC0FAD92A">
    <w:name w:val="2DA6738A422B4A1C829A17DCC0FAD92A"/>
    <w:rsid w:val="001D7811"/>
  </w:style>
  <w:style w:type="paragraph" w:customStyle="1" w:styleId="BD82C213B1494F2D8148CAF7080ADB54">
    <w:name w:val="BD82C213B1494F2D8148CAF7080ADB54"/>
    <w:rsid w:val="001D7811"/>
  </w:style>
  <w:style w:type="paragraph" w:customStyle="1" w:styleId="7A20CD2DBE3749F9BB61C5487BE3C897">
    <w:name w:val="7A20CD2DBE3749F9BB61C5487BE3C897"/>
    <w:rsid w:val="001D7811"/>
  </w:style>
  <w:style w:type="paragraph" w:customStyle="1" w:styleId="ED454E66A8C345DEBE54256A9C2B7BB0">
    <w:name w:val="ED454E66A8C345DEBE54256A9C2B7BB0"/>
    <w:rsid w:val="001D7811"/>
  </w:style>
  <w:style w:type="paragraph" w:customStyle="1" w:styleId="3CD60F243CFF42F2A764A4AC39F50C22">
    <w:name w:val="3CD60F243CFF42F2A764A4AC39F50C22"/>
    <w:rsid w:val="001D7811"/>
  </w:style>
  <w:style w:type="paragraph" w:customStyle="1" w:styleId="9265760CB46B46798A494BC671E5F594">
    <w:name w:val="9265760CB46B46798A494BC671E5F594"/>
    <w:rsid w:val="001D7811"/>
  </w:style>
  <w:style w:type="paragraph" w:customStyle="1" w:styleId="394678CF76244D959D226D7706809282">
    <w:name w:val="394678CF76244D959D226D7706809282"/>
    <w:rsid w:val="001D7811"/>
  </w:style>
  <w:style w:type="paragraph" w:customStyle="1" w:styleId="19F4EB3CC64D46ACA2D73CDFEFCA7CF7">
    <w:name w:val="19F4EB3CC64D46ACA2D73CDFEFCA7CF7"/>
    <w:rsid w:val="001D7811"/>
  </w:style>
  <w:style w:type="paragraph" w:customStyle="1" w:styleId="6EC109243EC34C7C8852CD2256C783DA">
    <w:name w:val="6EC109243EC34C7C8852CD2256C783DA"/>
    <w:rsid w:val="001D7811"/>
  </w:style>
  <w:style w:type="paragraph" w:customStyle="1" w:styleId="0E327C450E754A41AD8873A567C9AD0C">
    <w:name w:val="0E327C450E754A41AD8873A567C9AD0C"/>
    <w:rsid w:val="001D7811"/>
  </w:style>
  <w:style w:type="paragraph" w:customStyle="1" w:styleId="729566F1810247929A478220376918EA">
    <w:name w:val="729566F1810247929A478220376918EA"/>
    <w:rsid w:val="001D7811"/>
  </w:style>
  <w:style w:type="paragraph" w:customStyle="1" w:styleId="84834DCCE2D947308715FE8784214F50">
    <w:name w:val="84834DCCE2D947308715FE8784214F50"/>
    <w:rsid w:val="001D7811"/>
  </w:style>
  <w:style w:type="paragraph" w:customStyle="1" w:styleId="B9D24A65A7DF4A4480314894CA4F953E">
    <w:name w:val="B9D24A65A7DF4A4480314894CA4F953E"/>
    <w:rsid w:val="001D7811"/>
  </w:style>
  <w:style w:type="paragraph" w:customStyle="1" w:styleId="8DA2A734215C4731A97EA176ACAD27D1">
    <w:name w:val="8DA2A734215C4731A97EA176ACAD27D1"/>
    <w:rsid w:val="001D7811"/>
  </w:style>
  <w:style w:type="paragraph" w:customStyle="1" w:styleId="FD80C6E125B44090A02FB216D8281B32">
    <w:name w:val="FD80C6E125B44090A02FB216D8281B32"/>
    <w:rsid w:val="001D78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f21a597a-a645-478b-8b99-db609abe9ce9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>/yta/n-bt/BBOCHSPN/Frgesvar</xsnScope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Per Bolund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2019-02-22T00:00:00</HeaderDate>
    <Office/>
    <Dnr>N2019/00717/BB</Dnr>
    <ParagrafNr/>
    <DocumentTitle/>
    <VisitingAddress/>
    <Extra1/>
    <Extra2/>
    <Extra3>Momodou Malcolm Jallow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44827-08BA-4F9E-84A7-41EF808465CD}"/>
</file>

<file path=customXml/itemProps2.xml><?xml version="1.0" encoding="utf-8"?>
<ds:datastoreItem xmlns:ds="http://schemas.openxmlformats.org/officeDocument/2006/customXml" ds:itemID="{79B4F860-4D7C-495B-8B8F-B977512FDA79}"/>
</file>

<file path=customXml/itemProps3.xml><?xml version="1.0" encoding="utf-8"?>
<ds:datastoreItem xmlns:ds="http://schemas.openxmlformats.org/officeDocument/2006/customXml" ds:itemID="{9DC11D8C-4817-4DCC-AFE6-34317D33117D}"/>
</file>

<file path=customXml/itemProps4.xml><?xml version="1.0" encoding="utf-8"?>
<ds:datastoreItem xmlns:ds="http://schemas.openxmlformats.org/officeDocument/2006/customXml" ds:itemID="{0954FCD1-1F22-48A3-AFCC-FBF85EC2326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5E7D5D4-214A-4E37-AAF1-88B127ADA55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B566409-EBCA-479B-BF7B-8B03C55C0750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6B6D18DB-63A9-499F-9DA2-A0AC0A4CD694}"/>
</file>

<file path=customXml/itemProps8.xml><?xml version="1.0" encoding="utf-8"?>
<ds:datastoreItem xmlns:ds="http://schemas.openxmlformats.org/officeDocument/2006/customXml" ds:itemID="{C9FB7EC9-C9DD-44E5-9D0F-3484B09018B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Zachrisson</dc:creator>
  <cp:keywords/>
  <dc:description/>
  <cp:lastModifiedBy>Danielle Zachrisson</cp:lastModifiedBy>
  <cp:revision>17</cp:revision>
  <cp:lastPrinted>2019-02-19T13:43:00Z</cp:lastPrinted>
  <dcterms:created xsi:type="dcterms:W3CDTF">2019-02-18T11:38:00Z</dcterms:created>
  <dcterms:modified xsi:type="dcterms:W3CDTF">2019-02-22T07:50:00Z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1138789d-26e9-4fbf-bed1-88c2733385b6</vt:lpwstr>
  </property>
</Properties>
</file>