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C00D2" w:rsidP="00DA0661">
      <w:pPr>
        <w:pStyle w:val="Title"/>
      </w:pPr>
      <w:bookmarkStart w:id="0" w:name="Start"/>
      <w:bookmarkEnd w:id="0"/>
      <w:r>
        <w:t>Svar på fråga 2022/23:377 av Tobias Andersson (SD)</w:t>
      </w:r>
      <w:r>
        <w:br/>
        <w:t>Gårdsförsäljning av alkohol</w:t>
      </w:r>
    </w:p>
    <w:p w:rsidR="006C00D2" w:rsidP="006C00D2">
      <w:pPr>
        <w:pStyle w:val="BodyText"/>
      </w:pPr>
      <w:r>
        <w:t>Tobias Andersson har frågat mig när regeringen avser att gå fram med ett förslag om gårdsförsäljning, och om ett sådant förslag kommer att överens</w:t>
      </w:r>
      <w:r w:rsidR="007E513C">
        <w:softHyphen/>
      </w:r>
      <w:r>
        <w:t>stämma med den senaste utredningens förslag.</w:t>
      </w:r>
    </w:p>
    <w:p w:rsidR="00837BBA" w:rsidP="006C00D2">
      <w:pPr>
        <w:pStyle w:val="BodyText"/>
      </w:pPr>
      <w:r w:rsidRPr="00BC4B32">
        <w:t xml:space="preserve">Utredningens betänkande En möjlighet till småskalig gårdsförsäljning av alkoholdrycker (SOU 2021:95) har remissbehandlats och ett stort antal remissinstanser har svarat på remissen. Det sedvanliga arbetet med att bereda remissinstansernas synpunkter pågår. </w:t>
      </w:r>
      <w:r w:rsidR="002D68CD">
        <w:t>I detta</w:t>
      </w:r>
      <w:r w:rsidRPr="00BC4B32">
        <w:t xml:space="preserve"> arbete behöver </w:t>
      </w:r>
      <w:r w:rsidR="002D68CD">
        <w:t>bland annat</w:t>
      </w:r>
      <w:r w:rsidRPr="00BC4B32">
        <w:t xml:space="preserve"> frågans komplexitet och tänkbara konsekvenser</w:t>
      </w:r>
      <w:r w:rsidR="002D68CD">
        <w:t xml:space="preserve"> beaktas</w:t>
      </w:r>
      <w:r w:rsidRPr="00BC4B32">
        <w:t>.</w:t>
      </w:r>
      <w:r>
        <w:t xml:space="preserve"> </w:t>
      </w:r>
      <w:r w:rsidRPr="00BC4B32" w:rsidR="002D68CD">
        <w:t xml:space="preserve">Regeringen </w:t>
      </w:r>
      <w:r w:rsidR="002D68CD">
        <w:t>ser positivt på att möjliggöra</w:t>
      </w:r>
      <w:r w:rsidR="00352B60">
        <w:t xml:space="preserve"> </w:t>
      </w:r>
      <w:r w:rsidRPr="00BC4B32" w:rsidR="002D68CD">
        <w:t xml:space="preserve">småskalig gårdsförsäljning av alkoholhaltiga drycker under förutsättning </w:t>
      </w:r>
      <w:r w:rsidR="00C96EAD">
        <w:t xml:space="preserve">att </w:t>
      </w:r>
      <w:r w:rsidRPr="00BC4B32" w:rsidR="002D68CD">
        <w:t xml:space="preserve">detaljhandelsmonopolet </w:t>
      </w:r>
      <w:r w:rsidR="002D68CD">
        <w:t xml:space="preserve">värnas. </w:t>
      </w:r>
    </w:p>
    <w:p w:rsidR="006C00D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DAC1438F38A4D41A8DE3BFBC37F0AA5"/>
          </w:placeholder>
          <w:dataBinding w:xpath="/ns0:DocumentInfo[1]/ns0:BaseInfo[1]/ns0:HeaderDate[1]" w:storeItemID="{9FA3DB0B-6DF3-4542-966E-03AF9BAA2061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mars 2023</w:t>
          </w:r>
        </w:sdtContent>
      </w:sdt>
    </w:p>
    <w:p w:rsidR="006C00D2" w:rsidP="004E7A8F">
      <w:pPr>
        <w:pStyle w:val="Brdtextutanavstnd"/>
      </w:pPr>
    </w:p>
    <w:p w:rsidR="006C00D2" w:rsidP="004E7A8F">
      <w:pPr>
        <w:pStyle w:val="Brdtextutanavstnd"/>
      </w:pPr>
    </w:p>
    <w:p w:rsidR="006C00D2" w:rsidP="004E7A8F">
      <w:pPr>
        <w:pStyle w:val="Brdtextutanavstnd"/>
      </w:pPr>
    </w:p>
    <w:p w:rsidR="006C00D2" w:rsidP="00422A41">
      <w:pPr>
        <w:pStyle w:val="BodyText"/>
      </w:pPr>
      <w:r>
        <w:t>Jakob Forssmed</w:t>
      </w:r>
    </w:p>
    <w:p w:rsidR="006C00D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C00D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C00D2" w:rsidRPr="007D73AB" w:rsidP="00340DE0">
          <w:pPr>
            <w:pStyle w:val="Header"/>
          </w:pPr>
        </w:p>
      </w:tc>
      <w:tc>
        <w:tcPr>
          <w:tcW w:w="1134" w:type="dxa"/>
        </w:tcPr>
        <w:p w:rsidR="006C00D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C00D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C00D2" w:rsidRPr="00710A6C" w:rsidP="00EE3C0F">
          <w:pPr>
            <w:pStyle w:val="Header"/>
            <w:rPr>
              <w:b/>
            </w:rPr>
          </w:pPr>
        </w:p>
        <w:p w:rsidR="006C00D2" w:rsidP="00EE3C0F">
          <w:pPr>
            <w:pStyle w:val="Header"/>
          </w:pPr>
        </w:p>
        <w:p w:rsidR="006C00D2" w:rsidP="00EE3C0F">
          <w:pPr>
            <w:pStyle w:val="Header"/>
          </w:pPr>
        </w:p>
        <w:p w:rsidR="006C00D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F254B5863F54282BC363D1F14615ADF"/>
            </w:placeholder>
            <w:dataBinding w:xpath="/ns0:DocumentInfo[1]/ns0:BaseInfo[1]/ns0:Dnr[1]" w:storeItemID="{9FA3DB0B-6DF3-4542-966E-03AF9BAA2061}" w:prefixMappings="xmlns:ns0='http://lp/documentinfo/RK' "/>
            <w:text/>
          </w:sdtPr>
          <w:sdtContent>
            <w:p w:rsidR="006C00D2" w:rsidP="00EE3C0F">
              <w:pPr>
                <w:pStyle w:val="Header"/>
              </w:pPr>
              <w:r w:rsidRPr="006C00D2">
                <w:t>S2023/00725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5F0A2F36DE4D49936FDFF7FB470B4F"/>
            </w:placeholder>
            <w:showingPlcHdr/>
            <w:dataBinding w:xpath="/ns0:DocumentInfo[1]/ns0:BaseInfo[1]/ns0:DocNumber[1]" w:storeItemID="{9FA3DB0B-6DF3-4542-966E-03AF9BAA2061}" w:prefixMappings="xmlns:ns0='http://lp/documentinfo/RK' "/>
            <w:text/>
          </w:sdtPr>
          <w:sdtContent>
            <w:p w:rsidR="006C00D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C00D2" w:rsidP="00EE3C0F">
          <w:pPr>
            <w:pStyle w:val="Header"/>
          </w:pPr>
        </w:p>
      </w:tc>
      <w:tc>
        <w:tcPr>
          <w:tcW w:w="1134" w:type="dxa"/>
        </w:tcPr>
        <w:p w:rsidR="006C00D2" w:rsidP="0094502D">
          <w:pPr>
            <w:pStyle w:val="Header"/>
          </w:pPr>
        </w:p>
        <w:p w:rsidR="006C00D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11B86B93EF47C8A357B2734AA1018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86DEC" w:rsidRPr="00786DEC" w:rsidP="006C00D2">
              <w:pPr>
                <w:pStyle w:val="Header"/>
                <w:rPr>
                  <w:b/>
                </w:rPr>
              </w:pPr>
              <w:r w:rsidRPr="00786DEC">
                <w:rPr>
                  <w:b/>
                </w:rPr>
                <w:t>Socialdepartementet</w:t>
              </w:r>
            </w:p>
            <w:p w:rsidR="0049757E" w:rsidP="006C00D2">
              <w:pPr>
                <w:pStyle w:val="Header"/>
              </w:pPr>
              <w:r w:rsidRPr="00786DEC">
                <w:t>Socialministern</w:t>
              </w:r>
            </w:p>
            <w:p w:rsidR="006C00D2" w:rsidRPr="00340DE0" w:rsidP="0049757E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F767BD5F7443A5B4B96728B4D77F3B"/>
          </w:placeholder>
          <w:dataBinding w:xpath="/ns0:DocumentInfo[1]/ns0:BaseInfo[1]/ns0:Recipient[1]" w:storeItemID="{9FA3DB0B-6DF3-4542-966E-03AF9BAA2061}" w:prefixMappings="xmlns:ns0='http://lp/documentinfo/RK' "/>
          <w:text w:multiLine="1"/>
        </w:sdtPr>
        <w:sdtContent>
          <w:tc>
            <w:tcPr>
              <w:tcW w:w="3170" w:type="dxa"/>
            </w:tcPr>
            <w:p w:rsidR="006C00D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C00D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character" w:customStyle="1" w:styleId="bold">
    <w:name w:val="bold"/>
    <w:basedOn w:val="DefaultParagraphFont"/>
    <w:rsid w:val="00837BBA"/>
  </w:style>
  <w:style w:type="paragraph" w:styleId="Revision">
    <w:name w:val="Revision"/>
    <w:hidden/>
    <w:uiPriority w:val="99"/>
    <w:semiHidden/>
    <w:rsid w:val="00B61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254B5863F54282BC363D1F14615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DDDF3-7C3D-4B79-BC1D-2D4ACB1150CE}"/>
      </w:docPartPr>
      <w:docPartBody>
        <w:p w:rsidR="007F043B" w:rsidP="00141D08">
          <w:pPr>
            <w:pStyle w:val="3F254B5863F54282BC363D1F14615A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5F0A2F36DE4D49936FDFF7FB470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DC8D0-77B4-42E2-AEE7-5A105FA2AA43}"/>
      </w:docPartPr>
      <w:docPartBody>
        <w:p w:rsidR="007F043B" w:rsidP="00141D08">
          <w:pPr>
            <w:pStyle w:val="075F0A2F36DE4D49936FDFF7FB470B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11B86B93EF47C8A357B2734AA10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ADD16-3165-4175-ACCC-B1032236DD1E}"/>
      </w:docPartPr>
      <w:docPartBody>
        <w:p w:rsidR="007F043B" w:rsidP="00141D08">
          <w:pPr>
            <w:pStyle w:val="4411B86B93EF47C8A357B2734AA101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F767BD5F7443A5B4B96728B4D77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CF3E1-71F8-4CEB-BDE0-B22ACC810DE6}"/>
      </w:docPartPr>
      <w:docPartBody>
        <w:p w:rsidR="007F043B" w:rsidP="00141D08">
          <w:pPr>
            <w:pStyle w:val="52F767BD5F7443A5B4B96728B4D77F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AC1438F38A4D41A8DE3BFBC37F0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E74B6-00FA-45A1-8273-9F51576F837B}"/>
      </w:docPartPr>
      <w:docPartBody>
        <w:p w:rsidR="007F043B" w:rsidP="00141D08">
          <w:pPr>
            <w:pStyle w:val="7DAC1438F38A4D41A8DE3BFBC37F0AA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D08"/>
    <w:rPr>
      <w:noProof w:val="0"/>
      <w:color w:val="808080"/>
    </w:rPr>
  </w:style>
  <w:style w:type="paragraph" w:customStyle="1" w:styleId="3F254B5863F54282BC363D1F14615ADF">
    <w:name w:val="3F254B5863F54282BC363D1F14615ADF"/>
    <w:rsid w:val="00141D08"/>
  </w:style>
  <w:style w:type="paragraph" w:customStyle="1" w:styleId="52F767BD5F7443A5B4B96728B4D77F3B">
    <w:name w:val="52F767BD5F7443A5B4B96728B4D77F3B"/>
    <w:rsid w:val="00141D08"/>
  </w:style>
  <w:style w:type="paragraph" w:customStyle="1" w:styleId="075F0A2F36DE4D49936FDFF7FB470B4F1">
    <w:name w:val="075F0A2F36DE4D49936FDFF7FB470B4F1"/>
    <w:rsid w:val="00141D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11B86B93EF47C8A357B2734AA1018C1">
    <w:name w:val="4411B86B93EF47C8A357B2734AA1018C1"/>
    <w:rsid w:val="00141D0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AC1438F38A4D41A8DE3BFBC37F0AA5">
    <w:name w:val="7DAC1438F38A4D41A8DE3BFBC37F0AA5"/>
    <w:rsid w:val="00141D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7a90d2cf-1ec5-42f1-97f9-4fdf0940006a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2023-03-01T00:00:00</HeaderDate>
    <Office/>
    <Dnr>S2023/00725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357088A-BDD8-412F-ACBA-39E09F542F6E}"/>
</file>

<file path=customXml/itemProps2.xml><?xml version="1.0" encoding="utf-8"?>
<ds:datastoreItem xmlns:ds="http://schemas.openxmlformats.org/officeDocument/2006/customXml" ds:itemID="{33705EBC-B750-4451-9412-A3B87B98875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B643E18-813B-4135-8E09-3E43CCEE6961}"/>
</file>

<file path=customXml/itemProps5.xml><?xml version="1.0" encoding="utf-8"?>
<ds:datastoreItem xmlns:ds="http://schemas.openxmlformats.org/officeDocument/2006/customXml" ds:itemID="{9FA3DB0B-6DF3-4542-966E-03AF9BAA20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377 Gårdsförsäljning av alkohol.docx</dc:title>
  <cp:revision>18</cp:revision>
  <dcterms:created xsi:type="dcterms:W3CDTF">2023-02-21T07:45:00Z</dcterms:created>
  <dcterms:modified xsi:type="dcterms:W3CDTF">2023-03-01T08:52:00Z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5080104e-da34-40c5-8fa2-0b08fa123ffe</vt:lpwstr>
  </property>
</Properties>
</file>