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144D" w14:textId="233D0E67" w:rsidR="00001039" w:rsidRDefault="00001039" w:rsidP="00DA0661">
      <w:pPr>
        <w:pStyle w:val="Rubrik"/>
      </w:pPr>
      <w:bookmarkStart w:id="0" w:name="Start"/>
      <w:bookmarkEnd w:id="0"/>
      <w:r>
        <w:t>Svar på fråg</w:t>
      </w:r>
      <w:r w:rsidR="00F52D8A">
        <w:t>orna</w:t>
      </w:r>
      <w:r>
        <w:t xml:space="preserve"> </w:t>
      </w:r>
      <w:r w:rsidR="00CC1815" w:rsidRPr="00001039">
        <w:t>2020/21:26</w:t>
      </w:r>
      <w:r w:rsidR="00CC1815">
        <w:t xml:space="preserve">70 </w:t>
      </w:r>
      <w:r w:rsidR="00CC1815" w:rsidRPr="005568F8">
        <w:t>En ny förbindelse över Öresund</w:t>
      </w:r>
      <w:r w:rsidR="00B22ACA">
        <w:t xml:space="preserve"> av Anders Hansson</w:t>
      </w:r>
      <w:r w:rsidR="0089281A">
        <w:t xml:space="preserve"> (M) </w:t>
      </w:r>
      <w:r w:rsidR="00B22ACA">
        <w:t>och</w:t>
      </w:r>
      <w:r w:rsidR="00CC1815" w:rsidRPr="00001039">
        <w:t xml:space="preserve"> </w:t>
      </w:r>
      <w:r w:rsidRPr="00001039">
        <w:t>2020/21:</w:t>
      </w:r>
      <w:r w:rsidR="00AD3386" w:rsidRPr="00001039">
        <w:t>26</w:t>
      </w:r>
      <w:r w:rsidR="00F52D8A">
        <w:t>95</w:t>
      </w:r>
      <w:r w:rsidR="00F52D8A" w:rsidRPr="00F52D8A">
        <w:t xml:space="preserve"> </w:t>
      </w:r>
      <w:r w:rsidR="00F52D8A" w:rsidRPr="00C42EB8">
        <w:t xml:space="preserve">Finansiering av en ny fast förbindelse över </w:t>
      </w:r>
      <w:r w:rsidR="00F52D8A" w:rsidRPr="005568F8">
        <w:t>Öresund</w:t>
      </w:r>
      <w:r w:rsidR="00B22ACA">
        <w:t xml:space="preserve">, </w:t>
      </w:r>
      <w:r w:rsidR="00F52D8A" w:rsidRPr="00001039">
        <w:t>2020/21:26</w:t>
      </w:r>
      <w:r w:rsidR="00F52D8A">
        <w:t xml:space="preserve">96 </w:t>
      </w:r>
      <w:r w:rsidR="00F52D8A" w:rsidRPr="00F52D8A">
        <w:t>Godstågskapaciteten över Öresund</w:t>
      </w:r>
      <w:r w:rsidR="00F52D8A">
        <w:t xml:space="preserve"> samt </w:t>
      </w:r>
      <w:r w:rsidR="00F52D8A" w:rsidRPr="00001039">
        <w:t>2020/21:26</w:t>
      </w:r>
      <w:r w:rsidR="00F52D8A">
        <w:t>97</w:t>
      </w:r>
      <w:r w:rsidR="00AD3386">
        <w:t xml:space="preserve"> </w:t>
      </w:r>
      <w:r w:rsidR="00F52D8A" w:rsidRPr="00F52D8A">
        <w:t>En ny fast förbindelse över Öresund</w:t>
      </w:r>
      <w:r w:rsidR="00F52D8A">
        <w:t xml:space="preserve"> </w:t>
      </w:r>
      <w:r w:rsidR="00B22ACA">
        <w:t xml:space="preserve">alla </w:t>
      </w:r>
      <w:r>
        <w:t xml:space="preserve">av </w:t>
      </w:r>
      <w:r w:rsidR="00C42EB8">
        <w:t>Mats Sander</w:t>
      </w:r>
      <w:r>
        <w:t xml:space="preserve"> (M)</w:t>
      </w:r>
    </w:p>
    <w:p w14:paraId="5E05AC86" w14:textId="4542F2F4" w:rsidR="00001039" w:rsidRDefault="00CC1815" w:rsidP="003C1756">
      <w:pPr>
        <w:pStyle w:val="Brdtext"/>
      </w:pPr>
      <w:r>
        <w:t xml:space="preserve">Anders Hansson </w:t>
      </w:r>
      <w:r w:rsidR="000A1251">
        <w:t xml:space="preserve">och Mats Sander </w:t>
      </w:r>
      <w:r>
        <w:t xml:space="preserve">har ställt </w:t>
      </w:r>
      <w:r w:rsidR="000A1251">
        <w:t>flera frågor till mig</w:t>
      </w:r>
      <w:r w:rsidR="00545A8D">
        <w:t xml:space="preserve"> om</w:t>
      </w:r>
      <w:r w:rsidR="000A1251">
        <w:t xml:space="preserve"> </w:t>
      </w:r>
      <w:r w:rsidR="000421AF">
        <w:t xml:space="preserve">förbindelser över </w:t>
      </w:r>
      <w:r w:rsidR="00545A8D">
        <w:t>Öresund</w:t>
      </w:r>
      <w:r w:rsidR="000A1251">
        <w:t>. Jag väljer att besvara de fyra frågorna i ett sammanhang.</w:t>
      </w:r>
    </w:p>
    <w:p w14:paraId="443D0E18" w14:textId="21099A3C" w:rsidR="003C1756" w:rsidRDefault="00CE64DE" w:rsidP="00CE64DE">
      <w:pPr>
        <w:pStyle w:val="Brdtext"/>
      </w:pPr>
      <w:r>
        <w:t xml:space="preserve">Regeringen vill förbättra kunskapsläget om en </w:t>
      </w:r>
      <w:r w:rsidR="000421AF">
        <w:t xml:space="preserve">ny </w:t>
      </w:r>
      <w:r>
        <w:t>fast förbindelse inför framtiden och har därför i beslutet om den nationella, trafikslagsövergripande planen för transportinfrastrukturen för perioden 2018–2029 fördelat medel för att en strategisk analys ska tas fram.</w:t>
      </w:r>
      <w:r w:rsidR="00E00761">
        <w:t xml:space="preserve"> </w:t>
      </w:r>
      <w:r>
        <w:t xml:space="preserve">Studien har genomförts av det svenska Trafikverket i samarbete med Danska </w:t>
      </w:r>
      <w:proofErr w:type="spellStart"/>
      <w:r>
        <w:t>Vejdirektoratet</w:t>
      </w:r>
      <w:proofErr w:type="spellEnd"/>
      <w:r>
        <w:t xml:space="preserve"> och Transportmin</w:t>
      </w:r>
      <w:r w:rsidR="00E00761">
        <w:t>i</w:t>
      </w:r>
      <w:r>
        <w:t xml:space="preserve">steriet. </w:t>
      </w:r>
      <w:r w:rsidR="006601E3">
        <w:t>Den finansieringsmodell som tillämpas för Ö</w:t>
      </w:r>
      <w:r w:rsidR="006601E3" w:rsidRPr="006601E3">
        <w:t>resunds</w:t>
      </w:r>
      <w:r w:rsidR="006601E3">
        <w:t>bron</w:t>
      </w:r>
      <w:r w:rsidR="006601E3" w:rsidRPr="006601E3">
        <w:t xml:space="preserve"> har varit </w:t>
      </w:r>
      <w:r w:rsidR="003C1756">
        <w:t xml:space="preserve">en </w:t>
      </w:r>
      <w:r w:rsidR="006601E3" w:rsidRPr="006601E3">
        <w:t xml:space="preserve">utgångspunkt för </w:t>
      </w:r>
      <w:r w:rsidR="006601E3">
        <w:t xml:space="preserve">den strategiska </w:t>
      </w:r>
      <w:r w:rsidR="006601E3" w:rsidRPr="006601E3">
        <w:t>analyse</w:t>
      </w:r>
      <w:r w:rsidR="006601E3">
        <w:t>n</w:t>
      </w:r>
      <w:r w:rsidR="006601E3" w:rsidRPr="006601E3">
        <w:t xml:space="preserve">. </w:t>
      </w:r>
      <w:r w:rsidR="006601E3">
        <w:t>A</w:t>
      </w:r>
      <w:r w:rsidR="006601E3" w:rsidRPr="006601E3">
        <w:t xml:space="preserve">nalyser </w:t>
      </w:r>
      <w:r w:rsidR="006601E3">
        <w:t xml:space="preserve">har </w:t>
      </w:r>
      <w:r w:rsidR="006601E3" w:rsidRPr="006601E3">
        <w:t xml:space="preserve">gjorts av </w:t>
      </w:r>
      <w:r w:rsidR="00BC42FF">
        <w:t>potentialen för finansiering med brukaravgift</w:t>
      </w:r>
      <w:r w:rsidR="00441680">
        <w:t>,</w:t>
      </w:r>
      <w:r w:rsidR="00BC42FF">
        <w:t xml:space="preserve"> </w:t>
      </w:r>
      <w:r w:rsidR="006601E3" w:rsidRPr="006601E3">
        <w:t>möjligheterna till alternativa finansieringsbidrag och potentialen i förhållande till EU-stöd.</w:t>
      </w:r>
      <w:r w:rsidR="006601E3">
        <w:t xml:space="preserve"> </w:t>
      </w:r>
      <w:r w:rsidR="006430F8">
        <w:t xml:space="preserve">Slutrapporten har nu inkommit till Regeringskansliet. </w:t>
      </w:r>
    </w:p>
    <w:p w14:paraId="77AB8CBB" w14:textId="77777777" w:rsidR="006430F8" w:rsidRDefault="006430F8" w:rsidP="00CE64DE">
      <w:pPr>
        <w:pStyle w:val="Brdtext"/>
      </w:pPr>
      <w:r w:rsidRPr="006430F8">
        <w:t>Att de gränsöverskridande godstransporterna fungerar väl är viktigt för näringslivet och infrastrukturens kvalitet har stor betydelse för att stärka den internationella konkurrenskraften.</w:t>
      </w:r>
      <w:r>
        <w:t xml:space="preserve"> </w:t>
      </w:r>
      <w:r w:rsidRPr="006430F8">
        <w:t>Behovet av kapacitet och redundans för godstrafiken över Öresund är frågor som jag följer noga. Jag har en löpande kontakt med min danska kollega och en god dialog i dessa frågor.</w:t>
      </w:r>
    </w:p>
    <w:p w14:paraId="659A4777" w14:textId="4A9A8759" w:rsidR="00CE64DE" w:rsidRDefault="00CE64DE" w:rsidP="00CE64DE">
      <w:pPr>
        <w:pStyle w:val="Brdtext"/>
      </w:pPr>
      <w:r w:rsidRPr="00A00AAE">
        <w:t xml:space="preserve">Regeringen lämnade den 16 april propositionen Framtidens infrastruktur – hållbara investeringar i hela Sverige (prop. 2020/21:151) till riksdagen. </w:t>
      </w:r>
      <w:r w:rsidR="000421AF">
        <w:t>I</w:t>
      </w:r>
      <w:r w:rsidR="000421AF" w:rsidRPr="00A00AAE">
        <w:t xml:space="preserve"> </w:t>
      </w:r>
      <w:r w:rsidRPr="00A00AAE">
        <w:t>den proposition</w:t>
      </w:r>
      <w:r w:rsidR="000421AF">
        <w:t>en</w:t>
      </w:r>
      <w:r w:rsidRPr="00A00AAE">
        <w:t xml:space="preserve"> föreslå</w:t>
      </w:r>
      <w:r w:rsidR="000421AF">
        <w:t>r regeringen</w:t>
      </w:r>
      <w:r w:rsidRPr="00A00AAE">
        <w:t xml:space="preserve"> ekonomiska ramar för nästa planperiod 2022–2033 på 799 miljarder kronor – en ökning på 176,5 miljarder kronor jämfört med perioden 2018–2029. Tillkommande medel såsom banavgifter och trängselavgifter beräknas uppgå till 77 miljarder kronor, vilket sammantaget ger en ram på 876 miljarder kronor. </w:t>
      </w:r>
      <w:r>
        <w:t>För utveckling av transportsystemet föreslås 437 miljarder kronor, en ökning med 103,5 miljarde</w:t>
      </w:r>
      <w:r w:rsidRPr="00BB53CD">
        <w:t>r jämfört med innevarande planperiod.</w:t>
      </w:r>
    </w:p>
    <w:p w14:paraId="67B0A334" w14:textId="360C53CB" w:rsidR="001963CE" w:rsidRDefault="00CE64DE" w:rsidP="00DD4DE7">
      <w:pPr>
        <w:pStyle w:val="Brdtext"/>
      </w:pPr>
      <w:r w:rsidRPr="000D10F3">
        <w:t>Propositionen innebär den största ekonomiska ramen för infrastruktur någonsin, både för att ta hand om och utveckla befintlig infrastruktur, men också för att genomföra nya investeringar i hela landet. Efter riksdagsbeslut om ekonomiska ramar för infrastrukturåtgärder fortsätter arbetet med den så kallade åtgärdsplaneringen. Den innebär att de åtgärder som bör prioriteras in i den nationella planen identifieras. Beslut om en ny nationell plan planeras till 2022</w:t>
      </w:r>
      <w:r w:rsidR="00DD4DE7">
        <w:t xml:space="preserve">. </w:t>
      </w:r>
    </w:p>
    <w:p w14:paraId="1AB87F80" w14:textId="0A2978D2" w:rsidR="00001039" w:rsidRDefault="0000103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0CD41BD6B544B439DC301738D26A653"/>
          </w:placeholder>
          <w:dataBinding w:prefixMappings="xmlns:ns0='http://lp/documentinfo/RK' " w:xpath="/ns0:DocumentInfo[1]/ns0:BaseInfo[1]/ns0:HeaderDate[1]" w:storeItemID="{8833D181-F0FB-4A44-B7E2-5C6C62110466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F3656">
            <w:t>5 maj 2021</w:t>
          </w:r>
        </w:sdtContent>
      </w:sdt>
    </w:p>
    <w:p w14:paraId="33001DC7" w14:textId="77777777" w:rsidR="00001039" w:rsidRDefault="00001039" w:rsidP="004E7A8F">
      <w:pPr>
        <w:pStyle w:val="Brdtextutanavstnd"/>
      </w:pPr>
    </w:p>
    <w:p w14:paraId="268331B0" w14:textId="77777777" w:rsidR="00001039" w:rsidRDefault="00001039" w:rsidP="004E7A8F">
      <w:pPr>
        <w:pStyle w:val="Brdtextutanavstnd"/>
      </w:pPr>
    </w:p>
    <w:p w14:paraId="1215F0FA" w14:textId="77777777" w:rsidR="00001039" w:rsidRDefault="00001039" w:rsidP="004E7A8F">
      <w:pPr>
        <w:pStyle w:val="Brdtextutanavstnd"/>
      </w:pPr>
    </w:p>
    <w:p w14:paraId="6ECA5799" w14:textId="7460BD74" w:rsidR="00001039" w:rsidRDefault="00001039" w:rsidP="00422A41">
      <w:pPr>
        <w:pStyle w:val="Brdtext"/>
      </w:pPr>
      <w:r>
        <w:t>Tomas Eneroth</w:t>
      </w:r>
    </w:p>
    <w:p w14:paraId="00B68A98" w14:textId="13343A1C" w:rsidR="00001039" w:rsidRPr="00DB48AB" w:rsidRDefault="00001039" w:rsidP="00DB48AB">
      <w:pPr>
        <w:pStyle w:val="Brdtext"/>
      </w:pPr>
    </w:p>
    <w:sectPr w:rsidR="0000103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0286" w14:textId="77777777" w:rsidR="00FA3582" w:rsidRDefault="00FA3582" w:rsidP="00A87A54">
      <w:pPr>
        <w:spacing w:after="0" w:line="240" w:lineRule="auto"/>
      </w:pPr>
      <w:r>
        <w:separator/>
      </w:r>
    </w:p>
  </w:endnote>
  <w:endnote w:type="continuationSeparator" w:id="0">
    <w:p w14:paraId="3E60434F" w14:textId="77777777" w:rsidR="00FA3582" w:rsidRDefault="00FA358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DC8C8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74114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98629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C8AC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0C46E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1C3DD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913E9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CF9076" w14:textId="77777777" w:rsidTr="00C26068">
      <w:trPr>
        <w:trHeight w:val="227"/>
      </w:trPr>
      <w:tc>
        <w:tcPr>
          <w:tcW w:w="4074" w:type="dxa"/>
        </w:tcPr>
        <w:p w14:paraId="6D7E3A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A66DD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E5FF2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6730" w14:textId="77777777" w:rsidR="00FA3582" w:rsidRDefault="00FA3582" w:rsidP="00A87A54">
      <w:pPr>
        <w:spacing w:after="0" w:line="240" w:lineRule="auto"/>
      </w:pPr>
      <w:r>
        <w:separator/>
      </w:r>
    </w:p>
  </w:footnote>
  <w:footnote w:type="continuationSeparator" w:id="0">
    <w:p w14:paraId="193423D2" w14:textId="77777777" w:rsidR="00FA3582" w:rsidRDefault="00FA358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01039" w14:paraId="7A62FC6A" w14:textId="77777777" w:rsidTr="00C93EBA">
      <w:trPr>
        <w:trHeight w:val="227"/>
      </w:trPr>
      <w:tc>
        <w:tcPr>
          <w:tcW w:w="5534" w:type="dxa"/>
        </w:tcPr>
        <w:p w14:paraId="41C1BDC6" w14:textId="77777777" w:rsidR="00001039" w:rsidRPr="007D73AB" w:rsidRDefault="00001039">
          <w:pPr>
            <w:pStyle w:val="Sidhuvud"/>
          </w:pPr>
        </w:p>
      </w:tc>
      <w:tc>
        <w:tcPr>
          <w:tcW w:w="3170" w:type="dxa"/>
          <w:vAlign w:val="bottom"/>
        </w:tcPr>
        <w:p w14:paraId="409A1FC9" w14:textId="77777777" w:rsidR="00001039" w:rsidRPr="007D73AB" w:rsidRDefault="00001039" w:rsidP="00340DE0">
          <w:pPr>
            <w:pStyle w:val="Sidhuvud"/>
          </w:pPr>
        </w:p>
      </w:tc>
      <w:tc>
        <w:tcPr>
          <w:tcW w:w="1134" w:type="dxa"/>
        </w:tcPr>
        <w:p w14:paraId="73C2271A" w14:textId="77777777" w:rsidR="00001039" w:rsidRDefault="00001039" w:rsidP="005A703A">
          <w:pPr>
            <w:pStyle w:val="Sidhuvud"/>
          </w:pPr>
        </w:p>
      </w:tc>
    </w:tr>
    <w:tr w:rsidR="00001039" w14:paraId="581358FF" w14:textId="77777777" w:rsidTr="00C93EBA">
      <w:trPr>
        <w:trHeight w:val="1928"/>
      </w:trPr>
      <w:tc>
        <w:tcPr>
          <w:tcW w:w="5534" w:type="dxa"/>
        </w:tcPr>
        <w:p w14:paraId="427A64F8" w14:textId="77777777" w:rsidR="00001039" w:rsidRPr="00340DE0" w:rsidRDefault="0000103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139727" wp14:editId="699AA1C3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805EAD" w14:textId="77777777" w:rsidR="00001039" w:rsidRPr="00710A6C" w:rsidRDefault="00001039" w:rsidP="00EE3C0F">
          <w:pPr>
            <w:pStyle w:val="Sidhuvud"/>
            <w:rPr>
              <w:b/>
            </w:rPr>
          </w:pPr>
        </w:p>
        <w:p w14:paraId="13BCF1DC" w14:textId="77777777" w:rsidR="00001039" w:rsidRDefault="00001039" w:rsidP="00EE3C0F">
          <w:pPr>
            <w:pStyle w:val="Sidhuvud"/>
          </w:pPr>
        </w:p>
        <w:p w14:paraId="529744AF" w14:textId="77777777" w:rsidR="00001039" w:rsidRDefault="00001039" w:rsidP="00EE3C0F">
          <w:pPr>
            <w:pStyle w:val="Sidhuvud"/>
          </w:pPr>
        </w:p>
        <w:p w14:paraId="1032DD85" w14:textId="77777777" w:rsidR="00001039" w:rsidRDefault="0000103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9040A2B1D7A4ABBA1870A58D5F04163"/>
            </w:placeholder>
            <w:dataBinding w:prefixMappings="xmlns:ns0='http://lp/documentinfo/RK' " w:xpath="/ns0:DocumentInfo[1]/ns0:BaseInfo[1]/ns0:Dnr[1]" w:storeItemID="{8833D181-F0FB-4A44-B7E2-5C6C62110466}"/>
            <w:text/>
          </w:sdtPr>
          <w:sdtEndPr/>
          <w:sdtContent>
            <w:p w14:paraId="241A3333" w14:textId="020D6360" w:rsidR="00CC1815" w:rsidRDefault="00CC1815" w:rsidP="00EE3C0F">
              <w:pPr>
                <w:pStyle w:val="Sidhuvud"/>
              </w:pPr>
              <w:r>
                <w:t>I2021/01302</w:t>
              </w:r>
            </w:p>
          </w:sdtContent>
        </w:sdt>
        <w:p w14:paraId="7DE42926" w14:textId="1F890DB4" w:rsidR="00CC1815" w:rsidRDefault="00CC1815" w:rsidP="00EE3C0F">
          <w:pPr>
            <w:pStyle w:val="Sidhuvud"/>
          </w:pPr>
          <w:r>
            <w:t>I2021/01326</w:t>
          </w:r>
        </w:p>
        <w:p w14:paraId="0B95A24B" w14:textId="660F8EBF" w:rsidR="00487400" w:rsidRDefault="00487400" w:rsidP="00EE3C0F">
          <w:pPr>
            <w:pStyle w:val="Sidhuvud"/>
          </w:pPr>
          <w:r>
            <w:t>I2021/01328</w:t>
          </w:r>
        </w:p>
        <w:p w14:paraId="37F92BEA" w14:textId="2B952244" w:rsidR="00487400" w:rsidRDefault="00487400" w:rsidP="00EE3C0F">
          <w:pPr>
            <w:pStyle w:val="Sidhuvud"/>
          </w:pPr>
          <w:r>
            <w:t>I2021/01329</w:t>
          </w:r>
        </w:p>
        <w:sdt>
          <w:sdtPr>
            <w:alias w:val="DocNumber"/>
            <w:tag w:val="DocNumber"/>
            <w:id w:val="1726028884"/>
            <w:placeholder>
              <w:docPart w:val="DD7FF7786CF643388A91A81AEFF04ED3"/>
            </w:placeholder>
            <w:showingPlcHdr/>
            <w:dataBinding w:prefixMappings="xmlns:ns0='http://lp/documentinfo/RK' " w:xpath="/ns0:DocumentInfo[1]/ns0:BaseInfo[1]/ns0:DocNumber[1]" w:storeItemID="{8833D181-F0FB-4A44-B7E2-5C6C62110466}"/>
            <w:text/>
          </w:sdtPr>
          <w:sdtEndPr/>
          <w:sdtContent>
            <w:p w14:paraId="782666D8" w14:textId="77777777" w:rsidR="00001039" w:rsidRDefault="0000103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445C7C" w14:textId="77777777" w:rsidR="00001039" w:rsidRDefault="00001039" w:rsidP="00EE3C0F">
          <w:pPr>
            <w:pStyle w:val="Sidhuvud"/>
          </w:pPr>
        </w:p>
      </w:tc>
      <w:tc>
        <w:tcPr>
          <w:tcW w:w="1134" w:type="dxa"/>
        </w:tcPr>
        <w:p w14:paraId="7D9CF029" w14:textId="77777777" w:rsidR="00001039" w:rsidRDefault="00001039" w:rsidP="0094502D">
          <w:pPr>
            <w:pStyle w:val="Sidhuvud"/>
          </w:pPr>
        </w:p>
        <w:p w14:paraId="08B6637D" w14:textId="77777777" w:rsidR="00001039" w:rsidRPr="0094502D" w:rsidRDefault="00001039" w:rsidP="00EC71A6">
          <w:pPr>
            <w:pStyle w:val="Sidhuvud"/>
          </w:pPr>
        </w:p>
      </w:tc>
    </w:tr>
    <w:tr w:rsidR="00001039" w14:paraId="57FAFE6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4B1281183B4CB0AC76A4DCA3919E3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69AFC8" w14:textId="77777777" w:rsidR="00001039" w:rsidRPr="00001039" w:rsidRDefault="00001039" w:rsidP="00340DE0">
              <w:pPr>
                <w:pStyle w:val="Sidhuvud"/>
                <w:rPr>
                  <w:b/>
                </w:rPr>
              </w:pPr>
              <w:r w:rsidRPr="00001039">
                <w:rPr>
                  <w:b/>
                </w:rPr>
                <w:t>Infrastrukturdepartementet</w:t>
              </w:r>
            </w:p>
            <w:p w14:paraId="1D8E94AE" w14:textId="77777777" w:rsidR="00CB028C" w:rsidRDefault="00001039" w:rsidP="00340DE0">
              <w:pPr>
                <w:pStyle w:val="Sidhuvud"/>
              </w:pPr>
              <w:r w:rsidRPr="00001039">
                <w:t>Infrastrukturministern</w:t>
              </w:r>
            </w:p>
            <w:p w14:paraId="22B6DB7C" w14:textId="77777777" w:rsidR="00CB028C" w:rsidRDefault="00CB028C" w:rsidP="00340DE0">
              <w:pPr>
                <w:pStyle w:val="Sidhuvud"/>
              </w:pPr>
            </w:p>
            <w:p w14:paraId="428B800B" w14:textId="77777777" w:rsidR="00CB028C" w:rsidRDefault="00CB028C" w:rsidP="00340DE0">
              <w:pPr>
                <w:pStyle w:val="Sidhuvud"/>
              </w:pPr>
            </w:p>
            <w:p w14:paraId="794A1D61" w14:textId="7CAC6BC2" w:rsidR="00001039" w:rsidRPr="00340DE0" w:rsidRDefault="00001039" w:rsidP="00CB028C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4DB504437374E20824232DCAF728282"/>
          </w:placeholder>
          <w:dataBinding w:prefixMappings="xmlns:ns0='http://lp/documentinfo/RK' " w:xpath="/ns0:DocumentInfo[1]/ns0:BaseInfo[1]/ns0:Recipient[1]" w:storeItemID="{8833D181-F0FB-4A44-B7E2-5C6C62110466}"/>
          <w:text w:multiLine="1"/>
        </w:sdtPr>
        <w:sdtEndPr/>
        <w:sdtContent>
          <w:tc>
            <w:tcPr>
              <w:tcW w:w="3170" w:type="dxa"/>
            </w:tcPr>
            <w:p w14:paraId="2B55FDE9" w14:textId="77777777" w:rsidR="00001039" w:rsidRDefault="0000103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FAAE3C" w14:textId="77777777" w:rsidR="00001039" w:rsidRDefault="00001039" w:rsidP="003E6020">
          <w:pPr>
            <w:pStyle w:val="Sidhuvud"/>
          </w:pPr>
        </w:p>
      </w:tc>
    </w:tr>
  </w:tbl>
  <w:p w14:paraId="52FF722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39"/>
    <w:rsid w:val="00000290"/>
    <w:rsid w:val="00001039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1AF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3C7"/>
    <w:rsid w:val="000873C3"/>
    <w:rsid w:val="00093408"/>
    <w:rsid w:val="00093BBF"/>
    <w:rsid w:val="0009435C"/>
    <w:rsid w:val="000A1251"/>
    <w:rsid w:val="000A13CA"/>
    <w:rsid w:val="000A456A"/>
    <w:rsid w:val="000A5E43"/>
    <w:rsid w:val="000B56A9"/>
    <w:rsid w:val="000C54AE"/>
    <w:rsid w:val="000C61D1"/>
    <w:rsid w:val="000D10F3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484E"/>
    <w:rsid w:val="001055DA"/>
    <w:rsid w:val="00106F29"/>
    <w:rsid w:val="00113168"/>
    <w:rsid w:val="0011413E"/>
    <w:rsid w:val="00114CBC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68F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3CE"/>
    <w:rsid w:val="00196C02"/>
    <w:rsid w:val="00197A8A"/>
    <w:rsid w:val="001A1B33"/>
    <w:rsid w:val="001A2A61"/>
    <w:rsid w:val="001B4824"/>
    <w:rsid w:val="001C1C7D"/>
    <w:rsid w:val="001C3B61"/>
    <w:rsid w:val="001C4566"/>
    <w:rsid w:val="001C4980"/>
    <w:rsid w:val="001C5DC9"/>
    <w:rsid w:val="001C6B85"/>
    <w:rsid w:val="001C71A9"/>
    <w:rsid w:val="001D12FC"/>
    <w:rsid w:val="001D512F"/>
    <w:rsid w:val="001D761A"/>
    <w:rsid w:val="001E03F3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6C1D"/>
    <w:rsid w:val="00217EC3"/>
    <w:rsid w:val="0022187E"/>
    <w:rsid w:val="00222258"/>
    <w:rsid w:val="00223AD6"/>
    <w:rsid w:val="00224D3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5AA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917"/>
    <w:rsid w:val="00367EDA"/>
    <w:rsid w:val="00370311"/>
    <w:rsid w:val="00380663"/>
    <w:rsid w:val="003853E3"/>
    <w:rsid w:val="0038587E"/>
    <w:rsid w:val="00387481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1756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53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680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87400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3306"/>
    <w:rsid w:val="00526AEB"/>
    <w:rsid w:val="005302E0"/>
    <w:rsid w:val="00544738"/>
    <w:rsid w:val="005456E4"/>
    <w:rsid w:val="00545A8D"/>
    <w:rsid w:val="00547B89"/>
    <w:rsid w:val="00551027"/>
    <w:rsid w:val="005568AF"/>
    <w:rsid w:val="005568F8"/>
    <w:rsid w:val="00556AF5"/>
    <w:rsid w:val="005606BC"/>
    <w:rsid w:val="00563E73"/>
    <w:rsid w:val="0056426C"/>
    <w:rsid w:val="00564C55"/>
    <w:rsid w:val="00565792"/>
    <w:rsid w:val="00567799"/>
    <w:rsid w:val="005710DE"/>
    <w:rsid w:val="00571A0B"/>
    <w:rsid w:val="00573DFD"/>
    <w:rsid w:val="005747D0"/>
    <w:rsid w:val="00574CAC"/>
    <w:rsid w:val="00582103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F9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53F"/>
    <w:rsid w:val="00631F82"/>
    <w:rsid w:val="00633B59"/>
    <w:rsid w:val="00634EF4"/>
    <w:rsid w:val="006357D0"/>
    <w:rsid w:val="006358C8"/>
    <w:rsid w:val="0064133A"/>
    <w:rsid w:val="006416D1"/>
    <w:rsid w:val="006430F8"/>
    <w:rsid w:val="00644618"/>
    <w:rsid w:val="00647FD7"/>
    <w:rsid w:val="00650080"/>
    <w:rsid w:val="00651F17"/>
    <w:rsid w:val="0065382D"/>
    <w:rsid w:val="00654B4D"/>
    <w:rsid w:val="0065559D"/>
    <w:rsid w:val="00655A40"/>
    <w:rsid w:val="006601E3"/>
    <w:rsid w:val="00660D84"/>
    <w:rsid w:val="0066133A"/>
    <w:rsid w:val="00663196"/>
    <w:rsid w:val="0066378C"/>
    <w:rsid w:val="006700F0"/>
    <w:rsid w:val="006706EA"/>
    <w:rsid w:val="00670A48"/>
    <w:rsid w:val="006727CB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9DC"/>
    <w:rsid w:val="00731C75"/>
    <w:rsid w:val="00732599"/>
    <w:rsid w:val="00743E09"/>
    <w:rsid w:val="00744FCC"/>
    <w:rsid w:val="00747B9C"/>
    <w:rsid w:val="00750C93"/>
    <w:rsid w:val="0075487E"/>
    <w:rsid w:val="00754E24"/>
    <w:rsid w:val="007550A8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39DB"/>
    <w:rsid w:val="007E4A9C"/>
    <w:rsid w:val="007E5516"/>
    <w:rsid w:val="007E7EE2"/>
    <w:rsid w:val="007F06CA"/>
    <w:rsid w:val="007F0DD0"/>
    <w:rsid w:val="007F61D0"/>
    <w:rsid w:val="00800DD8"/>
    <w:rsid w:val="008016E3"/>
    <w:rsid w:val="0080228F"/>
    <w:rsid w:val="00804C1B"/>
    <w:rsid w:val="0080595A"/>
    <w:rsid w:val="0080608A"/>
    <w:rsid w:val="008122B7"/>
    <w:rsid w:val="008150A6"/>
    <w:rsid w:val="00815A8F"/>
    <w:rsid w:val="00817098"/>
    <w:rsid w:val="008178E6"/>
    <w:rsid w:val="0082249C"/>
    <w:rsid w:val="008232B7"/>
    <w:rsid w:val="00824CCE"/>
    <w:rsid w:val="00830B7B"/>
    <w:rsid w:val="00832661"/>
    <w:rsid w:val="0083486F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A6D"/>
    <w:rsid w:val="00881BC6"/>
    <w:rsid w:val="008848F6"/>
    <w:rsid w:val="008860CC"/>
    <w:rsid w:val="00886EEE"/>
    <w:rsid w:val="00887F86"/>
    <w:rsid w:val="00890876"/>
    <w:rsid w:val="00891929"/>
    <w:rsid w:val="0089281A"/>
    <w:rsid w:val="00893029"/>
    <w:rsid w:val="0089514A"/>
    <w:rsid w:val="00895C2A"/>
    <w:rsid w:val="008965FC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1AD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2304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265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AE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D66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386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2ACA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95C"/>
    <w:rsid w:val="00B84E2D"/>
    <w:rsid w:val="00B8746A"/>
    <w:rsid w:val="00B9277F"/>
    <w:rsid w:val="00B927C9"/>
    <w:rsid w:val="00B94E87"/>
    <w:rsid w:val="00B96EFA"/>
    <w:rsid w:val="00B97CCF"/>
    <w:rsid w:val="00BA61AC"/>
    <w:rsid w:val="00BB06C8"/>
    <w:rsid w:val="00BB17B0"/>
    <w:rsid w:val="00BB28BF"/>
    <w:rsid w:val="00BB2F42"/>
    <w:rsid w:val="00BB4AC0"/>
    <w:rsid w:val="00BB53CD"/>
    <w:rsid w:val="00BB5683"/>
    <w:rsid w:val="00BC112B"/>
    <w:rsid w:val="00BC17DF"/>
    <w:rsid w:val="00BC42F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24C1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EB8"/>
    <w:rsid w:val="00C449AD"/>
    <w:rsid w:val="00C44E30"/>
    <w:rsid w:val="00C461E6"/>
    <w:rsid w:val="00C50045"/>
    <w:rsid w:val="00C50771"/>
    <w:rsid w:val="00C508BE"/>
    <w:rsid w:val="00C55FE8"/>
    <w:rsid w:val="00C566E7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28C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815"/>
    <w:rsid w:val="00CC41BA"/>
    <w:rsid w:val="00CD09EF"/>
    <w:rsid w:val="00CD1550"/>
    <w:rsid w:val="00CD17C1"/>
    <w:rsid w:val="00CD1C6C"/>
    <w:rsid w:val="00CD37F1"/>
    <w:rsid w:val="00CD4AFB"/>
    <w:rsid w:val="00CD6169"/>
    <w:rsid w:val="00CD6D76"/>
    <w:rsid w:val="00CE20BC"/>
    <w:rsid w:val="00CE26C6"/>
    <w:rsid w:val="00CE64DE"/>
    <w:rsid w:val="00CF16D8"/>
    <w:rsid w:val="00CF1FD8"/>
    <w:rsid w:val="00CF20D0"/>
    <w:rsid w:val="00CF3656"/>
    <w:rsid w:val="00CF44A1"/>
    <w:rsid w:val="00CF45F2"/>
    <w:rsid w:val="00CF4FDC"/>
    <w:rsid w:val="00CF6E13"/>
    <w:rsid w:val="00CF7776"/>
    <w:rsid w:val="00CF78C3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C31"/>
    <w:rsid w:val="00D76068"/>
    <w:rsid w:val="00D76B01"/>
    <w:rsid w:val="00D77256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DE7"/>
    <w:rsid w:val="00DE18F5"/>
    <w:rsid w:val="00DE73D2"/>
    <w:rsid w:val="00DF5BFB"/>
    <w:rsid w:val="00DF5CD6"/>
    <w:rsid w:val="00E00761"/>
    <w:rsid w:val="00E022DA"/>
    <w:rsid w:val="00E03BCB"/>
    <w:rsid w:val="00E124DC"/>
    <w:rsid w:val="00E15A41"/>
    <w:rsid w:val="00E16825"/>
    <w:rsid w:val="00E20D96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7DC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FFD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4CA3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AF8"/>
    <w:rsid w:val="00F20DF0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D8A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582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E2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5128"/>
  <w15:docId w15:val="{B20201A1-B2B9-442C-A1F6-FA2BCF5B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040A2B1D7A4ABBA1870A58D5F04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7BF57-79FD-4924-8CE7-72C9CB3AEF5F}"/>
      </w:docPartPr>
      <w:docPartBody>
        <w:p w:rsidR="00E45B91" w:rsidRDefault="005C407D" w:rsidP="005C407D">
          <w:pPr>
            <w:pStyle w:val="B9040A2B1D7A4ABBA1870A58D5F041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7FF7786CF643388A91A81AEFF04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0B3F4-D5A5-45AF-B0B7-BF37E6F401D5}"/>
      </w:docPartPr>
      <w:docPartBody>
        <w:p w:rsidR="00E45B91" w:rsidRDefault="005C407D" w:rsidP="005C407D">
          <w:pPr>
            <w:pStyle w:val="DD7FF7786CF643388A91A81AEFF04ED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4B1281183B4CB0AC76A4DCA3919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922C1-3F57-4FB8-B3C7-DECFA7E74E21}"/>
      </w:docPartPr>
      <w:docPartBody>
        <w:p w:rsidR="00E45B91" w:rsidRDefault="005C407D" w:rsidP="005C407D">
          <w:pPr>
            <w:pStyle w:val="104B1281183B4CB0AC76A4DCA3919E3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DB504437374E20824232DCAF728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256DB-B4B9-4DB6-8FA9-9214BC046378}"/>
      </w:docPartPr>
      <w:docPartBody>
        <w:p w:rsidR="00E45B91" w:rsidRDefault="005C407D" w:rsidP="005C407D">
          <w:pPr>
            <w:pStyle w:val="A4DB504437374E20824232DCAF7282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CD41BD6B544B439DC301738D26A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A7360-3254-4118-8AFB-ACF966DF7688}"/>
      </w:docPartPr>
      <w:docPartBody>
        <w:p w:rsidR="00E45B91" w:rsidRDefault="005C407D" w:rsidP="005C407D">
          <w:pPr>
            <w:pStyle w:val="50CD41BD6B544B439DC301738D26A65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7D"/>
    <w:rsid w:val="0002261C"/>
    <w:rsid w:val="00172874"/>
    <w:rsid w:val="005C407D"/>
    <w:rsid w:val="00804A75"/>
    <w:rsid w:val="00B07615"/>
    <w:rsid w:val="00DA55F6"/>
    <w:rsid w:val="00DD2B91"/>
    <w:rsid w:val="00E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58F429DDAFC4C479EEBC735EA23F0A5">
    <w:name w:val="E58F429DDAFC4C479EEBC735EA23F0A5"/>
    <w:rsid w:val="005C407D"/>
  </w:style>
  <w:style w:type="character" w:styleId="Platshllartext">
    <w:name w:val="Placeholder Text"/>
    <w:basedOn w:val="Standardstycketeckensnitt"/>
    <w:uiPriority w:val="99"/>
    <w:semiHidden/>
    <w:rsid w:val="00172874"/>
    <w:rPr>
      <w:noProof w:val="0"/>
      <w:color w:val="808080"/>
    </w:rPr>
  </w:style>
  <w:style w:type="paragraph" w:customStyle="1" w:styleId="CBF6020B25304EC587F35897FF45F6D5">
    <w:name w:val="CBF6020B25304EC587F35897FF45F6D5"/>
    <w:rsid w:val="005C407D"/>
  </w:style>
  <w:style w:type="paragraph" w:customStyle="1" w:styleId="B27DC33E828548E1894BEF650EA00756">
    <w:name w:val="B27DC33E828548E1894BEF650EA00756"/>
    <w:rsid w:val="005C407D"/>
  </w:style>
  <w:style w:type="paragraph" w:customStyle="1" w:styleId="60F471E313A243BEB4C9C9B699013BC3">
    <w:name w:val="60F471E313A243BEB4C9C9B699013BC3"/>
    <w:rsid w:val="005C407D"/>
  </w:style>
  <w:style w:type="paragraph" w:customStyle="1" w:styleId="B9040A2B1D7A4ABBA1870A58D5F04163">
    <w:name w:val="B9040A2B1D7A4ABBA1870A58D5F04163"/>
    <w:rsid w:val="005C407D"/>
  </w:style>
  <w:style w:type="paragraph" w:customStyle="1" w:styleId="DD7FF7786CF643388A91A81AEFF04ED3">
    <w:name w:val="DD7FF7786CF643388A91A81AEFF04ED3"/>
    <w:rsid w:val="005C407D"/>
  </w:style>
  <w:style w:type="paragraph" w:customStyle="1" w:styleId="446BBC1AC8884FC8AE9DE2ADA64F100A">
    <w:name w:val="446BBC1AC8884FC8AE9DE2ADA64F100A"/>
    <w:rsid w:val="005C407D"/>
  </w:style>
  <w:style w:type="paragraph" w:customStyle="1" w:styleId="2E862D1BAA95400B8FB0BD5D0850B0CF">
    <w:name w:val="2E862D1BAA95400B8FB0BD5D0850B0CF"/>
    <w:rsid w:val="005C407D"/>
  </w:style>
  <w:style w:type="paragraph" w:customStyle="1" w:styleId="E1607A75BBE245CFA857D698B6FEF60C">
    <w:name w:val="E1607A75BBE245CFA857D698B6FEF60C"/>
    <w:rsid w:val="005C407D"/>
  </w:style>
  <w:style w:type="paragraph" w:customStyle="1" w:styleId="104B1281183B4CB0AC76A4DCA3919E3E">
    <w:name w:val="104B1281183B4CB0AC76A4DCA3919E3E"/>
    <w:rsid w:val="005C407D"/>
  </w:style>
  <w:style w:type="paragraph" w:customStyle="1" w:styleId="A4DB504437374E20824232DCAF728282">
    <w:name w:val="A4DB504437374E20824232DCAF728282"/>
    <w:rsid w:val="005C407D"/>
  </w:style>
  <w:style w:type="paragraph" w:customStyle="1" w:styleId="DD7FF7786CF643388A91A81AEFF04ED31">
    <w:name w:val="DD7FF7786CF643388A91A81AEFF04ED31"/>
    <w:rsid w:val="005C40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4B1281183B4CB0AC76A4DCA3919E3E1">
    <w:name w:val="104B1281183B4CB0AC76A4DCA3919E3E1"/>
    <w:rsid w:val="005C40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3172ABF044445B9A119C6CC3D8B769">
    <w:name w:val="1D3172ABF044445B9A119C6CC3D8B769"/>
    <w:rsid w:val="005C407D"/>
  </w:style>
  <w:style w:type="paragraph" w:customStyle="1" w:styleId="FB3FD264D2DF49FB81DF4BF45BF429DD">
    <w:name w:val="FB3FD264D2DF49FB81DF4BF45BF429DD"/>
    <w:rsid w:val="005C407D"/>
  </w:style>
  <w:style w:type="paragraph" w:customStyle="1" w:styleId="F55DF62655C64231A912EAA7F7477062">
    <w:name w:val="F55DF62655C64231A912EAA7F7477062"/>
    <w:rsid w:val="005C407D"/>
  </w:style>
  <w:style w:type="paragraph" w:customStyle="1" w:styleId="99E4D93FB4FA4854B3815F41CBB21BE7">
    <w:name w:val="99E4D93FB4FA4854B3815F41CBB21BE7"/>
    <w:rsid w:val="005C407D"/>
  </w:style>
  <w:style w:type="paragraph" w:customStyle="1" w:styleId="8266716D908A4BB9B74C25F1232D941D">
    <w:name w:val="8266716D908A4BB9B74C25F1232D941D"/>
    <w:rsid w:val="005C407D"/>
  </w:style>
  <w:style w:type="paragraph" w:customStyle="1" w:styleId="50CD41BD6B544B439DC301738D26A653">
    <w:name w:val="50CD41BD6B544B439DC301738D26A653"/>
    <w:rsid w:val="005C407D"/>
  </w:style>
  <w:style w:type="paragraph" w:customStyle="1" w:styleId="E8679C0E2C9F4A768205412DA1E88F3E">
    <w:name w:val="E8679C0E2C9F4A768205412DA1E88F3E"/>
    <w:rsid w:val="005C407D"/>
  </w:style>
  <w:style w:type="paragraph" w:customStyle="1" w:styleId="DCF776E69C43440489EA741BBB34F567">
    <w:name w:val="DCF776E69C43440489EA741BBB34F567"/>
    <w:rsid w:val="00172874"/>
  </w:style>
  <w:style w:type="paragraph" w:customStyle="1" w:styleId="7000EC6ACD114985BEA832909BBBA7F7">
    <w:name w:val="7000EC6ACD114985BEA832909BBBA7F7"/>
    <w:rsid w:val="00172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2021-05-05T00:00:00</HeaderDate>
    <Office/>
    <Dnr>I2021/01302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2d628627-9f27-4fed-86f7-b4782172ad8e</RD_Svarsid>
  </documentManagement>
</p:properties>
</file>

<file path=customXml/itemProps1.xml><?xml version="1.0" encoding="utf-8"?>
<ds:datastoreItem xmlns:ds="http://schemas.openxmlformats.org/officeDocument/2006/customXml" ds:itemID="{BC5122CB-9930-4BA0-9913-D66715E3C1E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6D5B949-E500-4E81-AAD0-8DFC88CE78A4}"/>
</file>

<file path=customXml/itemProps4.xml><?xml version="1.0" encoding="utf-8"?>
<ds:datastoreItem xmlns:ds="http://schemas.openxmlformats.org/officeDocument/2006/customXml" ds:itemID="{8833D181-F0FB-4A44-B7E2-5C6C62110466}"/>
</file>

<file path=customXml/itemProps5.xml><?xml version="1.0" encoding="utf-8"?>
<ds:datastoreItem xmlns:ds="http://schemas.openxmlformats.org/officeDocument/2006/customXml" ds:itemID="{E416F461-66B2-440F-932D-7F7494CF6F9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2670 av Anders Hansson, 2695, 2696, 2697 av Mats Sander (M).docx</dc:title>
  <dc:subject/>
  <dc:creator>Sara Murray</dc:creator>
  <cp:keywords/>
  <dc:description/>
  <cp:lastModifiedBy>Peter Kalliopuro</cp:lastModifiedBy>
  <cp:revision>3</cp:revision>
  <dcterms:created xsi:type="dcterms:W3CDTF">2021-05-04T13:13:00Z</dcterms:created>
  <dcterms:modified xsi:type="dcterms:W3CDTF">2021-05-04T13:15:00Z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