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E5FE5" w14:textId="3067DBEC" w:rsidR="0095449A" w:rsidRDefault="0095449A" w:rsidP="00DA0661">
      <w:pPr>
        <w:pStyle w:val="Rubrik"/>
      </w:pPr>
      <w:bookmarkStart w:id="0" w:name="Start"/>
      <w:bookmarkEnd w:id="0"/>
      <w:r>
        <w:t xml:space="preserve">Svar på fråga 2019/20:72 Farliga </w:t>
      </w:r>
      <w:r w:rsidR="00A92B78">
        <w:t>k</w:t>
      </w:r>
      <w:r>
        <w:t xml:space="preserve">urvor och fråga 2019/20:74 </w:t>
      </w:r>
      <w:r w:rsidRPr="0095449A">
        <w:t>Vägmärken som ger trafikanter stöd</w:t>
      </w:r>
      <w:r>
        <w:t xml:space="preserve"> av Lars Beckman (M)</w:t>
      </w:r>
      <w:r>
        <w:br/>
      </w:r>
    </w:p>
    <w:p w14:paraId="0DC1B66D" w14:textId="4A5F62D6" w:rsidR="0095449A" w:rsidRDefault="0095449A" w:rsidP="002749F7">
      <w:pPr>
        <w:pStyle w:val="Brdtext"/>
      </w:pPr>
      <w:r>
        <w:t xml:space="preserve">Lars Beckman har ställt ett antal frågor </w:t>
      </w:r>
      <w:r w:rsidR="00C02265">
        <w:t xml:space="preserve">till mig </w:t>
      </w:r>
      <w:r>
        <w:t xml:space="preserve">avseende </w:t>
      </w:r>
      <w:r w:rsidR="0038028F">
        <w:t xml:space="preserve">trafiksäkerhet vid </w:t>
      </w:r>
      <w:r>
        <w:t>kurvor</w:t>
      </w:r>
      <w:r w:rsidR="0038028F">
        <w:t xml:space="preserve"> i befintlig trafikmiljö</w:t>
      </w:r>
      <w:r>
        <w:t>.</w:t>
      </w:r>
    </w:p>
    <w:p w14:paraId="34448CFB" w14:textId="2C73B8DF" w:rsidR="0038028F" w:rsidRDefault="0038028F" w:rsidP="0038028F">
      <w:pPr>
        <w:pStyle w:val="Brdtext"/>
      </w:pPr>
      <w:r>
        <w:t xml:space="preserve">Regeringens arbete med trafiksäkerhet utgår från </w:t>
      </w:r>
      <w:r w:rsidR="002160BE">
        <w:t>n</w:t>
      </w:r>
      <w:r>
        <w:t xml:space="preserve">ollvisionen, där ansvaret för trafiksäkerheten delas mellan dem som utformar och dem som använder transportsystemet. Svenskt trafiksäkerhetsarbete är framgångsrikt. Dödstalen i vägtrafiken har halverats sedan millennieskiftet. </w:t>
      </w:r>
    </w:p>
    <w:p w14:paraId="127A4785" w14:textId="285BA5B6" w:rsidR="0038028F" w:rsidRDefault="0038028F" w:rsidP="0038028F">
      <w:pPr>
        <w:pStyle w:val="Brdtext"/>
      </w:pPr>
      <w:r>
        <w:t xml:space="preserve">Det är nu viktigt att vi fortsätter att göra rätt insatser i hela vägnätet där de gör nytta. Med </w:t>
      </w:r>
      <w:r w:rsidR="002160BE">
        <w:t>n</w:t>
      </w:r>
      <w:r>
        <w:t xml:space="preserve">ollvisionen som utgångspunkt byggs och underhålls vägnätet så att en så hög trafiksäkerhet som möjligt kan uppnås. Men det är också ett delat ansvar där alla förare måste anpassa sin körning utifrån rådande förhållanden på vägarna. Är väglaget försämrat så kan det krävas att </w:t>
      </w:r>
      <w:r w:rsidR="002160BE">
        <w:t>man saktar ner</w:t>
      </w:r>
      <w:r>
        <w:t xml:space="preserve">. </w:t>
      </w:r>
    </w:p>
    <w:p w14:paraId="5B802C18" w14:textId="5B5506CF" w:rsidR="0095449A" w:rsidRDefault="0038028F" w:rsidP="0038028F">
      <w:pPr>
        <w:pStyle w:val="Brdtext"/>
      </w:pPr>
      <w:r>
        <w:t xml:space="preserve">Sverige är världsledande inom trafiksäkerhetsarbetet och regeringen har fortsatt hög prioritet i detta arbete. </w:t>
      </w:r>
    </w:p>
    <w:p w14:paraId="5F286CE8" w14:textId="04F40D08" w:rsidR="0095449A" w:rsidRDefault="0095449A" w:rsidP="006A12F1">
      <w:pPr>
        <w:pStyle w:val="Brdtext"/>
      </w:pPr>
      <w:r>
        <w:t xml:space="preserve">Stockholm den </w:t>
      </w:r>
      <w:sdt>
        <w:sdtPr>
          <w:id w:val="-1225218591"/>
          <w:placeholder>
            <w:docPart w:val="2509739F55634B29892C2C30C0188463"/>
          </w:placeholder>
          <w:dataBinding w:prefixMappings="xmlns:ns0='http://lp/documentinfo/RK' " w:xpath="/ns0:DocumentInfo[1]/ns0:BaseInfo[1]/ns0:HeaderDate[1]" w:storeItemID="{F6A52A35-CD07-4F34-A6AD-E8858EBD3ED2}"/>
          <w:date w:fullDate="2019-10-09T00:00:00Z">
            <w:dateFormat w:val="d MMMM yyyy"/>
            <w:lid w:val="sv-SE"/>
            <w:storeMappedDataAs w:val="dateTime"/>
            <w:calendar w:val="gregorian"/>
          </w:date>
        </w:sdtPr>
        <w:sdtEndPr/>
        <w:sdtContent>
          <w:r w:rsidR="009C691F">
            <w:t>9</w:t>
          </w:r>
          <w:r>
            <w:t xml:space="preserve"> oktober 2019</w:t>
          </w:r>
        </w:sdtContent>
      </w:sdt>
    </w:p>
    <w:p w14:paraId="2CE6F878" w14:textId="77777777" w:rsidR="0095449A" w:rsidRDefault="0095449A" w:rsidP="004E7A8F">
      <w:pPr>
        <w:pStyle w:val="Brdtextutanavstnd"/>
      </w:pPr>
    </w:p>
    <w:p w14:paraId="33D6D48F" w14:textId="77777777" w:rsidR="0095449A" w:rsidRDefault="0095449A" w:rsidP="004E7A8F">
      <w:pPr>
        <w:pStyle w:val="Brdtextutanavstnd"/>
      </w:pPr>
    </w:p>
    <w:p w14:paraId="53A537EE" w14:textId="77777777" w:rsidR="0095449A" w:rsidRDefault="0095449A" w:rsidP="004E7A8F">
      <w:pPr>
        <w:pStyle w:val="Brdtextutanavstnd"/>
      </w:pPr>
    </w:p>
    <w:p w14:paraId="62639373" w14:textId="2B112DA9" w:rsidR="0095449A" w:rsidRPr="00DB48AB" w:rsidRDefault="0095449A" w:rsidP="00DB48AB">
      <w:pPr>
        <w:pStyle w:val="Brdtext"/>
      </w:pPr>
      <w:r>
        <w:t>Tomas Eneroth</w:t>
      </w:r>
    </w:p>
    <w:sectPr w:rsidR="0095449A"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35A22" w14:textId="77777777" w:rsidR="003C7A21" w:rsidRDefault="003C7A21" w:rsidP="00A87A54">
      <w:pPr>
        <w:spacing w:after="0" w:line="240" w:lineRule="auto"/>
      </w:pPr>
      <w:r>
        <w:separator/>
      </w:r>
    </w:p>
  </w:endnote>
  <w:endnote w:type="continuationSeparator" w:id="0">
    <w:p w14:paraId="57E78A8D" w14:textId="77777777" w:rsidR="003C7A21" w:rsidRDefault="003C7A2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F22F435" w14:textId="77777777" w:rsidTr="006A26EC">
      <w:trPr>
        <w:trHeight w:val="227"/>
        <w:jc w:val="right"/>
      </w:trPr>
      <w:tc>
        <w:tcPr>
          <w:tcW w:w="708" w:type="dxa"/>
          <w:vAlign w:val="bottom"/>
        </w:tcPr>
        <w:p w14:paraId="780E7EC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50235A2" w14:textId="77777777" w:rsidTr="006A26EC">
      <w:trPr>
        <w:trHeight w:val="850"/>
        <w:jc w:val="right"/>
      </w:trPr>
      <w:tc>
        <w:tcPr>
          <w:tcW w:w="708" w:type="dxa"/>
          <w:vAlign w:val="bottom"/>
        </w:tcPr>
        <w:p w14:paraId="5AFF7396" w14:textId="77777777" w:rsidR="005606BC" w:rsidRPr="00347E11" w:rsidRDefault="005606BC" w:rsidP="005606BC">
          <w:pPr>
            <w:pStyle w:val="Sidfot"/>
            <w:spacing w:line="276" w:lineRule="auto"/>
            <w:jc w:val="right"/>
          </w:pPr>
        </w:p>
      </w:tc>
    </w:tr>
  </w:tbl>
  <w:p w14:paraId="10D0502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FD64105" w14:textId="77777777" w:rsidTr="001F4302">
      <w:trPr>
        <w:trHeight w:val="510"/>
      </w:trPr>
      <w:tc>
        <w:tcPr>
          <w:tcW w:w="8525" w:type="dxa"/>
          <w:gridSpan w:val="2"/>
          <w:vAlign w:val="bottom"/>
        </w:tcPr>
        <w:p w14:paraId="6DE0457A" w14:textId="77777777" w:rsidR="00347E11" w:rsidRPr="00347E11" w:rsidRDefault="00347E11" w:rsidP="00347E11">
          <w:pPr>
            <w:pStyle w:val="Sidfot"/>
            <w:rPr>
              <w:sz w:val="8"/>
            </w:rPr>
          </w:pPr>
        </w:p>
      </w:tc>
    </w:tr>
    <w:tr w:rsidR="00093408" w:rsidRPr="00EE3C0F" w14:paraId="364538EA" w14:textId="77777777" w:rsidTr="00C26068">
      <w:trPr>
        <w:trHeight w:val="227"/>
      </w:trPr>
      <w:tc>
        <w:tcPr>
          <w:tcW w:w="4074" w:type="dxa"/>
        </w:tcPr>
        <w:p w14:paraId="698945A4" w14:textId="77777777" w:rsidR="00347E11" w:rsidRPr="00F53AEA" w:rsidRDefault="00347E11" w:rsidP="00C26068">
          <w:pPr>
            <w:pStyle w:val="Sidfot"/>
            <w:spacing w:line="276" w:lineRule="auto"/>
          </w:pPr>
        </w:p>
      </w:tc>
      <w:tc>
        <w:tcPr>
          <w:tcW w:w="4451" w:type="dxa"/>
        </w:tcPr>
        <w:p w14:paraId="524182D6" w14:textId="77777777" w:rsidR="00093408" w:rsidRPr="00F53AEA" w:rsidRDefault="00093408" w:rsidP="00F53AEA">
          <w:pPr>
            <w:pStyle w:val="Sidfot"/>
            <w:spacing w:line="276" w:lineRule="auto"/>
          </w:pPr>
        </w:p>
      </w:tc>
    </w:tr>
  </w:tbl>
  <w:p w14:paraId="18A5357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C2593" w14:textId="77777777" w:rsidR="003C7A21" w:rsidRDefault="003C7A21" w:rsidP="00A87A54">
      <w:pPr>
        <w:spacing w:after="0" w:line="240" w:lineRule="auto"/>
      </w:pPr>
      <w:r>
        <w:separator/>
      </w:r>
    </w:p>
  </w:footnote>
  <w:footnote w:type="continuationSeparator" w:id="0">
    <w:p w14:paraId="3A8D2B84" w14:textId="77777777" w:rsidR="003C7A21" w:rsidRDefault="003C7A2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5449A" w14:paraId="1FDEF981" w14:textId="77777777" w:rsidTr="00C93EBA">
      <w:trPr>
        <w:trHeight w:val="227"/>
      </w:trPr>
      <w:tc>
        <w:tcPr>
          <w:tcW w:w="5534" w:type="dxa"/>
        </w:tcPr>
        <w:p w14:paraId="6D43236E" w14:textId="77777777" w:rsidR="0095449A" w:rsidRPr="007D73AB" w:rsidRDefault="0095449A">
          <w:pPr>
            <w:pStyle w:val="Sidhuvud"/>
          </w:pPr>
        </w:p>
      </w:tc>
      <w:tc>
        <w:tcPr>
          <w:tcW w:w="3170" w:type="dxa"/>
          <w:vAlign w:val="bottom"/>
        </w:tcPr>
        <w:p w14:paraId="43B31C9C" w14:textId="77777777" w:rsidR="0095449A" w:rsidRPr="007D73AB" w:rsidRDefault="0095449A" w:rsidP="00340DE0">
          <w:pPr>
            <w:pStyle w:val="Sidhuvud"/>
          </w:pPr>
        </w:p>
      </w:tc>
      <w:tc>
        <w:tcPr>
          <w:tcW w:w="1134" w:type="dxa"/>
        </w:tcPr>
        <w:p w14:paraId="495D6B02" w14:textId="77777777" w:rsidR="0095449A" w:rsidRDefault="0095449A" w:rsidP="005A703A">
          <w:pPr>
            <w:pStyle w:val="Sidhuvud"/>
          </w:pPr>
        </w:p>
      </w:tc>
    </w:tr>
    <w:tr w:rsidR="0095449A" w14:paraId="3A5EECEA" w14:textId="77777777" w:rsidTr="00C93EBA">
      <w:trPr>
        <w:trHeight w:val="1928"/>
      </w:trPr>
      <w:tc>
        <w:tcPr>
          <w:tcW w:w="5534" w:type="dxa"/>
        </w:tcPr>
        <w:p w14:paraId="4816922B" w14:textId="77777777" w:rsidR="0095449A" w:rsidRPr="00340DE0" w:rsidRDefault="0095449A" w:rsidP="00340DE0">
          <w:pPr>
            <w:pStyle w:val="Sidhuvud"/>
          </w:pPr>
          <w:r>
            <w:rPr>
              <w:noProof/>
            </w:rPr>
            <w:drawing>
              <wp:inline distT="0" distB="0" distL="0" distR="0" wp14:anchorId="641FFD8B" wp14:editId="3A4E99CF">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4F26054" w14:textId="77777777" w:rsidR="0095449A" w:rsidRPr="00710A6C" w:rsidRDefault="0095449A" w:rsidP="00EE3C0F">
          <w:pPr>
            <w:pStyle w:val="Sidhuvud"/>
            <w:rPr>
              <w:b/>
            </w:rPr>
          </w:pPr>
        </w:p>
        <w:p w14:paraId="01662ECA" w14:textId="77777777" w:rsidR="0095449A" w:rsidRDefault="0095449A" w:rsidP="00EE3C0F">
          <w:pPr>
            <w:pStyle w:val="Sidhuvud"/>
          </w:pPr>
        </w:p>
        <w:p w14:paraId="481DBEAB" w14:textId="77777777" w:rsidR="0095449A" w:rsidRDefault="0095449A" w:rsidP="00EE3C0F">
          <w:pPr>
            <w:pStyle w:val="Sidhuvud"/>
          </w:pPr>
        </w:p>
        <w:p w14:paraId="3828844F" w14:textId="77777777" w:rsidR="0095449A" w:rsidRDefault="0095449A" w:rsidP="00EE3C0F">
          <w:pPr>
            <w:pStyle w:val="Sidhuvud"/>
          </w:pPr>
        </w:p>
        <w:sdt>
          <w:sdtPr>
            <w:alias w:val="Dnr"/>
            <w:tag w:val="ccRKShow_Dnr"/>
            <w:id w:val="-829283628"/>
            <w:placeholder>
              <w:docPart w:val="D1AA9491A42746E3B20B275E3009582C"/>
            </w:placeholder>
            <w:dataBinding w:prefixMappings="xmlns:ns0='http://lp/documentinfo/RK' " w:xpath="/ns0:DocumentInfo[1]/ns0:BaseInfo[1]/ns0:Dnr[1]" w:storeItemID="{F6A52A35-CD07-4F34-A6AD-E8858EBD3ED2}"/>
            <w:text/>
          </w:sdtPr>
          <w:sdtEndPr/>
          <w:sdtContent>
            <w:p w14:paraId="05689602" w14:textId="6682BBB8" w:rsidR="0095449A" w:rsidRDefault="006D6487" w:rsidP="00EE3C0F">
              <w:pPr>
                <w:pStyle w:val="Sidhuvud"/>
              </w:pPr>
              <w:r w:rsidRPr="006D6487">
                <w:t>I2019/02569</w:t>
              </w:r>
              <w:r>
                <w:t>/US</w:t>
              </w:r>
            </w:p>
          </w:sdtContent>
        </w:sdt>
        <w:sdt>
          <w:sdtPr>
            <w:alias w:val="DocNumber"/>
            <w:tag w:val="DocNumber"/>
            <w:id w:val="1726028884"/>
            <w:placeholder>
              <w:docPart w:val="BDC3646B8E8044A7B9A9E846DE11DDB6"/>
            </w:placeholder>
            <w:dataBinding w:prefixMappings="xmlns:ns0='http://lp/documentinfo/RK' " w:xpath="/ns0:DocumentInfo[1]/ns0:BaseInfo[1]/ns0:DocNumber[1]" w:storeItemID="{F6A52A35-CD07-4F34-A6AD-E8858EBD3ED2}"/>
            <w:text/>
          </w:sdtPr>
          <w:sdtEndPr/>
          <w:sdtContent>
            <w:p w14:paraId="184F6CE6" w14:textId="1DA2528B" w:rsidR="0095449A" w:rsidRDefault="00C2605D" w:rsidP="00EE3C0F">
              <w:pPr>
                <w:pStyle w:val="Sidhuvud"/>
              </w:pPr>
              <w:r w:rsidRPr="00C2605D">
                <w:t>I2019/02568</w:t>
              </w:r>
              <w:r>
                <w:t>/US</w:t>
              </w:r>
            </w:p>
          </w:sdtContent>
        </w:sdt>
        <w:p w14:paraId="3A116070" w14:textId="77777777" w:rsidR="0095449A" w:rsidRDefault="0095449A" w:rsidP="00EE3C0F">
          <w:pPr>
            <w:pStyle w:val="Sidhuvud"/>
          </w:pPr>
        </w:p>
      </w:tc>
      <w:tc>
        <w:tcPr>
          <w:tcW w:w="1134" w:type="dxa"/>
        </w:tcPr>
        <w:p w14:paraId="47AD7AF5" w14:textId="77777777" w:rsidR="0095449A" w:rsidRDefault="0095449A" w:rsidP="0094502D">
          <w:pPr>
            <w:pStyle w:val="Sidhuvud"/>
          </w:pPr>
        </w:p>
        <w:p w14:paraId="6552F3C6" w14:textId="77777777" w:rsidR="0095449A" w:rsidRPr="0094502D" w:rsidRDefault="0095449A" w:rsidP="00EC71A6">
          <w:pPr>
            <w:pStyle w:val="Sidhuvud"/>
          </w:pPr>
        </w:p>
      </w:tc>
    </w:tr>
    <w:tr w:rsidR="0095449A" w14:paraId="0BC45240" w14:textId="77777777" w:rsidTr="00C93EBA">
      <w:trPr>
        <w:trHeight w:val="2268"/>
      </w:trPr>
      <w:sdt>
        <w:sdtPr>
          <w:rPr>
            <w:b/>
          </w:rPr>
          <w:alias w:val="SenderText"/>
          <w:tag w:val="ccRKShow_SenderText"/>
          <w:id w:val="1374046025"/>
          <w:placeholder>
            <w:docPart w:val="71FCD39BFF2648E7B8AE9639325000E6"/>
          </w:placeholder>
        </w:sdtPr>
        <w:sdtEndPr>
          <w:rPr>
            <w:b w:val="0"/>
          </w:rPr>
        </w:sdtEndPr>
        <w:sdtContent>
          <w:tc>
            <w:tcPr>
              <w:tcW w:w="5534" w:type="dxa"/>
              <w:tcMar>
                <w:right w:w="1134" w:type="dxa"/>
              </w:tcMar>
            </w:tcPr>
            <w:p w14:paraId="66B39BC1" w14:textId="77777777" w:rsidR="0095449A" w:rsidRPr="0095449A" w:rsidRDefault="0095449A" w:rsidP="00340DE0">
              <w:pPr>
                <w:pStyle w:val="Sidhuvud"/>
                <w:rPr>
                  <w:b/>
                </w:rPr>
              </w:pPr>
              <w:r w:rsidRPr="0095449A">
                <w:rPr>
                  <w:b/>
                </w:rPr>
                <w:t>Infrastrukturdepartementet</w:t>
              </w:r>
            </w:p>
            <w:p w14:paraId="136B37A6" w14:textId="54DCB98E" w:rsidR="0095449A" w:rsidRPr="00340DE0" w:rsidRDefault="0095449A" w:rsidP="000724DB">
              <w:pPr>
                <w:pStyle w:val="Sidhuvud"/>
              </w:pPr>
              <w:r w:rsidRPr="0095449A">
                <w:t>Infrastrukturministern</w:t>
              </w:r>
            </w:p>
          </w:tc>
        </w:sdtContent>
      </w:sdt>
      <w:sdt>
        <w:sdtPr>
          <w:alias w:val="Recipient"/>
          <w:tag w:val="ccRKShow_Recipient"/>
          <w:id w:val="-28344517"/>
          <w:placeholder>
            <w:docPart w:val="AB4478AF443E4B10B537945407C41E39"/>
          </w:placeholder>
          <w:dataBinding w:prefixMappings="xmlns:ns0='http://lp/documentinfo/RK' " w:xpath="/ns0:DocumentInfo[1]/ns0:BaseInfo[1]/ns0:Recipient[1]" w:storeItemID="{F6A52A35-CD07-4F34-A6AD-E8858EBD3ED2}"/>
          <w:text w:multiLine="1"/>
        </w:sdtPr>
        <w:sdtEndPr/>
        <w:sdtContent>
          <w:tc>
            <w:tcPr>
              <w:tcW w:w="3170" w:type="dxa"/>
            </w:tcPr>
            <w:p w14:paraId="13428A70" w14:textId="4EAF8F52" w:rsidR="0095449A" w:rsidRDefault="00BB78E9" w:rsidP="00547B89">
              <w:pPr>
                <w:pStyle w:val="Sidhuvud"/>
              </w:pPr>
              <w:r>
                <w:t>Till riksdagen</w:t>
              </w:r>
            </w:p>
          </w:tc>
        </w:sdtContent>
      </w:sdt>
      <w:tc>
        <w:tcPr>
          <w:tcW w:w="1134" w:type="dxa"/>
        </w:tcPr>
        <w:p w14:paraId="7AC5A7D3" w14:textId="77777777" w:rsidR="0095449A" w:rsidRDefault="0095449A" w:rsidP="003E6020">
          <w:pPr>
            <w:pStyle w:val="Sidhuvud"/>
          </w:pPr>
        </w:p>
      </w:tc>
    </w:tr>
  </w:tbl>
  <w:p w14:paraId="059419D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A"/>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4DB"/>
    <w:rsid w:val="00072C86"/>
    <w:rsid w:val="00072E59"/>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0BE"/>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28F"/>
    <w:rsid w:val="00380663"/>
    <w:rsid w:val="00382D3F"/>
    <w:rsid w:val="003853E3"/>
    <w:rsid w:val="0038587E"/>
    <w:rsid w:val="00392ED4"/>
    <w:rsid w:val="00393680"/>
    <w:rsid w:val="00394D4C"/>
    <w:rsid w:val="00395D9F"/>
    <w:rsid w:val="00397A6F"/>
    <w:rsid w:val="003A1315"/>
    <w:rsid w:val="003A2E73"/>
    <w:rsid w:val="003A3071"/>
    <w:rsid w:val="003A3A54"/>
    <w:rsid w:val="003A5969"/>
    <w:rsid w:val="003A5C58"/>
    <w:rsid w:val="003B0C81"/>
    <w:rsid w:val="003C36FA"/>
    <w:rsid w:val="003C7A21"/>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487"/>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343F1"/>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0605F"/>
    <w:rsid w:val="009065A9"/>
    <w:rsid w:val="0091053B"/>
    <w:rsid w:val="00912158"/>
    <w:rsid w:val="00912945"/>
    <w:rsid w:val="009144EE"/>
    <w:rsid w:val="00915D4C"/>
    <w:rsid w:val="009279B2"/>
    <w:rsid w:val="00935814"/>
    <w:rsid w:val="0094502D"/>
    <w:rsid w:val="00946561"/>
    <w:rsid w:val="00946B39"/>
    <w:rsid w:val="00947013"/>
    <w:rsid w:val="0095062C"/>
    <w:rsid w:val="0095449A"/>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C691F"/>
    <w:rsid w:val="009D10E5"/>
    <w:rsid w:val="009D43F3"/>
    <w:rsid w:val="009D4E9F"/>
    <w:rsid w:val="009D5D40"/>
    <w:rsid w:val="009D6B1B"/>
    <w:rsid w:val="009E107B"/>
    <w:rsid w:val="009E18D6"/>
    <w:rsid w:val="009E53C8"/>
    <w:rsid w:val="009E75E0"/>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2B78"/>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B78E9"/>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2265"/>
    <w:rsid w:val="00C0764A"/>
    <w:rsid w:val="00C1410E"/>
    <w:rsid w:val="00C141C6"/>
    <w:rsid w:val="00C16508"/>
    <w:rsid w:val="00C16F5A"/>
    <w:rsid w:val="00C2071A"/>
    <w:rsid w:val="00C20ACB"/>
    <w:rsid w:val="00C23703"/>
    <w:rsid w:val="00C2605D"/>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0121"/>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060"/>
    <w:rsid w:val="00E475C3"/>
    <w:rsid w:val="00E509B0"/>
    <w:rsid w:val="00E50B11"/>
    <w:rsid w:val="00E54246"/>
    <w:rsid w:val="00E55D8E"/>
    <w:rsid w:val="00E6641E"/>
    <w:rsid w:val="00E66F18"/>
    <w:rsid w:val="00E70856"/>
    <w:rsid w:val="00E727DE"/>
    <w:rsid w:val="00E74A30"/>
    <w:rsid w:val="00E77778"/>
    <w:rsid w:val="00E77B7E"/>
    <w:rsid w:val="00E77BA8"/>
    <w:rsid w:val="00E77C40"/>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183C9"/>
  <w15:docId w15:val="{5D40388D-CD01-4883-9377-E50F9171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AA9491A42746E3B20B275E3009582C"/>
        <w:category>
          <w:name w:val="Allmänt"/>
          <w:gallery w:val="placeholder"/>
        </w:category>
        <w:types>
          <w:type w:val="bbPlcHdr"/>
        </w:types>
        <w:behaviors>
          <w:behavior w:val="content"/>
        </w:behaviors>
        <w:guid w:val="{4E98B6D1-81B4-48DA-B0CB-CABA325FC7BE}"/>
      </w:docPartPr>
      <w:docPartBody>
        <w:p w:rsidR="00F94E6C" w:rsidRDefault="00270C58" w:rsidP="00270C58">
          <w:pPr>
            <w:pStyle w:val="D1AA9491A42746E3B20B275E3009582C"/>
          </w:pPr>
          <w:r>
            <w:rPr>
              <w:rStyle w:val="Platshllartext"/>
            </w:rPr>
            <w:t xml:space="preserve"> </w:t>
          </w:r>
        </w:p>
      </w:docPartBody>
    </w:docPart>
    <w:docPart>
      <w:docPartPr>
        <w:name w:val="BDC3646B8E8044A7B9A9E846DE11DDB6"/>
        <w:category>
          <w:name w:val="Allmänt"/>
          <w:gallery w:val="placeholder"/>
        </w:category>
        <w:types>
          <w:type w:val="bbPlcHdr"/>
        </w:types>
        <w:behaviors>
          <w:behavior w:val="content"/>
        </w:behaviors>
        <w:guid w:val="{394D274C-8045-4EDA-8DB0-91E03881022B}"/>
      </w:docPartPr>
      <w:docPartBody>
        <w:p w:rsidR="00F94E6C" w:rsidRDefault="00270C58" w:rsidP="00270C58">
          <w:pPr>
            <w:pStyle w:val="BDC3646B8E8044A7B9A9E846DE11DDB6"/>
          </w:pPr>
          <w:r>
            <w:rPr>
              <w:rStyle w:val="Platshllartext"/>
            </w:rPr>
            <w:t xml:space="preserve"> </w:t>
          </w:r>
        </w:p>
      </w:docPartBody>
    </w:docPart>
    <w:docPart>
      <w:docPartPr>
        <w:name w:val="71FCD39BFF2648E7B8AE9639325000E6"/>
        <w:category>
          <w:name w:val="Allmänt"/>
          <w:gallery w:val="placeholder"/>
        </w:category>
        <w:types>
          <w:type w:val="bbPlcHdr"/>
        </w:types>
        <w:behaviors>
          <w:behavior w:val="content"/>
        </w:behaviors>
        <w:guid w:val="{65C4DE1F-E33C-47FB-9111-361BF2EB9810}"/>
      </w:docPartPr>
      <w:docPartBody>
        <w:p w:rsidR="00F94E6C" w:rsidRDefault="00270C58" w:rsidP="00270C58">
          <w:pPr>
            <w:pStyle w:val="71FCD39BFF2648E7B8AE9639325000E6"/>
          </w:pPr>
          <w:r>
            <w:rPr>
              <w:rStyle w:val="Platshllartext"/>
            </w:rPr>
            <w:t xml:space="preserve"> </w:t>
          </w:r>
        </w:p>
      </w:docPartBody>
    </w:docPart>
    <w:docPart>
      <w:docPartPr>
        <w:name w:val="AB4478AF443E4B10B537945407C41E39"/>
        <w:category>
          <w:name w:val="Allmänt"/>
          <w:gallery w:val="placeholder"/>
        </w:category>
        <w:types>
          <w:type w:val="bbPlcHdr"/>
        </w:types>
        <w:behaviors>
          <w:behavior w:val="content"/>
        </w:behaviors>
        <w:guid w:val="{54EDDF6C-9A1C-40F3-B846-1912355FD568}"/>
      </w:docPartPr>
      <w:docPartBody>
        <w:p w:rsidR="00F94E6C" w:rsidRDefault="00270C58" w:rsidP="00270C58">
          <w:pPr>
            <w:pStyle w:val="AB4478AF443E4B10B537945407C41E39"/>
          </w:pPr>
          <w:r>
            <w:rPr>
              <w:rStyle w:val="Platshllartext"/>
            </w:rPr>
            <w:t xml:space="preserve"> </w:t>
          </w:r>
        </w:p>
      </w:docPartBody>
    </w:docPart>
    <w:docPart>
      <w:docPartPr>
        <w:name w:val="2509739F55634B29892C2C30C0188463"/>
        <w:category>
          <w:name w:val="Allmänt"/>
          <w:gallery w:val="placeholder"/>
        </w:category>
        <w:types>
          <w:type w:val="bbPlcHdr"/>
        </w:types>
        <w:behaviors>
          <w:behavior w:val="content"/>
        </w:behaviors>
        <w:guid w:val="{D1A4C44C-7603-486E-BA0F-C2620934DC48}"/>
      </w:docPartPr>
      <w:docPartBody>
        <w:p w:rsidR="00F94E6C" w:rsidRDefault="00270C58" w:rsidP="00270C58">
          <w:pPr>
            <w:pStyle w:val="2509739F55634B29892C2C30C018846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58"/>
    <w:rsid w:val="00270C58"/>
    <w:rsid w:val="00BA6D67"/>
    <w:rsid w:val="00F94E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A6C71DBAAA8481FB4BFCB780DD62273">
    <w:name w:val="AA6C71DBAAA8481FB4BFCB780DD62273"/>
    <w:rsid w:val="00270C58"/>
  </w:style>
  <w:style w:type="character" w:styleId="Platshllartext">
    <w:name w:val="Placeholder Text"/>
    <w:basedOn w:val="Standardstycketeckensnitt"/>
    <w:uiPriority w:val="99"/>
    <w:semiHidden/>
    <w:rsid w:val="00270C58"/>
    <w:rPr>
      <w:noProof w:val="0"/>
      <w:color w:val="808080"/>
    </w:rPr>
  </w:style>
  <w:style w:type="paragraph" w:customStyle="1" w:styleId="95C744622BDF424B8CA07F752021B074">
    <w:name w:val="95C744622BDF424B8CA07F752021B074"/>
    <w:rsid w:val="00270C58"/>
  </w:style>
  <w:style w:type="paragraph" w:customStyle="1" w:styleId="4730870593004462A131FBE93ABA7E37">
    <w:name w:val="4730870593004462A131FBE93ABA7E37"/>
    <w:rsid w:val="00270C58"/>
  </w:style>
  <w:style w:type="paragraph" w:customStyle="1" w:styleId="222DD2DCDE3D4594AA95DA3F256348AF">
    <w:name w:val="222DD2DCDE3D4594AA95DA3F256348AF"/>
    <w:rsid w:val="00270C58"/>
  </w:style>
  <w:style w:type="paragraph" w:customStyle="1" w:styleId="D1AA9491A42746E3B20B275E3009582C">
    <w:name w:val="D1AA9491A42746E3B20B275E3009582C"/>
    <w:rsid w:val="00270C58"/>
  </w:style>
  <w:style w:type="paragraph" w:customStyle="1" w:styleId="BDC3646B8E8044A7B9A9E846DE11DDB6">
    <w:name w:val="BDC3646B8E8044A7B9A9E846DE11DDB6"/>
    <w:rsid w:val="00270C58"/>
  </w:style>
  <w:style w:type="paragraph" w:customStyle="1" w:styleId="6C0F9158FCA240A9B611109553559F9E">
    <w:name w:val="6C0F9158FCA240A9B611109553559F9E"/>
    <w:rsid w:val="00270C58"/>
  </w:style>
  <w:style w:type="paragraph" w:customStyle="1" w:styleId="CA869B515FB54510A43AB80B3A8E34EC">
    <w:name w:val="CA869B515FB54510A43AB80B3A8E34EC"/>
    <w:rsid w:val="00270C58"/>
  </w:style>
  <w:style w:type="paragraph" w:customStyle="1" w:styleId="3E72CA2DDBE74FD4AA8CD96E27C89C69">
    <w:name w:val="3E72CA2DDBE74FD4AA8CD96E27C89C69"/>
    <w:rsid w:val="00270C58"/>
  </w:style>
  <w:style w:type="paragraph" w:customStyle="1" w:styleId="71FCD39BFF2648E7B8AE9639325000E6">
    <w:name w:val="71FCD39BFF2648E7B8AE9639325000E6"/>
    <w:rsid w:val="00270C58"/>
  </w:style>
  <w:style w:type="paragraph" w:customStyle="1" w:styleId="AB4478AF443E4B10B537945407C41E39">
    <w:name w:val="AB4478AF443E4B10B537945407C41E39"/>
    <w:rsid w:val="00270C58"/>
  </w:style>
  <w:style w:type="paragraph" w:customStyle="1" w:styleId="FDA46A1BD3DA4A819A82C9769C4CD30A">
    <w:name w:val="FDA46A1BD3DA4A819A82C9769C4CD30A"/>
    <w:rsid w:val="00270C58"/>
  </w:style>
  <w:style w:type="paragraph" w:customStyle="1" w:styleId="61B6CC57F56D42D7B8546B2E4CF9D385">
    <w:name w:val="61B6CC57F56D42D7B8546B2E4CF9D385"/>
    <w:rsid w:val="00270C58"/>
  </w:style>
  <w:style w:type="paragraph" w:customStyle="1" w:styleId="98A97AD9820745F594FD5EA4570701BE">
    <w:name w:val="98A97AD9820745F594FD5EA4570701BE"/>
    <w:rsid w:val="00270C58"/>
  </w:style>
  <w:style w:type="paragraph" w:customStyle="1" w:styleId="3A9D66FCDF2941C5938249075B645E62">
    <w:name w:val="3A9D66FCDF2941C5938249075B645E62"/>
    <w:rsid w:val="00270C58"/>
  </w:style>
  <w:style w:type="paragraph" w:customStyle="1" w:styleId="3B1100D9079C4F2B8D2563BC4472CE14">
    <w:name w:val="3B1100D9079C4F2B8D2563BC4472CE14"/>
    <w:rsid w:val="00270C58"/>
  </w:style>
  <w:style w:type="paragraph" w:customStyle="1" w:styleId="2509739F55634B29892C2C30C0188463">
    <w:name w:val="2509739F55634B29892C2C30C0188463"/>
    <w:rsid w:val="00270C58"/>
  </w:style>
  <w:style w:type="paragraph" w:customStyle="1" w:styleId="F6540FB120C146D882E25D99EB018E6A">
    <w:name w:val="F6540FB120C146D882E25D99EB018E6A"/>
    <w:rsid w:val="00270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2019-10-09T00:00:00</HeaderDate>
    <Office/>
    <Dnr>I2019/02569/US</Dnr>
    <ParagrafNr/>
    <DocumentTitle/>
    <VisitingAddress/>
    <Extra1/>
    <Extra2/>
    <Extra3>Lars Beckman</Extra3>
    <Number/>
    <Recipient>Till riksdagen</Recipient>
    <SenderText/>
    <DocNumber>I2019/02568/US</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6db250a3-25fd-4a51-83d7-3335c6e96df5</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2019-10-09T00:00:00</HeaderDate>
    <Office/>
    <Dnr>I2019/02569/US</Dnr>
    <ParagrafNr/>
    <DocumentTitle/>
    <VisitingAddress/>
    <Extra1/>
    <Extra2/>
    <Extra3>Lars Beckman</Extra3>
    <Number/>
    <Recipient>Till riksdagen</Recipient>
    <SenderText/>
    <DocNumber>I2019/02568/US</DocNumber>
    <Doclanguage>1053</Doclanguage>
    <Appendix/>
    <LogotypeName>RK_LOGO_SV_BW.emf</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F0EC1-9481-4F30-8EC2-DB596FB09EA4}"/>
</file>

<file path=customXml/itemProps2.xml><?xml version="1.0" encoding="utf-8"?>
<ds:datastoreItem xmlns:ds="http://schemas.openxmlformats.org/officeDocument/2006/customXml" ds:itemID="{F6A52A35-CD07-4F34-A6AD-E8858EBD3ED2}"/>
</file>

<file path=customXml/itemProps3.xml><?xml version="1.0" encoding="utf-8"?>
<ds:datastoreItem xmlns:ds="http://schemas.openxmlformats.org/officeDocument/2006/customXml" ds:itemID="{E5560B08-4904-4A7A-AF97-F83A48DB6D64}"/>
</file>

<file path=customXml/itemProps4.xml><?xml version="1.0" encoding="utf-8"?>
<ds:datastoreItem xmlns:ds="http://schemas.openxmlformats.org/officeDocument/2006/customXml" ds:itemID="{F6A52A35-CD07-4F34-A6AD-E8858EBD3ED2}">
  <ds:schemaRefs>
    <ds:schemaRef ds:uri="http://lp/documentinfo/RK"/>
  </ds:schemaRefs>
</ds:datastoreItem>
</file>

<file path=customXml/itemProps5.xml><?xml version="1.0" encoding="utf-8"?>
<ds:datastoreItem xmlns:ds="http://schemas.openxmlformats.org/officeDocument/2006/customXml" ds:itemID="{177D4F39-66FF-4043-9B3C-E370416ADADD}">
  <ds:schemaRefs>
    <ds:schemaRef ds:uri="http://schemas.microsoft.com/sharepoint/events"/>
  </ds:schemaRefs>
</ds:datastoreItem>
</file>

<file path=customXml/itemProps6.xml><?xml version="1.0" encoding="utf-8"?>
<ds:datastoreItem xmlns:ds="http://schemas.openxmlformats.org/officeDocument/2006/customXml" ds:itemID="{B5204020-8E74-452A-9A4B-F06A6B7ED889}">
  <ds:schemaRefs>
    <ds:schemaRef ds:uri="http://schemas.microsoft.com/sharepoint/v3/contenttype/forms"/>
  </ds:schemaRefs>
</ds:datastoreItem>
</file>

<file path=customXml/itemProps7.xml><?xml version="1.0" encoding="utf-8"?>
<ds:datastoreItem xmlns:ds="http://schemas.openxmlformats.org/officeDocument/2006/customXml" ds:itemID="{B5204020-8E74-452A-9A4B-F06A6B7ED889}"/>
</file>

<file path=customXml/itemProps8.xml><?xml version="1.0" encoding="utf-8"?>
<ds:datastoreItem xmlns:ds="http://schemas.openxmlformats.org/officeDocument/2006/customXml" ds:itemID="{7553D2A7-5844-4A47-A03F-4D544B943CD5}"/>
</file>

<file path=docProps/app.xml><?xml version="1.0" encoding="utf-8"?>
<Properties xmlns="http://schemas.openxmlformats.org/officeDocument/2006/extended-properties" xmlns:vt="http://schemas.openxmlformats.org/officeDocument/2006/docPropsVTypes">
  <Template>RK Basmall</Template>
  <TotalTime>0</TotalTime>
  <Pages>1</Pages>
  <Words>167</Words>
  <Characters>889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72 Farliga kurvor och fråga 74 Vägmärken som ger trafikanter stöd av Lars Beckman (M).docx</dc:title>
  <dc:subject/>
  <dc:creator>Fanny Granskog</dc:creator>
  <cp:keywords/>
  <dc:description/>
  <cp:lastModifiedBy>Peter Kalliopuro</cp:lastModifiedBy>
  <cp:revision>2</cp:revision>
  <cp:lastPrinted>2019-10-07T08:01:00Z</cp:lastPrinted>
  <dcterms:created xsi:type="dcterms:W3CDTF">2019-10-07T08:45:00Z</dcterms:created>
  <dcterms:modified xsi:type="dcterms:W3CDTF">2019-10-07T08:45:00Z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