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1306F" w14:textId="77777777" w:rsidR="00172367" w:rsidRDefault="00172367" w:rsidP="00CF0FBC">
      <w:pPr>
        <w:pStyle w:val="Rubrik"/>
      </w:pPr>
      <w:bookmarkStart w:id="0" w:name="Start"/>
      <w:bookmarkStart w:id="1" w:name="_GoBack"/>
      <w:bookmarkEnd w:id="0"/>
      <w:r>
        <w:t xml:space="preserve">Svar på fråga </w:t>
      </w:r>
      <w:r w:rsidRPr="00172367">
        <w:t xml:space="preserve">2019/20:1114 </w:t>
      </w:r>
      <w:r>
        <w:t>av Lars Beckman (M)</w:t>
      </w:r>
      <w:r>
        <w:br/>
        <w:t>Coronavirusets konsekvenser för bilverkstäder</w:t>
      </w:r>
    </w:p>
    <w:bookmarkEnd w:id="1"/>
    <w:p w14:paraId="26FBE845" w14:textId="77777777" w:rsidR="00FE6A1C" w:rsidRDefault="00FE6A1C" w:rsidP="00FE6A1C">
      <w:pPr>
        <w:pStyle w:val="Brdtext"/>
      </w:pPr>
      <w:r>
        <w:t>Lars Beckman har frågat mig vad jag avser att vidta för åtgärder för att underlätta bytet från vinterdäck till sommardäck.</w:t>
      </w:r>
    </w:p>
    <w:p w14:paraId="290A5FA8" w14:textId="77777777" w:rsidR="00636511" w:rsidRDefault="00636511" w:rsidP="003F1D34">
      <w:pPr>
        <w:pStyle w:val="Brdtext"/>
      </w:pPr>
      <w:r>
        <w:t xml:space="preserve">Den pågående spridningen av det nya coronaviruset innebär stora påfrestningar för samhället. </w:t>
      </w:r>
      <w:r w:rsidR="003F1D34">
        <w:t xml:space="preserve">Den senaste tiden har regeringen presenterat en rad olika åtgärder på flera områden. En viktig del i regeringens arbete är att mildra de konsekvenser som situationen för med sig för medborgare och företag. </w:t>
      </w:r>
      <w:r>
        <w:t xml:space="preserve">Också inom bilverkstadsbranschen blir konsekvenserna påtagliga.  </w:t>
      </w:r>
    </w:p>
    <w:p w14:paraId="0E04798A" w14:textId="77777777" w:rsidR="00CA0B01" w:rsidRDefault="00CA0B01" w:rsidP="00FE6A1C">
      <w:pPr>
        <w:pStyle w:val="Brdtext"/>
      </w:pPr>
      <w:r w:rsidRPr="00CA0B01">
        <w:t xml:space="preserve">Förbudet mot dubbdäck från den 16 april är reglerat i föreskrift och hanteras av Transportstyrelsen. Den </w:t>
      </w:r>
      <w:r w:rsidR="00DD08F5">
        <w:t>24</w:t>
      </w:r>
      <w:r w:rsidRPr="00CA0B01">
        <w:t xml:space="preserve"> mars fattade Transportstyrelsen beslut om att de meddelar undantag så att perioden när det är tillåtet att ha dubbdäck förlängs till och med den 30 april.</w:t>
      </w:r>
    </w:p>
    <w:p w14:paraId="5CB75DE0" w14:textId="77777777" w:rsidR="00FE6A1C" w:rsidRDefault="00FE6A1C" w:rsidP="00CF0FBC">
      <w:pPr>
        <w:pStyle w:val="Brdtext"/>
      </w:pPr>
      <w:r>
        <w:t xml:space="preserve">Stockholm den </w:t>
      </w:r>
      <w:sdt>
        <w:sdtPr>
          <w:id w:val="-1225218591"/>
          <w:placeholder>
            <w:docPart w:val="7741A141F3F1492380F016F5FE88AE42"/>
          </w:placeholder>
          <w:dataBinding w:prefixMappings="xmlns:ns0='http://lp/documentinfo/RK' " w:xpath="/ns0:DocumentInfo[1]/ns0:BaseInfo[1]/ns0:HeaderDate[1]" w:storeItemID="{38FFE882-BB1F-4E0B-BC90-9F9294B43E0F}"/>
          <w:date w:fullDate="2020-03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04C5C">
            <w:t>31 mars 2020</w:t>
          </w:r>
        </w:sdtContent>
      </w:sdt>
    </w:p>
    <w:p w14:paraId="019943CE" w14:textId="77777777" w:rsidR="00FE6A1C" w:rsidRDefault="00FE6A1C" w:rsidP="00CF0FBC">
      <w:pPr>
        <w:pStyle w:val="Brdtextutanavstnd"/>
      </w:pPr>
    </w:p>
    <w:p w14:paraId="6FCAD8C0" w14:textId="77777777" w:rsidR="00FE6A1C" w:rsidRDefault="00FE6A1C" w:rsidP="00CF0FBC">
      <w:pPr>
        <w:pStyle w:val="Brdtextutanavstnd"/>
      </w:pPr>
    </w:p>
    <w:p w14:paraId="53EA3051" w14:textId="77777777" w:rsidR="00FE6A1C" w:rsidRDefault="00FE6A1C" w:rsidP="00CF0FBC">
      <w:pPr>
        <w:pStyle w:val="Brdtextutanavstnd"/>
      </w:pPr>
    </w:p>
    <w:p w14:paraId="5A4C6E76" w14:textId="77777777" w:rsidR="00FE6A1C" w:rsidRDefault="00FE6A1C" w:rsidP="00CF0FBC">
      <w:pPr>
        <w:pStyle w:val="Brdtext"/>
      </w:pPr>
      <w:r>
        <w:t>Tomas Eneroth</w:t>
      </w:r>
    </w:p>
    <w:p w14:paraId="4136994E" w14:textId="77777777" w:rsidR="00172367" w:rsidRPr="00DB48AB" w:rsidRDefault="00172367" w:rsidP="00CF0FBC">
      <w:pPr>
        <w:pStyle w:val="Brdtext"/>
      </w:pPr>
    </w:p>
    <w:sectPr w:rsidR="00172367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3D52B" w14:textId="77777777" w:rsidR="008A2C22" w:rsidRDefault="008A2C22" w:rsidP="00A87A54">
      <w:pPr>
        <w:spacing w:after="0" w:line="240" w:lineRule="auto"/>
      </w:pPr>
      <w:r>
        <w:separator/>
      </w:r>
    </w:p>
  </w:endnote>
  <w:endnote w:type="continuationSeparator" w:id="0">
    <w:p w14:paraId="752CCBBE" w14:textId="77777777" w:rsidR="008A2C22" w:rsidRDefault="008A2C2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2D9812C" w14:textId="77777777" w:rsidTr="00CF0FBC">
      <w:trPr>
        <w:trHeight w:val="227"/>
        <w:jc w:val="right"/>
      </w:trPr>
      <w:tc>
        <w:tcPr>
          <w:tcW w:w="708" w:type="dxa"/>
          <w:vAlign w:val="bottom"/>
        </w:tcPr>
        <w:p w14:paraId="66A4298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4F73B76" w14:textId="77777777" w:rsidTr="00CF0FBC">
      <w:trPr>
        <w:trHeight w:val="850"/>
        <w:jc w:val="right"/>
      </w:trPr>
      <w:tc>
        <w:tcPr>
          <w:tcW w:w="708" w:type="dxa"/>
          <w:vAlign w:val="bottom"/>
        </w:tcPr>
        <w:p w14:paraId="2D3D551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BB0F65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5CEFB8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DF2C72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917896" w14:textId="77777777" w:rsidTr="00C26068">
      <w:trPr>
        <w:trHeight w:val="227"/>
      </w:trPr>
      <w:tc>
        <w:tcPr>
          <w:tcW w:w="4074" w:type="dxa"/>
        </w:tcPr>
        <w:p w14:paraId="109389F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72167A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2CBD7F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18A6C" w14:textId="77777777" w:rsidR="008A2C22" w:rsidRDefault="008A2C22" w:rsidP="00A87A54">
      <w:pPr>
        <w:spacing w:after="0" w:line="240" w:lineRule="auto"/>
      </w:pPr>
      <w:r>
        <w:separator/>
      </w:r>
    </w:p>
  </w:footnote>
  <w:footnote w:type="continuationSeparator" w:id="0">
    <w:p w14:paraId="76B24474" w14:textId="77777777" w:rsidR="008A2C22" w:rsidRDefault="008A2C2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72367" w14:paraId="50F53EFF" w14:textId="77777777" w:rsidTr="00C93EBA">
      <w:trPr>
        <w:trHeight w:val="227"/>
      </w:trPr>
      <w:tc>
        <w:tcPr>
          <w:tcW w:w="5534" w:type="dxa"/>
        </w:tcPr>
        <w:p w14:paraId="72BF38F4" w14:textId="77777777" w:rsidR="00172367" w:rsidRPr="007D73AB" w:rsidRDefault="00172367">
          <w:pPr>
            <w:pStyle w:val="Sidhuvud"/>
          </w:pPr>
        </w:p>
      </w:tc>
      <w:tc>
        <w:tcPr>
          <w:tcW w:w="3170" w:type="dxa"/>
          <w:vAlign w:val="bottom"/>
        </w:tcPr>
        <w:p w14:paraId="2CF8D67D" w14:textId="77777777" w:rsidR="00172367" w:rsidRPr="007D73AB" w:rsidRDefault="00172367" w:rsidP="00340DE0">
          <w:pPr>
            <w:pStyle w:val="Sidhuvud"/>
          </w:pPr>
        </w:p>
      </w:tc>
      <w:tc>
        <w:tcPr>
          <w:tcW w:w="1134" w:type="dxa"/>
        </w:tcPr>
        <w:p w14:paraId="614937F9" w14:textId="77777777" w:rsidR="00172367" w:rsidRDefault="00172367" w:rsidP="00CF0FBC">
          <w:pPr>
            <w:pStyle w:val="Sidhuvud"/>
          </w:pPr>
        </w:p>
      </w:tc>
    </w:tr>
    <w:tr w:rsidR="00172367" w14:paraId="07BF5374" w14:textId="77777777" w:rsidTr="00C93EBA">
      <w:trPr>
        <w:trHeight w:val="1928"/>
      </w:trPr>
      <w:tc>
        <w:tcPr>
          <w:tcW w:w="5534" w:type="dxa"/>
        </w:tcPr>
        <w:p w14:paraId="6B7E99EC" w14:textId="77777777" w:rsidR="00172367" w:rsidRPr="00340DE0" w:rsidRDefault="00172367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E3D20A" w14:textId="77777777" w:rsidR="00172367" w:rsidRPr="00710A6C" w:rsidRDefault="00172367" w:rsidP="00EE3C0F">
          <w:pPr>
            <w:pStyle w:val="Sidhuvud"/>
            <w:rPr>
              <w:b/>
            </w:rPr>
          </w:pPr>
        </w:p>
        <w:p w14:paraId="28FDCBA3" w14:textId="77777777" w:rsidR="00172367" w:rsidRDefault="00172367" w:rsidP="00EE3C0F">
          <w:pPr>
            <w:pStyle w:val="Sidhuvud"/>
          </w:pPr>
        </w:p>
        <w:p w14:paraId="2B79E563" w14:textId="77777777" w:rsidR="00172367" w:rsidRDefault="00172367" w:rsidP="00EE3C0F">
          <w:pPr>
            <w:pStyle w:val="Sidhuvud"/>
          </w:pPr>
        </w:p>
        <w:p w14:paraId="7E61D124" w14:textId="77777777" w:rsidR="00172367" w:rsidRDefault="0017236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95C9BD0715749DF91FD7E35F8A98C67"/>
            </w:placeholder>
            <w:dataBinding w:prefixMappings="xmlns:ns0='http://lp/documentinfo/RK' " w:xpath="/ns0:DocumentInfo[1]/ns0:BaseInfo[1]/ns0:Dnr[1]" w:storeItemID="{38FFE882-BB1F-4E0B-BC90-9F9294B43E0F}"/>
            <w:text/>
          </w:sdtPr>
          <w:sdtEndPr/>
          <w:sdtContent>
            <w:p w14:paraId="09A14B8A" w14:textId="77777777" w:rsidR="00172367" w:rsidRDefault="00172367" w:rsidP="00EE3C0F">
              <w:pPr>
                <w:pStyle w:val="Sidhuvud"/>
              </w:pPr>
              <w:r>
                <w:t>I2020/</w:t>
              </w:r>
              <w:r w:rsidR="009C3436">
                <w:t>00825/TM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54252BFC6AB4BC1816E844385C9302F"/>
            </w:placeholder>
            <w:showingPlcHdr/>
            <w:dataBinding w:prefixMappings="xmlns:ns0='http://lp/documentinfo/RK' " w:xpath="/ns0:DocumentInfo[1]/ns0:BaseInfo[1]/ns0:DocNumber[1]" w:storeItemID="{38FFE882-BB1F-4E0B-BC90-9F9294B43E0F}"/>
            <w:text/>
          </w:sdtPr>
          <w:sdtEndPr/>
          <w:sdtContent>
            <w:p w14:paraId="0BDBB18C" w14:textId="77777777" w:rsidR="00172367" w:rsidRDefault="0017236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636F51F" w14:textId="77777777" w:rsidR="00172367" w:rsidRDefault="00172367" w:rsidP="00EE3C0F">
          <w:pPr>
            <w:pStyle w:val="Sidhuvud"/>
          </w:pPr>
        </w:p>
      </w:tc>
      <w:tc>
        <w:tcPr>
          <w:tcW w:w="1134" w:type="dxa"/>
        </w:tcPr>
        <w:p w14:paraId="05664EA7" w14:textId="77777777" w:rsidR="00172367" w:rsidRDefault="00172367" w:rsidP="0094502D">
          <w:pPr>
            <w:pStyle w:val="Sidhuvud"/>
          </w:pPr>
        </w:p>
        <w:p w14:paraId="40E40C79" w14:textId="77777777" w:rsidR="00172367" w:rsidRPr="0094502D" w:rsidRDefault="00172367" w:rsidP="00EC71A6">
          <w:pPr>
            <w:pStyle w:val="Sidhuvud"/>
          </w:pPr>
        </w:p>
      </w:tc>
    </w:tr>
    <w:tr w:rsidR="00172367" w14:paraId="192D279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4C40F1B85F44D0C8634EA342284C1C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1F14648" w14:textId="77777777" w:rsidR="00FE6A1C" w:rsidRPr="00FE6A1C" w:rsidRDefault="00FE6A1C" w:rsidP="00340DE0">
              <w:pPr>
                <w:pStyle w:val="Sidhuvud"/>
                <w:rPr>
                  <w:b/>
                </w:rPr>
              </w:pPr>
              <w:r w:rsidRPr="00FE6A1C">
                <w:rPr>
                  <w:b/>
                </w:rPr>
                <w:t>Infrastrukturdepartementet</w:t>
              </w:r>
            </w:p>
            <w:p w14:paraId="30221A63" w14:textId="77777777" w:rsidR="00336AB3" w:rsidRDefault="00FE6A1C" w:rsidP="00340DE0">
              <w:pPr>
                <w:pStyle w:val="Sidhuvud"/>
              </w:pPr>
              <w:r w:rsidRPr="00FE6A1C">
                <w:t>Infrastrukturministern</w:t>
              </w:r>
            </w:p>
            <w:p w14:paraId="275B26D3" w14:textId="77777777" w:rsidR="00336AB3" w:rsidRDefault="00336AB3" w:rsidP="00340DE0">
              <w:pPr>
                <w:pStyle w:val="Sidhuvud"/>
              </w:pPr>
            </w:p>
            <w:p w14:paraId="6EED44D7" w14:textId="77777777" w:rsidR="00172367" w:rsidRPr="00340DE0" w:rsidRDefault="00172367" w:rsidP="00336AB3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8F0151F794E411A833251ECAFC30C55"/>
          </w:placeholder>
          <w:dataBinding w:prefixMappings="xmlns:ns0='http://lp/documentinfo/RK' " w:xpath="/ns0:DocumentInfo[1]/ns0:BaseInfo[1]/ns0:Recipient[1]" w:storeItemID="{38FFE882-BB1F-4E0B-BC90-9F9294B43E0F}"/>
          <w:text w:multiLine="1"/>
        </w:sdtPr>
        <w:sdtEndPr/>
        <w:sdtContent>
          <w:tc>
            <w:tcPr>
              <w:tcW w:w="3170" w:type="dxa"/>
            </w:tcPr>
            <w:p w14:paraId="1F76E44B" w14:textId="77777777" w:rsidR="00172367" w:rsidRDefault="0017236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20D236" w14:textId="77777777" w:rsidR="00172367" w:rsidRDefault="00172367" w:rsidP="003E6020">
          <w:pPr>
            <w:pStyle w:val="Sidhuvud"/>
          </w:pPr>
        </w:p>
      </w:tc>
    </w:tr>
  </w:tbl>
  <w:p w14:paraId="74550B7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6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27DFB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2367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4BDF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48A7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AB3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D34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433F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4F98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6511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3086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C22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4182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343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3676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01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0FBC"/>
    <w:rsid w:val="00CF16D8"/>
    <w:rsid w:val="00CF1FD8"/>
    <w:rsid w:val="00CF20D0"/>
    <w:rsid w:val="00CF2432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8F5"/>
    <w:rsid w:val="00DD0B3D"/>
    <w:rsid w:val="00DD212F"/>
    <w:rsid w:val="00DE18F5"/>
    <w:rsid w:val="00DE73D2"/>
    <w:rsid w:val="00DF5BFB"/>
    <w:rsid w:val="00DF5CD6"/>
    <w:rsid w:val="00E022DA"/>
    <w:rsid w:val="00E03BCB"/>
    <w:rsid w:val="00E04C5C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62CD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E6A1C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1D7D4-B0C8-4067-B94F-F39776A9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336AB3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5C9BD0715749DF91FD7E35F8A98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306BCC-6BA3-471F-97C1-8A9700D22EA4}"/>
      </w:docPartPr>
      <w:docPartBody>
        <w:p w:rsidR="00743360" w:rsidRDefault="00743360" w:rsidP="00743360">
          <w:pPr>
            <w:pStyle w:val="695C9BD0715749DF91FD7E35F8A98C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4252BFC6AB4BC1816E844385C930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9FEC6-B1AF-442E-8B9D-01A04C77D380}"/>
      </w:docPartPr>
      <w:docPartBody>
        <w:p w:rsidR="00743360" w:rsidRDefault="00743360" w:rsidP="00743360">
          <w:pPr>
            <w:pStyle w:val="954252BFC6AB4BC1816E844385C930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C40F1B85F44D0C8634EA342284C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AFF05-4B0F-4BA7-B1FD-D160A037DDE8}"/>
      </w:docPartPr>
      <w:docPartBody>
        <w:p w:rsidR="00743360" w:rsidRDefault="00743360" w:rsidP="00743360">
          <w:pPr>
            <w:pStyle w:val="A4C40F1B85F44D0C8634EA342284C1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F0151F794E411A833251ECAFC30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322AD-E930-4195-8C30-02ED20D45D50}"/>
      </w:docPartPr>
      <w:docPartBody>
        <w:p w:rsidR="00743360" w:rsidRDefault="00743360" w:rsidP="00743360">
          <w:pPr>
            <w:pStyle w:val="38F0151F794E411A833251ECAFC30C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41A141F3F1492380F016F5FE88A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D0345-FCDF-4CBC-9C8F-B1824F4AE86A}"/>
      </w:docPartPr>
      <w:docPartBody>
        <w:p w:rsidR="00743360" w:rsidRDefault="00743360" w:rsidP="00743360">
          <w:pPr>
            <w:pStyle w:val="7741A141F3F1492380F016F5FE88AE4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60"/>
    <w:rsid w:val="000549C4"/>
    <w:rsid w:val="006C10CF"/>
    <w:rsid w:val="007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6D64A69C5B44D69B6D0D370E3DFBA25">
    <w:name w:val="E6D64A69C5B44D69B6D0D370E3DFBA25"/>
    <w:rsid w:val="00743360"/>
  </w:style>
  <w:style w:type="character" w:styleId="Platshllartext">
    <w:name w:val="Placeholder Text"/>
    <w:basedOn w:val="Standardstycketeckensnitt"/>
    <w:uiPriority w:val="99"/>
    <w:semiHidden/>
    <w:rsid w:val="00743360"/>
    <w:rPr>
      <w:noProof w:val="0"/>
      <w:color w:val="808080"/>
    </w:rPr>
  </w:style>
  <w:style w:type="paragraph" w:customStyle="1" w:styleId="F0907E8C099E48F485A229FB9829E4BA">
    <w:name w:val="F0907E8C099E48F485A229FB9829E4BA"/>
    <w:rsid w:val="00743360"/>
  </w:style>
  <w:style w:type="paragraph" w:customStyle="1" w:styleId="04B43AD120DC4178AC04B6F0F6647C9A">
    <w:name w:val="04B43AD120DC4178AC04B6F0F6647C9A"/>
    <w:rsid w:val="00743360"/>
  </w:style>
  <w:style w:type="paragraph" w:customStyle="1" w:styleId="46EDB9BC49234B91A91F93C9892B55EC">
    <w:name w:val="46EDB9BC49234B91A91F93C9892B55EC"/>
    <w:rsid w:val="00743360"/>
  </w:style>
  <w:style w:type="paragraph" w:customStyle="1" w:styleId="695C9BD0715749DF91FD7E35F8A98C67">
    <w:name w:val="695C9BD0715749DF91FD7E35F8A98C67"/>
    <w:rsid w:val="00743360"/>
  </w:style>
  <w:style w:type="paragraph" w:customStyle="1" w:styleId="954252BFC6AB4BC1816E844385C9302F">
    <w:name w:val="954252BFC6AB4BC1816E844385C9302F"/>
    <w:rsid w:val="00743360"/>
  </w:style>
  <w:style w:type="paragraph" w:customStyle="1" w:styleId="6DEA2C2BB8F041418B6A6015ADC4806C">
    <w:name w:val="6DEA2C2BB8F041418B6A6015ADC4806C"/>
    <w:rsid w:val="00743360"/>
  </w:style>
  <w:style w:type="paragraph" w:customStyle="1" w:styleId="DEF05807629348588299D3988A8E15CE">
    <w:name w:val="DEF05807629348588299D3988A8E15CE"/>
    <w:rsid w:val="00743360"/>
  </w:style>
  <w:style w:type="paragraph" w:customStyle="1" w:styleId="21ABA0A1B3D54778A7D701E252B7DD2A">
    <w:name w:val="21ABA0A1B3D54778A7D701E252B7DD2A"/>
    <w:rsid w:val="00743360"/>
  </w:style>
  <w:style w:type="paragraph" w:customStyle="1" w:styleId="A4C40F1B85F44D0C8634EA342284C1C0">
    <w:name w:val="A4C40F1B85F44D0C8634EA342284C1C0"/>
    <w:rsid w:val="00743360"/>
  </w:style>
  <w:style w:type="paragraph" w:customStyle="1" w:styleId="38F0151F794E411A833251ECAFC30C55">
    <w:name w:val="38F0151F794E411A833251ECAFC30C55"/>
    <w:rsid w:val="00743360"/>
  </w:style>
  <w:style w:type="paragraph" w:customStyle="1" w:styleId="881292BC9F4944C09352006E5A8C6230">
    <w:name w:val="881292BC9F4944C09352006E5A8C6230"/>
    <w:rsid w:val="00743360"/>
  </w:style>
  <w:style w:type="paragraph" w:customStyle="1" w:styleId="BD17F453F76844708850B46557779462">
    <w:name w:val="BD17F453F76844708850B46557779462"/>
    <w:rsid w:val="00743360"/>
  </w:style>
  <w:style w:type="paragraph" w:customStyle="1" w:styleId="D40DD33608B349659F3BC3E8B978E981">
    <w:name w:val="D40DD33608B349659F3BC3E8B978E981"/>
    <w:rsid w:val="00743360"/>
  </w:style>
  <w:style w:type="paragraph" w:customStyle="1" w:styleId="54ADE996F6D74AA48C33181320FE1F5A">
    <w:name w:val="54ADE996F6D74AA48C33181320FE1F5A"/>
    <w:rsid w:val="00743360"/>
  </w:style>
  <w:style w:type="paragraph" w:customStyle="1" w:styleId="F7B9E02007574FEDB62767084D28C8AE">
    <w:name w:val="F7B9E02007574FEDB62767084D28C8AE"/>
    <w:rsid w:val="00743360"/>
  </w:style>
  <w:style w:type="paragraph" w:customStyle="1" w:styleId="7741A141F3F1492380F016F5FE88AE42">
    <w:name w:val="7741A141F3F1492380F016F5FE88AE42"/>
    <w:rsid w:val="00743360"/>
  </w:style>
  <w:style w:type="paragraph" w:customStyle="1" w:styleId="69AFA23062C84205ABC42346B803FF63">
    <w:name w:val="69AFA23062C84205ABC42346B803FF63"/>
    <w:rsid w:val="00743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2020-03-31T00:00:00</HeaderDate>
    <Office/>
    <Dnr>I2020/00825/TM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81fb29f3-c833-4bf0-9d8d-311c1f0601e7</RD_Svarsid>
  </documentManagement>
</p:properties>
</file>

<file path=customXml/itemProps1.xml><?xml version="1.0" encoding="utf-8"?>
<ds:datastoreItem xmlns:ds="http://schemas.openxmlformats.org/officeDocument/2006/customXml" ds:itemID="{11D288E2-3E23-40B1-B81D-F9A9B8C4C9B5}"/>
</file>

<file path=customXml/itemProps2.xml><?xml version="1.0" encoding="utf-8"?>
<ds:datastoreItem xmlns:ds="http://schemas.openxmlformats.org/officeDocument/2006/customXml" ds:itemID="{46830D9A-673F-4C26-90D4-B3F0EC3338BD}"/>
</file>

<file path=customXml/itemProps3.xml><?xml version="1.0" encoding="utf-8"?>
<ds:datastoreItem xmlns:ds="http://schemas.openxmlformats.org/officeDocument/2006/customXml" ds:itemID="{101C40E8-F047-4DBE-81E1-5DEDF2089D23}"/>
</file>

<file path=customXml/itemProps4.xml><?xml version="1.0" encoding="utf-8"?>
<ds:datastoreItem xmlns:ds="http://schemas.openxmlformats.org/officeDocument/2006/customXml" ds:itemID="{38FFE882-BB1F-4E0B-BC90-9F9294B43E0F}"/>
</file>

<file path=customXml/itemProps5.xml><?xml version="1.0" encoding="utf-8"?>
<ds:datastoreItem xmlns:ds="http://schemas.openxmlformats.org/officeDocument/2006/customXml" ds:itemID="{2C872361-DF27-49A5-A6BD-A7292ADF289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1114 av Lars Beckman (M) Coronavirusets konsekvenser för bilverkstäder.docx</dc:title>
  <dc:subject/>
  <dc:creator>Ylva Berg</dc:creator>
  <cp:keywords/>
  <dc:description/>
  <cp:lastModifiedBy>Peter Kalliopuro</cp:lastModifiedBy>
  <cp:revision>2</cp:revision>
  <dcterms:created xsi:type="dcterms:W3CDTF">2020-03-31T06:26:00Z</dcterms:created>
  <dcterms:modified xsi:type="dcterms:W3CDTF">2020-03-31T06:26:00Z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