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56F0" w14:textId="77777777" w:rsidR="000904EB" w:rsidRDefault="000904EB" w:rsidP="000904EB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2018/19:221 av </w:t>
      </w:r>
      <w:sdt>
        <w:sdtPr>
          <w:alias w:val="Frågeställare"/>
          <w:tag w:val="delete"/>
          <w:id w:val="-211816850"/>
          <w:placeholder>
            <w:docPart w:val="4F95BB5F72BF4FE28D33ECE2C1674CBA"/>
          </w:placeholder>
          <w:dataBinding w:prefixMappings="xmlns:ns0='http://lp/documentinfo/RK' " w:xpath="/ns0:DocumentInfo[1]/ns0:BaseInfo[1]/ns0:Extra3[1]" w:storeItemID="{CD4CA9F3-2983-4E9C-8F79-FFE43F9D7086}"/>
          <w:text/>
        </w:sdtPr>
        <w:sdtEndPr/>
        <w:sdtContent>
          <w:r w:rsidR="000B2F07">
            <w:t xml:space="preserve">Margareta </w:t>
          </w:r>
          <w:proofErr w:type="spellStart"/>
          <w:r w:rsidR="000B2F07">
            <w:t>Cederfelt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50C84A389384FB0AD74F95A35B9D96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0B2F07">
            <w:t>M</w:t>
          </w:r>
        </w:sdtContent>
      </w:sdt>
      <w:r>
        <w:t>)</w:t>
      </w:r>
      <w:r>
        <w:br/>
        <w:t>Underhåll av järnvägsnätet</w:t>
      </w:r>
    </w:p>
    <w:p w14:paraId="58A41C70" w14:textId="77777777" w:rsidR="000B2F07" w:rsidRDefault="0052029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7CF794E0777438C9329AA6F04A4F8B7"/>
          </w:placeholder>
          <w:dataBinding w:prefixMappings="xmlns:ns0='http://lp/documentinfo/RK' " w:xpath="/ns0:DocumentInfo[1]/ns0:BaseInfo[1]/ns0:Extra3[1]" w:storeItemID="{CD4CA9F3-2983-4E9C-8F79-FFE43F9D7086}"/>
          <w:text/>
        </w:sdtPr>
        <w:sdtEndPr/>
        <w:sdtContent>
          <w:r w:rsidR="000B2F07">
            <w:t xml:space="preserve">Margareta </w:t>
          </w:r>
          <w:proofErr w:type="spellStart"/>
          <w:r w:rsidR="000B2F07">
            <w:t>Cederfelt</w:t>
          </w:r>
          <w:proofErr w:type="spellEnd"/>
        </w:sdtContent>
      </w:sdt>
      <w:r w:rsidR="000B2F07">
        <w:t xml:space="preserve"> har frågat mig </w:t>
      </w:r>
      <w:r w:rsidR="00E118B0">
        <w:t xml:space="preserve">vilka åtgärder jag </w:t>
      </w:r>
      <w:r w:rsidR="00796468">
        <w:t xml:space="preserve">och regeringen </w:t>
      </w:r>
      <w:r w:rsidR="00E118B0">
        <w:t>avser att vidta för att öka säkerheten i järnvägsnätet och därmed minska risken för allvarliga olyckor.</w:t>
      </w:r>
    </w:p>
    <w:p w14:paraId="2AE3DA11" w14:textId="77777777" w:rsidR="00421D32" w:rsidRDefault="00823932" w:rsidP="002749F7">
      <w:pPr>
        <w:pStyle w:val="Brdtext"/>
      </w:pPr>
      <w:r>
        <w:t>Regeringen har höga ambitioner när det gäller den svenska järnvägen. En väl</w:t>
      </w:r>
      <w:r w:rsidR="0018250E">
        <w:t xml:space="preserve"> fungerande tågtrafik är viktig</w:t>
      </w:r>
      <w:r>
        <w:t xml:space="preserve"> för att</w:t>
      </w:r>
      <w:r w:rsidR="004360C1">
        <w:t xml:space="preserve"> kunna</w:t>
      </w:r>
      <w:r>
        <w:t xml:space="preserve"> uppnå flera av regeringens mål om </w:t>
      </w:r>
      <w:r w:rsidR="00D05717">
        <w:t xml:space="preserve">t.ex. </w:t>
      </w:r>
      <w:r w:rsidR="00E934DB">
        <w:t xml:space="preserve">samhällsekonomiskt långsiktigt hållbar och effektiv transportförsörjning för medborgarna och näringslivet i hela landet, </w:t>
      </w:r>
      <w:r w:rsidR="00D927BD">
        <w:t>stärka den svenska konkurrenskraften och skapa förutsättningar för fler jobb i fler och växande företag</w:t>
      </w:r>
      <w:r>
        <w:t xml:space="preserve"> samt minskad klimat- och miljöpåverkan.</w:t>
      </w:r>
      <w:r w:rsidR="00CD44F0">
        <w:t xml:space="preserve"> </w:t>
      </w:r>
    </w:p>
    <w:p w14:paraId="02318ECD" w14:textId="77777777" w:rsidR="000A502D" w:rsidRDefault="00862B26" w:rsidP="002749F7">
      <w:pPr>
        <w:pStyle w:val="Brdtext"/>
      </w:pPr>
      <w:r w:rsidRPr="00862B26">
        <w:t>När regeringen tillträdde</w:t>
      </w:r>
      <w:r w:rsidR="00560099">
        <w:t xml:space="preserve"> 2014</w:t>
      </w:r>
      <w:r w:rsidRPr="00862B26">
        <w:t xml:space="preserve"> var situationen sådan att </w:t>
      </w:r>
      <w:r w:rsidR="00D107DF">
        <w:t>det</w:t>
      </w:r>
      <w:r w:rsidRPr="00862B26">
        <w:t xml:space="preserve"> länge underinvesterat</w:t>
      </w:r>
      <w:r w:rsidR="00D107DF">
        <w:t>s</w:t>
      </w:r>
      <w:r w:rsidRPr="00862B26">
        <w:t xml:space="preserve"> i det som bygger Sverige starkt för framtiden. </w:t>
      </w:r>
      <w:r w:rsidR="004360C1">
        <w:t>R</w:t>
      </w:r>
      <w:r w:rsidRPr="00862B26">
        <w:t>egeringen har därför konsekvent satt ansvarsfulla investeringar i samhällsbygget före orättvisa skattesänkningar</w:t>
      </w:r>
      <w:r w:rsidR="00494A47">
        <w:t xml:space="preserve">. </w:t>
      </w:r>
    </w:p>
    <w:p w14:paraId="42401308" w14:textId="77777777" w:rsidR="004D6EAF" w:rsidRDefault="0039560D" w:rsidP="002749F7">
      <w:pPr>
        <w:pStyle w:val="Brdtext"/>
      </w:pPr>
      <w:r>
        <w:t>Förra året beslutade regeringen om en satsning på över 700 miljarder kronor på Sveriges infrastruktur. Det innebär den största järnvägssatsningen i modern tid med omfattande nyinvesteringar men också en rekordstor ökning av järnvägsunderhållet. Beslutet innebär att anslagen till järnvägsunderhåll ökar med 47 procent. Det ger goda</w:t>
      </w:r>
      <w:r w:rsidR="00CD44F0">
        <w:t xml:space="preserve"> förutsättning</w:t>
      </w:r>
      <w:r w:rsidR="00E233D8">
        <w:t>ar</w:t>
      </w:r>
      <w:r w:rsidR="00CD44F0">
        <w:t xml:space="preserve"> för att snarast kunna påbörja underhållsåtgärder och </w:t>
      </w:r>
      <w:r w:rsidR="00F4146F">
        <w:t xml:space="preserve">möjliggöra </w:t>
      </w:r>
      <w:r w:rsidR="00CD44F0">
        <w:t>ett återtagande av många års försummelse av järnvägsunderhåll i Sverige.</w:t>
      </w:r>
      <w:r>
        <w:t xml:space="preserve"> </w:t>
      </w:r>
      <w:r w:rsidR="00704B6E">
        <w:t xml:space="preserve">Samtidigt </w:t>
      </w:r>
      <w:r w:rsidR="00311F69">
        <w:t>kommer beslutet och satsningarna att stärka ett</w:t>
      </w:r>
      <w:r w:rsidR="00DC46C7">
        <w:t xml:space="preserve"> aktivt säkerhetsarbete i transportsystemet</w:t>
      </w:r>
      <w:r w:rsidR="00311F69">
        <w:t>.</w:t>
      </w:r>
      <w:r w:rsidR="00DC46C7">
        <w:t xml:space="preserve"> </w:t>
      </w:r>
    </w:p>
    <w:p w14:paraId="2F26FB77" w14:textId="77777777" w:rsidR="009329C1" w:rsidRDefault="009329C1" w:rsidP="002749F7">
      <w:pPr>
        <w:pStyle w:val="Brdtext"/>
      </w:pPr>
      <w:r>
        <w:lastRenderedPageBreak/>
        <w:t>Avslutningsvis vill jag nämna att e</w:t>
      </w:r>
      <w:r w:rsidR="00D934AD">
        <w:t xml:space="preserve">n </w:t>
      </w:r>
      <w:r>
        <w:t>stor</w:t>
      </w:r>
      <w:r w:rsidR="004D6EAF">
        <w:t xml:space="preserve"> andel av olyckorna i järnvägsnätet sker </w:t>
      </w:r>
      <w:r w:rsidR="004D6EAF" w:rsidRPr="004D6EAF">
        <w:t>vid</w:t>
      </w:r>
      <w:r w:rsidR="004D6EAF">
        <w:t xml:space="preserve"> plankorsningar. </w:t>
      </w:r>
      <w:r>
        <w:t>Därför har regeringen</w:t>
      </w:r>
      <w:r w:rsidR="00034542">
        <w:t xml:space="preserve"> i januari 2019 uppdragit åt Trafikverket att</w:t>
      </w:r>
      <w:r w:rsidR="00D934AD" w:rsidRPr="00D934AD">
        <w:t xml:space="preserve"> </w:t>
      </w:r>
      <w:r w:rsidR="00D934AD">
        <w:t xml:space="preserve">vidta åtgärder för att </w:t>
      </w:r>
      <w:r w:rsidR="00D934AD" w:rsidRPr="00943E5A">
        <w:t>öka säkerheten vid plankorsningar på den statliga järnvägen.</w:t>
      </w:r>
      <w:r w:rsidR="00A86AAA">
        <w:t xml:space="preserve"> Trafikverket ska återrapportera uppdraget senast den 31 maj 2019.</w:t>
      </w:r>
      <w:r w:rsidR="001106D4">
        <w:t xml:space="preserve"> </w:t>
      </w:r>
    </w:p>
    <w:p w14:paraId="0589E1BF" w14:textId="77777777" w:rsidR="000B2F07" w:rsidRDefault="000B2F07" w:rsidP="00796468">
      <w:pPr>
        <w:pStyle w:val="Brdtext"/>
        <w:tabs>
          <w:tab w:val="clear" w:pos="3600"/>
          <w:tab w:val="clear" w:pos="5387"/>
          <w:tab w:val="right" w:pos="7455"/>
        </w:tabs>
      </w:pPr>
      <w:r>
        <w:t xml:space="preserve">Stockholm den </w:t>
      </w:r>
      <w:sdt>
        <w:sdtPr>
          <w:id w:val="-1225218591"/>
          <w:placeholder>
            <w:docPart w:val="D830C46AEC284859A9053AE82E7466E1"/>
          </w:placeholder>
          <w:dataBinding w:prefixMappings="xmlns:ns0='http://lp/documentinfo/RK' " w:xpath="/ns0:DocumentInfo[1]/ns0:BaseInfo[1]/ns0:HeaderDate[1]" w:storeItemID="{CD4CA9F3-2983-4E9C-8F79-FFE43F9D7086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18B0">
            <w:t>20 februari 2019</w:t>
          </w:r>
        </w:sdtContent>
      </w:sdt>
      <w:r w:rsidR="00796468">
        <w:tab/>
      </w:r>
    </w:p>
    <w:p w14:paraId="15A603E0" w14:textId="77777777" w:rsidR="000B2F07" w:rsidRDefault="000B2F07" w:rsidP="004E7A8F">
      <w:pPr>
        <w:pStyle w:val="Brdtextutanavstnd"/>
      </w:pPr>
    </w:p>
    <w:p w14:paraId="1CEF77A7" w14:textId="77777777" w:rsidR="000B2F07" w:rsidRDefault="000B2F07" w:rsidP="004E7A8F">
      <w:pPr>
        <w:pStyle w:val="Brdtextutanavstnd"/>
      </w:pPr>
    </w:p>
    <w:p w14:paraId="29CDFBE4" w14:textId="77777777" w:rsidR="000B2F07" w:rsidRDefault="000B2F0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DEB191B0A4A4998B0977ECC7ED78582"/>
        </w:placeholder>
        <w:dataBinding w:prefixMappings="xmlns:ns0='http://lp/documentinfo/RK' " w:xpath="/ns0:DocumentInfo[1]/ns0:BaseInfo[1]/ns0:TopSender[1]" w:storeItemID="{CD4CA9F3-2983-4E9C-8F79-FFE43F9D7086}"/>
        <w:comboBox w:lastValue="Tomas Eneroth"/>
      </w:sdtPr>
      <w:sdtEndPr/>
      <w:sdtContent>
        <w:p w14:paraId="5E451279" w14:textId="77777777" w:rsidR="000904EB" w:rsidRDefault="00796468" w:rsidP="00E96532">
          <w:pPr>
            <w:pStyle w:val="Brdtext"/>
          </w:pPr>
          <w:r>
            <w:t>Tomas Eneroth</w:t>
          </w:r>
        </w:p>
      </w:sdtContent>
    </w:sdt>
    <w:sectPr w:rsidR="000904EB" w:rsidSect="000904E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7C80" w14:textId="77777777" w:rsidR="00221475" w:rsidRDefault="00221475" w:rsidP="00A87A54">
      <w:pPr>
        <w:spacing w:after="0" w:line="240" w:lineRule="auto"/>
      </w:pPr>
      <w:r>
        <w:separator/>
      </w:r>
    </w:p>
  </w:endnote>
  <w:endnote w:type="continuationSeparator" w:id="0">
    <w:p w14:paraId="4A100DB0" w14:textId="77777777" w:rsidR="00221475" w:rsidRDefault="002214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9654E8" w14:textId="77777777" w:rsidTr="000904EB">
      <w:trPr>
        <w:trHeight w:val="227"/>
        <w:jc w:val="right"/>
      </w:trPr>
      <w:tc>
        <w:tcPr>
          <w:tcW w:w="708" w:type="dxa"/>
          <w:vAlign w:val="bottom"/>
        </w:tcPr>
        <w:p w14:paraId="004134E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02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02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44D823" w14:textId="77777777" w:rsidTr="000904EB">
      <w:trPr>
        <w:trHeight w:val="850"/>
        <w:jc w:val="right"/>
      </w:trPr>
      <w:tc>
        <w:tcPr>
          <w:tcW w:w="708" w:type="dxa"/>
          <w:vAlign w:val="bottom"/>
        </w:tcPr>
        <w:p w14:paraId="024438D4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022476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91CA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238AD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69E97B" w14:textId="77777777" w:rsidTr="00C26068">
      <w:trPr>
        <w:trHeight w:val="227"/>
      </w:trPr>
      <w:tc>
        <w:tcPr>
          <w:tcW w:w="4074" w:type="dxa"/>
        </w:tcPr>
        <w:p w14:paraId="6A18F24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5A13E5F6" w14:textId="77777777" w:rsidR="00093408" w:rsidRPr="00F53AEA" w:rsidRDefault="00093408" w:rsidP="00F53AEA">
          <w:pPr>
            <w:pStyle w:val="Sidfot"/>
          </w:pPr>
        </w:p>
      </w:tc>
    </w:tr>
  </w:tbl>
  <w:p w14:paraId="222EE8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35A4" w14:textId="77777777" w:rsidR="00221475" w:rsidRDefault="00221475" w:rsidP="00A87A54">
      <w:pPr>
        <w:spacing w:after="0" w:line="240" w:lineRule="auto"/>
      </w:pPr>
      <w:r>
        <w:separator/>
      </w:r>
    </w:p>
  </w:footnote>
  <w:footnote w:type="continuationSeparator" w:id="0">
    <w:p w14:paraId="40949007" w14:textId="77777777" w:rsidR="00221475" w:rsidRDefault="002214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04EB" w14:paraId="6F0276F7" w14:textId="77777777" w:rsidTr="00C93EBA">
      <w:trPr>
        <w:trHeight w:val="227"/>
      </w:trPr>
      <w:tc>
        <w:tcPr>
          <w:tcW w:w="5534" w:type="dxa"/>
        </w:tcPr>
        <w:p w14:paraId="741C2B0A" w14:textId="77777777" w:rsidR="000904EB" w:rsidRPr="007D73AB" w:rsidRDefault="000904EB">
          <w:pPr>
            <w:pStyle w:val="Sidhuvud"/>
          </w:pPr>
        </w:p>
      </w:tc>
      <w:tc>
        <w:tcPr>
          <w:tcW w:w="3170" w:type="dxa"/>
          <w:vAlign w:val="bottom"/>
        </w:tcPr>
        <w:p w14:paraId="77AC1AA3" w14:textId="77777777" w:rsidR="000904EB" w:rsidRPr="007D73AB" w:rsidRDefault="000904EB" w:rsidP="00340DE0">
          <w:pPr>
            <w:pStyle w:val="Sidhuvud"/>
          </w:pPr>
        </w:p>
      </w:tc>
      <w:tc>
        <w:tcPr>
          <w:tcW w:w="1134" w:type="dxa"/>
        </w:tcPr>
        <w:p w14:paraId="2086D0BC" w14:textId="77777777" w:rsidR="000904EB" w:rsidRDefault="000904EB" w:rsidP="000904EB">
          <w:pPr>
            <w:pStyle w:val="Sidhuvud"/>
          </w:pPr>
        </w:p>
      </w:tc>
    </w:tr>
    <w:tr w:rsidR="000904EB" w14:paraId="3EBF1BD5" w14:textId="77777777" w:rsidTr="00C93EBA">
      <w:trPr>
        <w:trHeight w:val="1928"/>
      </w:trPr>
      <w:tc>
        <w:tcPr>
          <w:tcW w:w="5534" w:type="dxa"/>
        </w:tcPr>
        <w:p w14:paraId="4C9AC430" w14:textId="77777777" w:rsidR="000904EB" w:rsidRPr="00340DE0" w:rsidRDefault="000904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068250" wp14:editId="45C22B5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6532FC" w14:textId="77777777" w:rsidR="000904EB" w:rsidRPr="00710A6C" w:rsidRDefault="000904EB" w:rsidP="00EE3C0F">
          <w:pPr>
            <w:pStyle w:val="Sidhuvud"/>
            <w:rPr>
              <w:b/>
            </w:rPr>
          </w:pPr>
        </w:p>
        <w:p w14:paraId="0D61EDAD" w14:textId="77777777" w:rsidR="000904EB" w:rsidRDefault="000904EB" w:rsidP="00EE3C0F">
          <w:pPr>
            <w:pStyle w:val="Sidhuvud"/>
          </w:pPr>
        </w:p>
        <w:p w14:paraId="00E7D08E" w14:textId="77777777" w:rsidR="000904EB" w:rsidRDefault="000904EB" w:rsidP="00EE3C0F">
          <w:pPr>
            <w:pStyle w:val="Sidhuvud"/>
          </w:pPr>
        </w:p>
        <w:p w14:paraId="58388EBB" w14:textId="77777777" w:rsidR="000904EB" w:rsidRDefault="000904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8B945756A741B2A80A5F3650463A19"/>
            </w:placeholder>
            <w:dataBinding w:prefixMappings="xmlns:ns0='http://lp/documentinfo/RK' " w:xpath="/ns0:DocumentInfo[1]/ns0:BaseInfo[1]/ns0:Dnr[1]" w:storeItemID="{CD4CA9F3-2983-4E9C-8F79-FFE43F9D7086}"/>
            <w:text/>
          </w:sdtPr>
          <w:sdtEndPr/>
          <w:sdtContent>
            <w:p w14:paraId="0CC89027" w14:textId="77777777" w:rsidR="000904EB" w:rsidRDefault="000904EB" w:rsidP="00EE3C0F">
              <w:pPr>
                <w:pStyle w:val="Sidhuvud"/>
              </w:pPr>
              <w:r>
                <w:t>N2019/00650/TIF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6DCBFF5776492D8F52594CCA8B5707"/>
            </w:placeholder>
            <w:showingPlcHdr/>
            <w:dataBinding w:prefixMappings="xmlns:ns0='http://lp/documentinfo/RK' " w:xpath="/ns0:DocumentInfo[1]/ns0:BaseInfo[1]/ns0:DocNumber[1]" w:storeItemID="{CD4CA9F3-2983-4E9C-8F79-FFE43F9D7086}"/>
            <w:text/>
          </w:sdtPr>
          <w:sdtEndPr/>
          <w:sdtContent>
            <w:p w14:paraId="054EDC8C" w14:textId="77777777" w:rsidR="000904EB" w:rsidRDefault="000904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6F9910" w14:textId="77777777" w:rsidR="000904EB" w:rsidRDefault="000904EB" w:rsidP="00EE3C0F">
          <w:pPr>
            <w:pStyle w:val="Sidhuvud"/>
          </w:pPr>
        </w:p>
      </w:tc>
      <w:tc>
        <w:tcPr>
          <w:tcW w:w="1134" w:type="dxa"/>
        </w:tcPr>
        <w:p w14:paraId="7D4FC91C" w14:textId="77777777" w:rsidR="000904EB" w:rsidRDefault="000904EB" w:rsidP="0094502D">
          <w:pPr>
            <w:pStyle w:val="Sidhuvud"/>
          </w:pPr>
        </w:p>
        <w:p w14:paraId="78E33041" w14:textId="77777777" w:rsidR="000904EB" w:rsidRPr="0094502D" w:rsidRDefault="000904EB" w:rsidP="00EC71A6">
          <w:pPr>
            <w:pStyle w:val="Sidhuvud"/>
          </w:pPr>
        </w:p>
      </w:tc>
    </w:tr>
    <w:tr w:rsidR="000904EB" w14:paraId="105AD3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C1234D826B4B498BC378D9592B3E6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49B9BB6" w14:textId="77777777" w:rsidR="000904EB" w:rsidRPr="000904EB" w:rsidRDefault="000904EB" w:rsidP="00340DE0">
              <w:pPr>
                <w:pStyle w:val="Sidhuvud"/>
                <w:rPr>
                  <w:b/>
                </w:rPr>
              </w:pPr>
              <w:r w:rsidRPr="000904EB">
                <w:rPr>
                  <w:b/>
                </w:rPr>
                <w:t>Näringsdepartementet</w:t>
              </w:r>
            </w:p>
            <w:p w14:paraId="20B16D16" w14:textId="77777777" w:rsidR="00E118B0" w:rsidRDefault="000904EB" w:rsidP="00340DE0">
              <w:pPr>
                <w:pStyle w:val="Sidhuvud"/>
              </w:pPr>
              <w:r w:rsidRPr="000904EB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E118B0" w14:paraId="4CFA34F8" w14:textId="77777777" w:rsidTr="00AC6945">
                <w:trPr>
                  <w:trHeight w:val="199"/>
                </w:trPr>
                <w:tc>
                  <w:tcPr>
                    <w:tcW w:w="4504" w:type="dxa"/>
                  </w:tcPr>
                  <w:p w14:paraId="51B2A1E8" w14:textId="77777777" w:rsidR="00E118B0" w:rsidRDefault="00E118B0" w:rsidP="00561168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E118B0" w14:paraId="603F6F7E" w14:textId="77777777" w:rsidTr="00AC6945">
                <w:trPr>
                  <w:trHeight w:val="199"/>
                </w:trPr>
                <w:tc>
                  <w:tcPr>
                    <w:tcW w:w="4504" w:type="dxa"/>
                  </w:tcPr>
                  <w:p w14:paraId="35CEF951" w14:textId="77777777" w:rsidR="00E118B0" w:rsidRDefault="00E118B0" w:rsidP="00E118B0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7CA51128" w14:textId="77777777" w:rsidR="000904EB" w:rsidRPr="00340DE0" w:rsidRDefault="000904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754512847E4A47875BF0F81DCF0E84"/>
          </w:placeholder>
          <w:dataBinding w:prefixMappings="xmlns:ns0='http://lp/documentinfo/RK' " w:xpath="/ns0:DocumentInfo[1]/ns0:BaseInfo[1]/ns0:Recipient[1]" w:storeItemID="{CD4CA9F3-2983-4E9C-8F79-FFE43F9D7086}"/>
          <w:text w:multiLine="1"/>
        </w:sdtPr>
        <w:sdtEndPr/>
        <w:sdtContent>
          <w:tc>
            <w:tcPr>
              <w:tcW w:w="3170" w:type="dxa"/>
            </w:tcPr>
            <w:p w14:paraId="63902A4F" w14:textId="77777777" w:rsidR="000904EB" w:rsidRDefault="000904E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B3FF6D" w14:textId="77777777" w:rsidR="000904EB" w:rsidRDefault="000904EB" w:rsidP="003E6020">
          <w:pPr>
            <w:pStyle w:val="Sidhuvud"/>
          </w:pPr>
        </w:p>
      </w:tc>
    </w:tr>
  </w:tbl>
  <w:p w14:paraId="077302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4542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04EB"/>
    <w:rsid w:val="00093408"/>
    <w:rsid w:val="00093BBF"/>
    <w:rsid w:val="0009435C"/>
    <w:rsid w:val="000A13CA"/>
    <w:rsid w:val="000A456A"/>
    <w:rsid w:val="000A502D"/>
    <w:rsid w:val="000A5E43"/>
    <w:rsid w:val="000B2F07"/>
    <w:rsid w:val="000B56A9"/>
    <w:rsid w:val="000C61D1"/>
    <w:rsid w:val="000D31A9"/>
    <w:rsid w:val="000D370F"/>
    <w:rsid w:val="000D477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06D4"/>
    <w:rsid w:val="00113168"/>
    <w:rsid w:val="00113D21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49E0"/>
    <w:rsid w:val="00167FA8"/>
    <w:rsid w:val="00170CE4"/>
    <w:rsid w:val="0017300E"/>
    <w:rsid w:val="00173126"/>
    <w:rsid w:val="00176A26"/>
    <w:rsid w:val="001774F8"/>
    <w:rsid w:val="00180BE1"/>
    <w:rsid w:val="001813DF"/>
    <w:rsid w:val="0018250E"/>
    <w:rsid w:val="0019051C"/>
    <w:rsid w:val="0019127B"/>
    <w:rsid w:val="00192350"/>
    <w:rsid w:val="00192E34"/>
    <w:rsid w:val="00197A8A"/>
    <w:rsid w:val="00197F28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475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1723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726F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1F69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726"/>
    <w:rsid w:val="003349B8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60D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D32"/>
    <w:rsid w:val="00422030"/>
    <w:rsid w:val="00422A7F"/>
    <w:rsid w:val="00426213"/>
    <w:rsid w:val="00431A7B"/>
    <w:rsid w:val="004360C1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4A47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EAF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D36"/>
    <w:rsid w:val="004F6525"/>
    <w:rsid w:val="004F6FE2"/>
    <w:rsid w:val="00505905"/>
    <w:rsid w:val="00511A1B"/>
    <w:rsid w:val="00511A68"/>
    <w:rsid w:val="00513E7D"/>
    <w:rsid w:val="00514A67"/>
    <w:rsid w:val="00520290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312"/>
    <w:rsid w:val="00560099"/>
    <w:rsid w:val="005606BC"/>
    <w:rsid w:val="00561168"/>
    <w:rsid w:val="00563E73"/>
    <w:rsid w:val="00565792"/>
    <w:rsid w:val="00567799"/>
    <w:rsid w:val="005710DE"/>
    <w:rsid w:val="00571A0B"/>
    <w:rsid w:val="00573DFD"/>
    <w:rsid w:val="005747D0"/>
    <w:rsid w:val="0058213F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1AD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4B6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1516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6468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3932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7AD"/>
    <w:rsid w:val="008504F6"/>
    <w:rsid w:val="008573B9"/>
    <w:rsid w:val="0085782D"/>
    <w:rsid w:val="00862B26"/>
    <w:rsid w:val="00863BB7"/>
    <w:rsid w:val="008730FD"/>
    <w:rsid w:val="00873DA1"/>
    <w:rsid w:val="00874DCC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A31"/>
    <w:rsid w:val="008E77D6"/>
    <w:rsid w:val="008F0850"/>
    <w:rsid w:val="009036E7"/>
    <w:rsid w:val="0091053B"/>
    <w:rsid w:val="00912945"/>
    <w:rsid w:val="009144EE"/>
    <w:rsid w:val="00915D4C"/>
    <w:rsid w:val="009237EC"/>
    <w:rsid w:val="009279B2"/>
    <w:rsid w:val="009329C1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92C"/>
    <w:rsid w:val="009B2F70"/>
    <w:rsid w:val="009B4594"/>
    <w:rsid w:val="009C2459"/>
    <w:rsid w:val="009C255A"/>
    <w:rsid w:val="009C2B46"/>
    <w:rsid w:val="009C4448"/>
    <w:rsid w:val="009C5176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5C9E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AAA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058C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50BB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3CD2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319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6EA"/>
    <w:rsid w:val="00CB2EA1"/>
    <w:rsid w:val="00CB2F84"/>
    <w:rsid w:val="00CB313C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4F0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717"/>
    <w:rsid w:val="00D061BB"/>
    <w:rsid w:val="00D07BE1"/>
    <w:rsid w:val="00D107DF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27BD"/>
    <w:rsid w:val="00D934A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46C7"/>
    <w:rsid w:val="00DD0722"/>
    <w:rsid w:val="00DD212F"/>
    <w:rsid w:val="00DD6671"/>
    <w:rsid w:val="00DE18F5"/>
    <w:rsid w:val="00DE73D2"/>
    <w:rsid w:val="00DF5BFB"/>
    <w:rsid w:val="00DF5CD6"/>
    <w:rsid w:val="00E022DA"/>
    <w:rsid w:val="00E03BCB"/>
    <w:rsid w:val="00E04FDA"/>
    <w:rsid w:val="00E118B0"/>
    <w:rsid w:val="00E124DC"/>
    <w:rsid w:val="00E233D8"/>
    <w:rsid w:val="00E258D8"/>
    <w:rsid w:val="00E26874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260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34DB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667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146F"/>
    <w:rsid w:val="00F4342F"/>
    <w:rsid w:val="00F45227"/>
    <w:rsid w:val="00F46865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5E13"/>
    <w:rsid w:val="00FC069A"/>
    <w:rsid w:val="00FC08A9"/>
    <w:rsid w:val="00FC1CA8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F60A7"/>
  <w15:docId w15:val="{AD00CEEC-B8E8-41D6-A2AF-6B7CD0A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E118B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B945756A741B2A80A5F3650463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3A33E-595E-4733-84EB-E6050B9E4B37}"/>
      </w:docPartPr>
      <w:docPartBody>
        <w:p w:rsidR="00C56296" w:rsidRDefault="00C56296" w:rsidP="00C56296">
          <w:pPr>
            <w:pStyle w:val="6F8B945756A741B2A80A5F3650463A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6DCBFF5776492D8F52594CCA8B5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8E50A-B5B1-47BA-A8FA-B2AA3DA61704}"/>
      </w:docPartPr>
      <w:docPartBody>
        <w:p w:rsidR="00C56296" w:rsidRDefault="00C56296" w:rsidP="00C56296">
          <w:pPr>
            <w:pStyle w:val="326DCBFF5776492D8F52594CCA8B57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C1234D826B4B498BC378D9592B3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A41C3-CD74-41C2-826D-FE7AF0659545}"/>
      </w:docPartPr>
      <w:docPartBody>
        <w:p w:rsidR="00C56296" w:rsidRDefault="00C56296" w:rsidP="00C56296">
          <w:pPr>
            <w:pStyle w:val="54C1234D826B4B498BC378D9592B3E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754512847E4A47875BF0F81DCF0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B1629-1B9E-4D45-8860-C2DD705C1F08}"/>
      </w:docPartPr>
      <w:docPartBody>
        <w:p w:rsidR="00C56296" w:rsidRDefault="00C56296" w:rsidP="00C56296">
          <w:pPr>
            <w:pStyle w:val="A8754512847E4A47875BF0F81DCF0E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95BB5F72BF4FE28D33ECE2C1674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5456-A53A-43E7-A95C-F080885D2D7B}"/>
      </w:docPartPr>
      <w:docPartBody>
        <w:p w:rsidR="00C56296" w:rsidRDefault="00C56296" w:rsidP="00C56296">
          <w:pPr>
            <w:pStyle w:val="4F95BB5F72BF4FE28D33ECE2C1674CB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50C84A389384FB0AD74F95A35B9D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0E956-2D07-4AE0-9C2D-0770F7B617ED}"/>
      </w:docPartPr>
      <w:docPartBody>
        <w:p w:rsidR="00C56296" w:rsidRDefault="00C56296" w:rsidP="00C56296">
          <w:pPr>
            <w:pStyle w:val="350C84A389384FB0AD74F95A35B9D96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7CF794E0777438C9329AA6F04A4F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CF826-9E52-4021-B12E-DEC680452CF1}"/>
      </w:docPartPr>
      <w:docPartBody>
        <w:p w:rsidR="0081563F" w:rsidRDefault="0081563F">
          <w:pPr>
            <w:pStyle w:val="A7CF794E0777438C9329AA6F04A4F8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30C46AEC284859A9053AE82E746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56734-E038-4AE0-B819-382FE4B33241}"/>
      </w:docPartPr>
      <w:docPartBody>
        <w:p w:rsidR="0081563F" w:rsidRDefault="0081563F">
          <w:pPr>
            <w:pStyle w:val="D830C46AEC284859A9053AE82E7466E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EB191B0A4A4998B0977ECC7ED78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B47E5-700C-4835-831C-02E620DD0450}"/>
      </w:docPartPr>
      <w:docPartBody>
        <w:p w:rsidR="0081563F" w:rsidRDefault="0081563F">
          <w:pPr>
            <w:pStyle w:val="7DEB191B0A4A4998B0977ECC7ED7858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6"/>
    <w:rsid w:val="00336C0C"/>
    <w:rsid w:val="0081563F"/>
    <w:rsid w:val="0081780A"/>
    <w:rsid w:val="00C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7EC44064B34C3880838114D0AB8C45">
    <w:name w:val="6E7EC44064B34C3880838114D0AB8C45"/>
    <w:rsid w:val="00C56296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5DA23FB4138341AFB69CF5310895B581">
    <w:name w:val="5DA23FB4138341AFB69CF5310895B581"/>
    <w:rsid w:val="00C56296"/>
  </w:style>
  <w:style w:type="paragraph" w:customStyle="1" w:styleId="AB80E30F6A1042D5BF07914FE8FBB7CD">
    <w:name w:val="AB80E30F6A1042D5BF07914FE8FBB7CD"/>
    <w:rsid w:val="00C56296"/>
  </w:style>
  <w:style w:type="paragraph" w:customStyle="1" w:styleId="470968BCB297471BB8BB824B6B6F8FE0">
    <w:name w:val="470968BCB297471BB8BB824B6B6F8FE0"/>
    <w:rsid w:val="00C56296"/>
  </w:style>
  <w:style w:type="paragraph" w:customStyle="1" w:styleId="6F8B945756A741B2A80A5F3650463A19">
    <w:name w:val="6F8B945756A741B2A80A5F3650463A19"/>
    <w:rsid w:val="00C56296"/>
  </w:style>
  <w:style w:type="paragraph" w:customStyle="1" w:styleId="326DCBFF5776492D8F52594CCA8B5707">
    <w:name w:val="326DCBFF5776492D8F52594CCA8B5707"/>
    <w:rsid w:val="00C56296"/>
  </w:style>
  <w:style w:type="paragraph" w:customStyle="1" w:styleId="312147788F054D0A80597A2B6B39A2D2">
    <w:name w:val="312147788F054D0A80597A2B6B39A2D2"/>
    <w:rsid w:val="00C56296"/>
  </w:style>
  <w:style w:type="paragraph" w:customStyle="1" w:styleId="6E57BB2CAE814433A75A175BB6B4C805">
    <w:name w:val="6E57BB2CAE814433A75A175BB6B4C805"/>
    <w:rsid w:val="00C56296"/>
  </w:style>
  <w:style w:type="paragraph" w:customStyle="1" w:styleId="43C4ED320ED04643AC23739859A5209E">
    <w:name w:val="43C4ED320ED04643AC23739859A5209E"/>
    <w:rsid w:val="00C56296"/>
  </w:style>
  <w:style w:type="paragraph" w:customStyle="1" w:styleId="54C1234D826B4B498BC378D9592B3E6A">
    <w:name w:val="54C1234D826B4B498BC378D9592B3E6A"/>
    <w:rsid w:val="00C56296"/>
  </w:style>
  <w:style w:type="paragraph" w:customStyle="1" w:styleId="A8754512847E4A47875BF0F81DCF0E84">
    <w:name w:val="A8754512847E4A47875BF0F81DCF0E84"/>
    <w:rsid w:val="00C56296"/>
  </w:style>
  <w:style w:type="paragraph" w:customStyle="1" w:styleId="4F95BB5F72BF4FE28D33ECE2C1674CBA">
    <w:name w:val="4F95BB5F72BF4FE28D33ECE2C1674CBA"/>
    <w:rsid w:val="00C56296"/>
  </w:style>
  <w:style w:type="paragraph" w:customStyle="1" w:styleId="350C84A389384FB0AD74F95A35B9D96A">
    <w:name w:val="350C84A389384FB0AD74F95A35B9D96A"/>
    <w:rsid w:val="00C56296"/>
  </w:style>
  <w:style w:type="paragraph" w:customStyle="1" w:styleId="2A093EAC859240B2BF49B2B2FEAB2682">
    <w:name w:val="2A093EAC859240B2BF49B2B2FEAB2682"/>
    <w:rsid w:val="00C56296"/>
  </w:style>
  <w:style w:type="paragraph" w:customStyle="1" w:styleId="B4257F6727604F24AC3C455BE63D812A">
    <w:name w:val="B4257F6727604F24AC3C455BE63D812A"/>
    <w:rsid w:val="00C56296"/>
  </w:style>
  <w:style w:type="paragraph" w:customStyle="1" w:styleId="5CA38C2A6D814C8487A7406274BA26A7">
    <w:name w:val="5CA38C2A6D814C8487A7406274BA26A7"/>
    <w:rsid w:val="00C56296"/>
  </w:style>
  <w:style w:type="paragraph" w:customStyle="1" w:styleId="806D1C585D0B4A27B0B7582AF3C1DFD2">
    <w:name w:val="806D1C585D0B4A27B0B7582AF3C1DFD2"/>
    <w:rsid w:val="00C56296"/>
  </w:style>
  <w:style w:type="paragraph" w:customStyle="1" w:styleId="9B9FABD8694F4C02865E220A2810C3C2">
    <w:name w:val="9B9FABD8694F4C02865E220A2810C3C2"/>
    <w:rsid w:val="00C56296"/>
  </w:style>
  <w:style w:type="paragraph" w:customStyle="1" w:styleId="A7CF794E0777438C9329AA6F04A4F8B7">
    <w:name w:val="A7CF794E0777438C9329AA6F04A4F8B7"/>
  </w:style>
  <w:style w:type="paragraph" w:customStyle="1" w:styleId="D830C46AEC284859A9053AE82E7466E1">
    <w:name w:val="D830C46AEC284859A9053AE82E7466E1"/>
  </w:style>
  <w:style w:type="paragraph" w:customStyle="1" w:styleId="7DEB191B0A4A4998B0977ECC7ED78582">
    <w:name w:val="7DEB191B0A4A4998B0977ECC7ED78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2019-02-20T00:00:00</HeaderDate>
    <Office/>
    <Dnr>N2019/00650/TIF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75B0581ADB92848990CC10691BD121F" ma:contentTypeVersion="8" ma:contentTypeDescription="Skapa ett nytt dokument." ma:contentTypeScope="" ma:versionID="a03cc1da6bdca73da0d55d3c8dd0046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4="051dd7de-23b7-4e91-abbe-966aa7b875a6" xmlns:ns5="4e9c2f0c-7bf8-49af-8356-cbf363fc78a7" targetNamespace="http://schemas.microsoft.com/office/2006/metadata/properties" ma:root="true" ma:fieldsID="bc7b2fc28fb95adda6e11e627be3a8c4" ns2:_="" ns3:_="" ns4:_="" ns5:_="">
    <xsd:import namespace="92ffc5e4-5e54-4abf-b21b-9b28f7aa8223"/>
    <xsd:import namespace="cc625d36-bb37-4650-91b9-0c96159295ba"/>
    <xsd:import namespace="051dd7de-23b7-4e91-abbe-966aa7b875a6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internalName="RecordNumber">
      <xsd:simpleType>
        <xsd:restriction base="dms:Text"/>
      </xsd:simpleType>
    </xsd:element>
    <xsd:element name="Nyckelord" ma:index="14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a94d90e2-c5ee-47bc-a482-e831310ca2a2}" ma:internalName="TaxCatchAll" ma:readOnly="false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d7de-23b7-4e91-abbe-966aa7b875a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60f047ef-b749-4c34-9760-7871980ab933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9A12-0F2F-4EC4-B927-C200CB353A0F}"/>
</file>

<file path=customXml/itemProps2.xml><?xml version="1.0" encoding="utf-8"?>
<ds:datastoreItem xmlns:ds="http://schemas.openxmlformats.org/officeDocument/2006/customXml" ds:itemID="{D667170C-DAE9-469B-836F-B259D06E2296}"/>
</file>

<file path=customXml/itemProps3.xml><?xml version="1.0" encoding="utf-8"?>
<ds:datastoreItem xmlns:ds="http://schemas.openxmlformats.org/officeDocument/2006/customXml" ds:itemID="{CD4CA9F3-2983-4E9C-8F79-FFE43F9D7086}"/>
</file>

<file path=customXml/itemProps4.xml><?xml version="1.0" encoding="utf-8"?>
<ds:datastoreItem xmlns:ds="http://schemas.openxmlformats.org/officeDocument/2006/customXml" ds:itemID="{A8264C8F-3E4E-4D61-BB17-380903FB4E28}"/>
</file>

<file path=customXml/itemProps5.xml><?xml version="1.0" encoding="utf-8"?>
<ds:datastoreItem xmlns:ds="http://schemas.openxmlformats.org/officeDocument/2006/customXml" ds:itemID="{29B3E590-634A-4E72-AE13-56072D3C4B4E}"/>
</file>

<file path=customXml/itemProps6.xml><?xml version="1.0" encoding="utf-8"?>
<ds:datastoreItem xmlns:ds="http://schemas.openxmlformats.org/officeDocument/2006/customXml" ds:itemID="{D667170C-DAE9-469B-836F-B259D06E2296}"/>
</file>

<file path=customXml/itemProps7.xml><?xml version="1.0" encoding="utf-8"?>
<ds:datastoreItem xmlns:ds="http://schemas.openxmlformats.org/officeDocument/2006/customXml" ds:itemID="{E0461D9B-AF4D-4A16-BACA-49C96284ADA3}"/>
</file>

<file path=customXml/itemProps8.xml><?xml version="1.0" encoding="utf-8"?>
<ds:datastoreItem xmlns:ds="http://schemas.openxmlformats.org/officeDocument/2006/customXml" ds:itemID="{9AE88FFB-B897-4E9E-80CF-8D9B47DE78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Helene Lassi</cp:lastModifiedBy>
  <cp:revision>2</cp:revision>
  <cp:lastPrinted>2019-02-19T11:55:00Z</cp:lastPrinted>
  <dcterms:created xsi:type="dcterms:W3CDTF">2019-02-19T12:01:00Z</dcterms:created>
  <dcterms:modified xsi:type="dcterms:W3CDTF">2019-02-19T12:01:00Z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89d14a67-0f9b-4130-874f-ce2b3e6d91a4</vt:lpwstr>
  </property>
</Properties>
</file>