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9E32B" w14:textId="77777777" w:rsidR="00331380" w:rsidRDefault="00331380" w:rsidP="00DA0661">
      <w:pPr>
        <w:pStyle w:val="Rubrik"/>
      </w:pPr>
      <w:bookmarkStart w:id="0" w:name="Start"/>
      <w:bookmarkEnd w:id="0"/>
      <w:r>
        <w:t>Svar på fråga 2017/18:728 av Johanna Haraldsson (S)</w:t>
      </w:r>
      <w:r>
        <w:br/>
        <w:t>Lantmäteriet som hinder för bostadsbyggande</w:t>
      </w:r>
    </w:p>
    <w:p w14:paraId="38ACE574" w14:textId="77777777" w:rsidR="00331380" w:rsidRDefault="00331380" w:rsidP="002749F7">
      <w:pPr>
        <w:pStyle w:val="Brdtext"/>
      </w:pPr>
      <w:r>
        <w:t>Johanna Haraldsson har frågat mig vilka åtgärder jag tänker vidta för att Lantmäterimyndigheten ska bli en tillgång och inte ett hinder för kommunernas viktiga ansvar för bostadsförsörjningen.</w:t>
      </w:r>
    </w:p>
    <w:p w14:paraId="5BEB5E24" w14:textId="77777777" w:rsidR="00B2018A" w:rsidRPr="00A42E33" w:rsidRDefault="005C422C" w:rsidP="005C422C">
      <w:pPr>
        <w:pStyle w:val="RKnormal"/>
        <w:rPr>
          <w:rFonts w:asciiTheme="minorHAnsi" w:eastAsiaTheme="minorHAnsi" w:hAnsiTheme="minorHAnsi" w:cstheme="minorBidi"/>
          <w:sz w:val="25"/>
          <w:szCs w:val="25"/>
        </w:rPr>
      </w:pPr>
      <w:r w:rsidRPr="00A42E33">
        <w:rPr>
          <w:rFonts w:asciiTheme="minorHAnsi" w:eastAsiaTheme="minorHAnsi" w:hAnsiTheme="minorHAnsi" w:cstheme="minorBidi"/>
          <w:sz w:val="25"/>
          <w:szCs w:val="25"/>
        </w:rPr>
        <w:t xml:space="preserve">En av de frågor jag prioriterat sedan jag tillträdde som statsråd är att åtgärda problemet med Lantmäteriets långa handläggningstider inom fastighetsbildningsverksamheten. </w:t>
      </w:r>
      <w:r w:rsidR="007D0CA6" w:rsidRPr="00A42E33">
        <w:rPr>
          <w:rFonts w:asciiTheme="minorHAnsi" w:eastAsiaTheme="minorHAnsi" w:hAnsiTheme="minorHAnsi" w:cstheme="minorBidi"/>
          <w:sz w:val="25"/>
          <w:szCs w:val="25"/>
        </w:rPr>
        <w:t xml:space="preserve">Både regeringen och Lantmäteriet har genomfört en rad åtgärder för att komma tillrätta med handläggningstiderna inom fastighetsbildningen. Regeringen har bl.a. gett Lantmäteriet i uppdrag att redovisa hur myndigheten arbetar för att attrahera, anställa och utveckla verksamhetskritisk personal, inklusive en analys av hur myndigheten utvecklar verksamheten för att uppnå detta. Regeringen gav även Lantmäteriet i uppdrag att redovisa vilka åtgärder myndigheten avser att vidta för att minska handläggningstiderna och hur ärenden kan prioriteras utifrån samhällets varierande behov. </w:t>
      </w:r>
      <w:r w:rsidR="00B2018A" w:rsidRPr="00A42E33">
        <w:rPr>
          <w:rFonts w:asciiTheme="minorHAnsi" w:eastAsiaTheme="minorHAnsi" w:hAnsiTheme="minorHAnsi" w:cstheme="minorBidi"/>
          <w:sz w:val="25"/>
          <w:szCs w:val="25"/>
        </w:rPr>
        <w:t>Lantmäteriet har identifierat och analyserat ett flertal utvecklingsområden och vidtagit åtgärder för att komma tillrätta med problemet.</w:t>
      </w:r>
    </w:p>
    <w:p w14:paraId="6F878476" w14:textId="77777777" w:rsidR="00B2018A" w:rsidRPr="00A42E33" w:rsidRDefault="00B2018A" w:rsidP="005C422C">
      <w:pPr>
        <w:pStyle w:val="RKnormal"/>
        <w:rPr>
          <w:rFonts w:asciiTheme="minorHAnsi" w:eastAsiaTheme="minorHAnsi" w:hAnsiTheme="minorHAnsi" w:cstheme="minorBidi"/>
          <w:sz w:val="25"/>
          <w:szCs w:val="25"/>
        </w:rPr>
      </w:pPr>
    </w:p>
    <w:p w14:paraId="3CF18699" w14:textId="77777777" w:rsidR="005C422C" w:rsidRPr="00A42E33" w:rsidRDefault="009C5D1A" w:rsidP="005C422C">
      <w:pPr>
        <w:pStyle w:val="RKnormal"/>
        <w:rPr>
          <w:rFonts w:asciiTheme="minorHAnsi" w:eastAsiaTheme="minorHAnsi" w:hAnsiTheme="minorHAnsi" w:cstheme="minorBidi"/>
          <w:sz w:val="25"/>
          <w:szCs w:val="25"/>
        </w:rPr>
      </w:pPr>
      <w:r w:rsidRPr="00A42E33">
        <w:rPr>
          <w:rFonts w:asciiTheme="minorHAnsi" w:eastAsiaTheme="minorHAnsi" w:hAnsiTheme="minorHAnsi" w:cstheme="minorBidi"/>
          <w:sz w:val="25"/>
          <w:szCs w:val="25"/>
        </w:rPr>
        <w:t xml:space="preserve">Vidare gav regeringen Statskontoret i uppdrag att utvärdera Lantmäteriets åtgärder för att komma tillrätta med problemen med långa handläggningstider i fastighetsbildningen samt lämna förslag på eventuellt ytterligare åtgärder för att minska handläggningstiderna. </w:t>
      </w:r>
      <w:r w:rsidR="00B2018A" w:rsidRPr="00A42E33">
        <w:rPr>
          <w:rFonts w:asciiTheme="minorHAnsi" w:eastAsiaTheme="minorHAnsi" w:hAnsiTheme="minorHAnsi" w:cstheme="minorBidi"/>
          <w:sz w:val="25"/>
          <w:szCs w:val="25"/>
        </w:rPr>
        <w:t xml:space="preserve">Statskontorets rapport har hittills resulterat i två </w:t>
      </w:r>
      <w:r w:rsidR="00A1322C" w:rsidRPr="00A42E33">
        <w:rPr>
          <w:rFonts w:asciiTheme="minorHAnsi" w:eastAsiaTheme="minorHAnsi" w:hAnsiTheme="minorHAnsi" w:cstheme="minorBidi"/>
          <w:sz w:val="25"/>
          <w:szCs w:val="25"/>
        </w:rPr>
        <w:t xml:space="preserve">nya </w:t>
      </w:r>
      <w:r w:rsidR="00B2018A" w:rsidRPr="00A42E33">
        <w:rPr>
          <w:rFonts w:asciiTheme="minorHAnsi" w:eastAsiaTheme="minorHAnsi" w:hAnsiTheme="minorHAnsi" w:cstheme="minorBidi"/>
          <w:sz w:val="25"/>
          <w:szCs w:val="25"/>
        </w:rPr>
        <w:t>uppdrag i Lantmäteriets regleringsbrev för 2018.</w:t>
      </w:r>
    </w:p>
    <w:p w14:paraId="18C56C6F" w14:textId="77777777" w:rsidR="00A40A14" w:rsidRPr="00A42E33" w:rsidRDefault="00A40A14" w:rsidP="005C422C">
      <w:pPr>
        <w:pStyle w:val="RKnormal"/>
        <w:rPr>
          <w:rFonts w:asciiTheme="minorHAnsi" w:eastAsiaTheme="minorHAnsi" w:hAnsiTheme="minorHAnsi" w:cstheme="minorBidi"/>
          <w:sz w:val="25"/>
          <w:szCs w:val="25"/>
        </w:rPr>
      </w:pPr>
    </w:p>
    <w:p w14:paraId="68DD916C" w14:textId="77777777" w:rsidR="00A40A14" w:rsidRPr="00A42E33" w:rsidRDefault="00A40A14" w:rsidP="00A40A14">
      <w:pPr>
        <w:pStyle w:val="RKnormal"/>
        <w:rPr>
          <w:rFonts w:asciiTheme="minorHAnsi" w:eastAsiaTheme="minorHAnsi" w:hAnsiTheme="minorHAnsi" w:cstheme="minorBidi"/>
          <w:sz w:val="25"/>
          <w:szCs w:val="25"/>
        </w:rPr>
      </w:pPr>
      <w:r w:rsidRPr="00A42E33">
        <w:rPr>
          <w:rFonts w:asciiTheme="minorHAnsi" w:eastAsiaTheme="minorHAnsi" w:hAnsiTheme="minorHAnsi" w:cstheme="minorBidi"/>
          <w:sz w:val="25"/>
          <w:szCs w:val="25"/>
        </w:rPr>
        <w:t xml:space="preserve">Regeringen har även stärkt Lantmäteriets ledning genom att utse fyra nya styrelseledamöter, däribland en ny styrelseordförande. Dessutom </w:t>
      </w:r>
      <w:r w:rsidR="001F564C">
        <w:rPr>
          <w:rFonts w:asciiTheme="minorHAnsi" w:eastAsiaTheme="minorHAnsi" w:hAnsiTheme="minorHAnsi" w:cstheme="minorBidi"/>
          <w:sz w:val="25"/>
          <w:szCs w:val="25"/>
        </w:rPr>
        <w:t>utsågs</w:t>
      </w:r>
      <w:r w:rsidR="000C5089" w:rsidRPr="00A42E33">
        <w:rPr>
          <w:rFonts w:asciiTheme="minorHAnsi" w:eastAsiaTheme="minorHAnsi" w:hAnsiTheme="minorHAnsi" w:cstheme="minorBidi"/>
          <w:sz w:val="25"/>
          <w:szCs w:val="25"/>
        </w:rPr>
        <w:t xml:space="preserve"> Susanne Ås </w:t>
      </w:r>
      <w:proofErr w:type="spellStart"/>
      <w:r w:rsidR="000C5089" w:rsidRPr="00A42E33">
        <w:rPr>
          <w:rFonts w:asciiTheme="minorHAnsi" w:eastAsiaTheme="minorHAnsi" w:hAnsiTheme="minorHAnsi" w:cstheme="minorBidi"/>
          <w:sz w:val="25"/>
          <w:szCs w:val="25"/>
        </w:rPr>
        <w:t>Sivborg</w:t>
      </w:r>
      <w:proofErr w:type="spellEnd"/>
      <w:r w:rsidR="000C5089" w:rsidRPr="00A42E33">
        <w:rPr>
          <w:rFonts w:asciiTheme="minorHAnsi" w:eastAsiaTheme="minorHAnsi" w:hAnsiTheme="minorHAnsi" w:cstheme="minorBidi"/>
          <w:sz w:val="25"/>
          <w:szCs w:val="25"/>
        </w:rPr>
        <w:t xml:space="preserve"> till ny generaldirektör vid årsskiftet. </w:t>
      </w:r>
    </w:p>
    <w:p w14:paraId="1720D7CB" w14:textId="77777777" w:rsidR="00331380" w:rsidRPr="00A42E33" w:rsidRDefault="00A1322C" w:rsidP="00A1322C">
      <w:pPr>
        <w:pStyle w:val="RKnormal"/>
        <w:rPr>
          <w:rFonts w:asciiTheme="minorHAnsi" w:eastAsiaTheme="minorHAnsi" w:hAnsiTheme="minorHAnsi" w:cstheme="minorBidi"/>
          <w:sz w:val="25"/>
          <w:szCs w:val="25"/>
        </w:rPr>
      </w:pPr>
      <w:r w:rsidRPr="00A42E33">
        <w:rPr>
          <w:rFonts w:asciiTheme="minorHAnsi" w:eastAsiaTheme="minorHAnsi" w:hAnsiTheme="minorHAnsi" w:cstheme="minorBidi"/>
          <w:sz w:val="25"/>
          <w:szCs w:val="25"/>
        </w:rPr>
        <w:lastRenderedPageBreak/>
        <w:t xml:space="preserve">Är de av Lantmäteriet och regeringen vidtagna åtgärderna inte tillräckliga kommer jag att ytterligare skärpa kraven på myndigheten för att minska handläggningstiderna inom förrättningsverksamheten.     </w:t>
      </w:r>
    </w:p>
    <w:p w14:paraId="62034E60" w14:textId="77777777" w:rsidR="00A1322C" w:rsidRDefault="00A1322C" w:rsidP="002749F7">
      <w:pPr>
        <w:pStyle w:val="Brdtext"/>
      </w:pPr>
    </w:p>
    <w:p w14:paraId="33E2AB97" w14:textId="77777777" w:rsidR="00331380" w:rsidRDefault="0033138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E1B0B505D354CD79E3EAE08AAADF6E4"/>
          </w:placeholder>
          <w:dataBinding w:prefixMappings="xmlns:ns0='http://lp/documentinfo/RK' " w:xpath="/ns0:DocumentInfo[1]/ns0:BaseInfo[1]/ns0:HeaderDate[1]" w:storeItemID="{A5DDE87A-3227-43EA-A319-0AAE027321D6}"/>
          <w:date w:fullDate="2018-02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332E2">
            <w:t>13 februari 2018</w:t>
          </w:r>
        </w:sdtContent>
      </w:sdt>
    </w:p>
    <w:p w14:paraId="19DD9D38" w14:textId="77777777" w:rsidR="00331380" w:rsidRDefault="00331380" w:rsidP="004E7A8F">
      <w:pPr>
        <w:pStyle w:val="Brdtextutanavstnd"/>
      </w:pPr>
      <w:bookmarkStart w:id="1" w:name="_GoBack"/>
      <w:bookmarkEnd w:id="1"/>
    </w:p>
    <w:p w14:paraId="65E52D41" w14:textId="77777777" w:rsidR="00331380" w:rsidRDefault="00331380" w:rsidP="00422A41">
      <w:pPr>
        <w:pStyle w:val="Brdtext"/>
      </w:pPr>
      <w:r>
        <w:t>Peter Eriksson</w:t>
      </w:r>
    </w:p>
    <w:p w14:paraId="2406147F" w14:textId="77777777" w:rsidR="00331380" w:rsidRPr="00DB48AB" w:rsidRDefault="00331380" w:rsidP="00DB48AB">
      <w:pPr>
        <w:pStyle w:val="Brdtext"/>
      </w:pPr>
    </w:p>
    <w:sectPr w:rsidR="00331380" w:rsidRPr="00DB48AB" w:rsidSect="00C57DBC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5D71F" w14:textId="77777777" w:rsidR="00C57DBC" w:rsidRDefault="00C57DBC" w:rsidP="00A87A54">
      <w:pPr>
        <w:spacing w:after="0" w:line="240" w:lineRule="auto"/>
      </w:pPr>
      <w:r>
        <w:separator/>
      </w:r>
    </w:p>
  </w:endnote>
  <w:endnote w:type="continuationSeparator" w:id="0">
    <w:p w14:paraId="16159128" w14:textId="77777777" w:rsidR="00C57DBC" w:rsidRDefault="00C57DB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617FB6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83A0D2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32B5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32B5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CBD1EC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114242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E51995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25A94B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AF3B45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D0EC8E1" w14:textId="77777777" w:rsidTr="00C26068">
      <w:trPr>
        <w:trHeight w:val="227"/>
      </w:trPr>
      <w:tc>
        <w:tcPr>
          <w:tcW w:w="4074" w:type="dxa"/>
        </w:tcPr>
        <w:p w14:paraId="68074CC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B1844A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B3D56A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C7664" w14:textId="77777777" w:rsidR="00C57DBC" w:rsidRDefault="00C57DBC" w:rsidP="00A87A54">
      <w:pPr>
        <w:spacing w:after="0" w:line="240" w:lineRule="auto"/>
      </w:pPr>
      <w:r>
        <w:separator/>
      </w:r>
    </w:p>
  </w:footnote>
  <w:footnote w:type="continuationSeparator" w:id="0">
    <w:p w14:paraId="7C3C263D" w14:textId="77777777" w:rsidR="00C57DBC" w:rsidRDefault="00C57DB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57DBC" w14:paraId="30A4E53F" w14:textId="77777777" w:rsidTr="00C93EBA">
      <w:trPr>
        <w:trHeight w:val="227"/>
      </w:trPr>
      <w:tc>
        <w:tcPr>
          <w:tcW w:w="5534" w:type="dxa"/>
        </w:tcPr>
        <w:p w14:paraId="7ABD1EB7" w14:textId="77777777" w:rsidR="00C57DBC" w:rsidRPr="007D73AB" w:rsidRDefault="00C57DBC">
          <w:pPr>
            <w:pStyle w:val="Sidhuvud"/>
          </w:pPr>
        </w:p>
      </w:tc>
      <w:tc>
        <w:tcPr>
          <w:tcW w:w="3170" w:type="dxa"/>
          <w:vAlign w:val="bottom"/>
        </w:tcPr>
        <w:p w14:paraId="445044D2" w14:textId="77777777" w:rsidR="00C57DBC" w:rsidRPr="007D73AB" w:rsidRDefault="00C57DBC" w:rsidP="00340DE0">
          <w:pPr>
            <w:pStyle w:val="Sidhuvud"/>
          </w:pPr>
        </w:p>
      </w:tc>
      <w:tc>
        <w:tcPr>
          <w:tcW w:w="1134" w:type="dxa"/>
        </w:tcPr>
        <w:p w14:paraId="566D0D52" w14:textId="77777777" w:rsidR="00C57DBC" w:rsidRDefault="00C57DBC" w:rsidP="005A703A">
          <w:pPr>
            <w:pStyle w:val="Sidhuvud"/>
          </w:pPr>
        </w:p>
      </w:tc>
    </w:tr>
    <w:tr w:rsidR="00C57DBC" w14:paraId="3188616B" w14:textId="77777777" w:rsidTr="00C93EBA">
      <w:trPr>
        <w:trHeight w:val="1928"/>
      </w:trPr>
      <w:tc>
        <w:tcPr>
          <w:tcW w:w="5534" w:type="dxa"/>
        </w:tcPr>
        <w:p w14:paraId="40FB6F4A" w14:textId="77777777" w:rsidR="00C57DBC" w:rsidRPr="00340DE0" w:rsidRDefault="00C57DB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649D3EE" wp14:editId="295401CB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8E935B7" w14:textId="77777777" w:rsidR="00C57DBC" w:rsidRPr="00710A6C" w:rsidRDefault="00C57DBC" w:rsidP="00EE3C0F">
          <w:pPr>
            <w:pStyle w:val="Sidhuvud"/>
            <w:rPr>
              <w:b/>
            </w:rPr>
          </w:pPr>
        </w:p>
        <w:p w14:paraId="75BE5A0F" w14:textId="77777777" w:rsidR="00C57DBC" w:rsidRDefault="00C57DBC" w:rsidP="00EE3C0F">
          <w:pPr>
            <w:pStyle w:val="Sidhuvud"/>
          </w:pPr>
        </w:p>
        <w:p w14:paraId="2291F493" w14:textId="77777777" w:rsidR="00C57DBC" w:rsidRDefault="00C57DBC" w:rsidP="00EE3C0F">
          <w:pPr>
            <w:pStyle w:val="Sidhuvud"/>
          </w:pPr>
        </w:p>
        <w:p w14:paraId="54608072" w14:textId="77777777" w:rsidR="00C57DBC" w:rsidRDefault="00C57DB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E2CA58F5BD64985A8D39AFCD078F8BD"/>
            </w:placeholder>
            <w:dataBinding w:prefixMappings="xmlns:ns0='http://lp/documentinfo/RK' " w:xpath="/ns0:DocumentInfo[1]/ns0:BaseInfo[1]/ns0:Dnr[1]" w:storeItemID="{A5DDE87A-3227-43EA-A319-0AAE027321D6}"/>
            <w:text/>
          </w:sdtPr>
          <w:sdtEndPr/>
          <w:sdtContent>
            <w:p w14:paraId="152C757A" w14:textId="77777777" w:rsidR="00C57DBC" w:rsidRDefault="00145FBC" w:rsidP="00EE3C0F">
              <w:pPr>
                <w:pStyle w:val="Sidhuvud"/>
              </w:pPr>
              <w:r>
                <w:t>N2018/00837/SUBT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3C2F8F446CD4100AB2F5CC013F98405"/>
            </w:placeholder>
            <w:showingPlcHdr/>
            <w:dataBinding w:prefixMappings="xmlns:ns0='http://lp/documentinfo/RK' " w:xpath="/ns0:DocumentInfo[1]/ns0:BaseInfo[1]/ns0:DocNumber[1]" w:storeItemID="{A5DDE87A-3227-43EA-A319-0AAE027321D6}"/>
            <w:text/>
          </w:sdtPr>
          <w:sdtEndPr/>
          <w:sdtContent>
            <w:p w14:paraId="65A3778D" w14:textId="77777777" w:rsidR="00C57DBC" w:rsidRDefault="00C57DB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B2E38D5" w14:textId="77777777" w:rsidR="00C57DBC" w:rsidRDefault="00C57DBC" w:rsidP="00EE3C0F">
          <w:pPr>
            <w:pStyle w:val="Sidhuvud"/>
          </w:pPr>
        </w:p>
      </w:tc>
      <w:tc>
        <w:tcPr>
          <w:tcW w:w="1134" w:type="dxa"/>
        </w:tcPr>
        <w:p w14:paraId="474730B3" w14:textId="77777777" w:rsidR="00C57DBC" w:rsidRDefault="00C57DBC" w:rsidP="0094502D">
          <w:pPr>
            <w:pStyle w:val="Sidhuvud"/>
          </w:pPr>
        </w:p>
        <w:p w14:paraId="11241D65" w14:textId="77777777" w:rsidR="00C57DBC" w:rsidRPr="0094502D" w:rsidRDefault="00C57DBC" w:rsidP="00EC71A6">
          <w:pPr>
            <w:pStyle w:val="Sidhuvud"/>
          </w:pPr>
        </w:p>
      </w:tc>
    </w:tr>
    <w:tr w:rsidR="00C57DBC" w14:paraId="74B57B0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32B600537484FA88B2F824460EC6D6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80E0269" w14:textId="77777777" w:rsidR="00331380" w:rsidRPr="00331380" w:rsidRDefault="00331380" w:rsidP="00340DE0">
              <w:pPr>
                <w:pStyle w:val="Sidhuvud"/>
                <w:rPr>
                  <w:b/>
                </w:rPr>
              </w:pPr>
              <w:r w:rsidRPr="00331380">
                <w:rPr>
                  <w:b/>
                </w:rPr>
                <w:t>Näringsdepartementet</w:t>
              </w:r>
            </w:p>
            <w:p w14:paraId="2C7F6D5B" w14:textId="77777777" w:rsidR="00C57DBC" w:rsidRPr="00340DE0" w:rsidRDefault="00331380" w:rsidP="00340DE0">
              <w:pPr>
                <w:pStyle w:val="Sidhuvud"/>
              </w:pPr>
              <w:r w:rsidRPr="00331380">
                <w:t>Bostads-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765AAD98A114AADAB883ED1A11F5369"/>
          </w:placeholder>
          <w:dataBinding w:prefixMappings="xmlns:ns0='http://lp/documentinfo/RK' " w:xpath="/ns0:DocumentInfo[1]/ns0:BaseInfo[1]/ns0:Recipient[1]" w:storeItemID="{A5DDE87A-3227-43EA-A319-0AAE027321D6}"/>
          <w:text w:multiLine="1"/>
        </w:sdtPr>
        <w:sdtEndPr/>
        <w:sdtContent>
          <w:tc>
            <w:tcPr>
              <w:tcW w:w="3170" w:type="dxa"/>
            </w:tcPr>
            <w:p w14:paraId="2F931586" w14:textId="77777777" w:rsidR="00C57DBC" w:rsidRDefault="00C57DB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8AD8AE0" w14:textId="77777777" w:rsidR="00C57DBC" w:rsidRDefault="00C57DBC" w:rsidP="003E6020">
          <w:pPr>
            <w:pStyle w:val="Sidhuvud"/>
          </w:pPr>
        </w:p>
      </w:tc>
    </w:tr>
  </w:tbl>
  <w:p w14:paraId="713CC81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BC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5089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45FBC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564C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2E2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31380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C422C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2B5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0CA6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471AA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5D1A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1322C"/>
    <w:rsid w:val="00A2019A"/>
    <w:rsid w:val="00A2416A"/>
    <w:rsid w:val="00A3270B"/>
    <w:rsid w:val="00A379E4"/>
    <w:rsid w:val="00A40A14"/>
    <w:rsid w:val="00A42E33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A52F0"/>
    <w:rsid w:val="00AB5033"/>
    <w:rsid w:val="00AB5519"/>
    <w:rsid w:val="00AB6313"/>
    <w:rsid w:val="00AB71DD"/>
    <w:rsid w:val="00AC15C5"/>
    <w:rsid w:val="00AC6E93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018A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57DBC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F43DE8"/>
  <w15:docId w15:val="{5FD5B56C-CCDD-43FC-AD50-5962484A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2CA58F5BD64985A8D39AFCD078F8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03E63E-26E4-44DD-AD9E-B31569631937}"/>
      </w:docPartPr>
      <w:docPartBody>
        <w:p w:rsidR="00E200A7" w:rsidRDefault="006930BB" w:rsidP="006930BB">
          <w:pPr>
            <w:pStyle w:val="DE2CA58F5BD64985A8D39AFCD078F8B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C2F8F446CD4100AB2F5CC013F984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EC248D-4B02-4D05-BA8E-A1C4AB56A5D7}"/>
      </w:docPartPr>
      <w:docPartBody>
        <w:p w:rsidR="00E200A7" w:rsidRDefault="006930BB" w:rsidP="006930BB">
          <w:pPr>
            <w:pStyle w:val="F3C2F8F446CD4100AB2F5CC013F9840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2B600537484FA88B2F824460EC6D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3588D5-6023-4249-B497-917EB577C9F2}"/>
      </w:docPartPr>
      <w:docPartBody>
        <w:p w:rsidR="00E200A7" w:rsidRDefault="006930BB" w:rsidP="006930BB">
          <w:pPr>
            <w:pStyle w:val="B32B600537484FA88B2F824460EC6D6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765AAD98A114AADAB883ED1A11F53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471588-F01E-40A8-9134-16867FAA06DE}"/>
      </w:docPartPr>
      <w:docPartBody>
        <w:p w:rsidR="00E200A7" w:rsidRDefault="006930BB" w:rsidP="006930BB">
          <w:pPr>
            <w:pStyle w:val="C765AAD98A114AADAB883ED1A11F536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E1B0B505D354CD79E3EAE08AAADF6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57E2A9-49DA-4B85-8949-E36B9FD3E190}"/>
      </w:docPartPr>
      <w:docPartBody>
        <w:p w:rsidR="00E200A7" w:rsidRDefault="006930BB" w:rsidP="006930BB">
          <w:pPr>
            <w:pStyle w:val="0E1B0B505D354CD79E3EAE08AAADF6E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BB"/>
    <w:rsid w:val="006930BB"/>
    <w:rsid w:val="00E2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78BF3FD5FF04A1CAEEF9055B68A8467">
    <w:name w:val="278BF3FD5FF04A1CAEEF9055B68A8467"/>
    <w:rsid w:val="006930BB"/>
  </w:style>
  <w:style w:type="character" w:styleId="Platshllartext">
    <w:name w:val="Placeholder Text"/>
    <w:basedOn w:val="Standardstycketeckensnitt"/>
    <w:uiPriority w:val="99"/>
    <w:semiHidden/>
    <w:rsid w:val="006930BB"/>
    <w:rPr>
      <w:noProof w:val="0"/>
      <w:color w:val="808080"/>
    </w:rPr>
  </w:style>
  <w:style w:type="paragraph" w:customStyle="1" w:styleId="91E5C64883944B65B17004C28FE2FB64">
    <w:name w:val="91E5C64883944B65B17004C28FE2FB64"/>
    <w:rsid w:val="006930BB"/>
  </w:style>
  <w:style w:type="paragraph" w:customStyle="1" w:styleId="5C8CFAF64794416BB8D289070EE1CDCA">
    <w:name w:val="5C8CFAF64794416BB8D289070EE1CDCA"/>
    <w:rsid w:val="006930BB"/>
  </w:style>
  <w:style w:type="paragraph" w:customStyle="1" w:styleId="1B149578EC444EECB89B7CCBC10FB6D5">
    <w:name w:val="1B149578EC444EECB89B7CCBC10FB6D5"/>
    <w:rsid w:val="006930BB"/>
  </w:style>
  <w:style w:type="paragraph" w:customStyle="1" w:styleId="DE2CA58F5BD64985A8D39AFCD078F8BD">
    <w:name w:val="DE2CA58F5BD64985A8D39AFCD078F8BD"/>
    <w:rsid w:val="006930BB"/>
  </w:style>
  <w:style w:type="paragraph" w:customStyle="1" w:styleId="F3C2F8F446CD4100AB2F5CC013F98405">
    <w:name w:val="F3C2F8F446CD4100AB2F5CC013F98405"/>
    <w:rsid w:val="006930BB"/>
  </w:style>
  <w:style w:type="paragraph" w:customStyle="1" w:styleId="55490E1D71364836859652C0B5A4F207">
    <w:name w:val="55490E1D71364836859652C0B5A4F207"/>
    <w:rsid w:val="006930BB"/>
  </w:style>
  <w:style w:type="paragraph" w:customStyle="1" w:styleId="AF38C77338944FA1964FC3D38477B2E7">
    <w:name w:val="AF38C77338944FA1964FC3D38477B2E7"/>
    <w:rsid w:val="006930BB"/>
  </w:style>
  <w:style w:type="paragraph" w:customStyle="1" w:styleId="5532E8CDB2904E75A34CE67EDE2DB0DB">
    <w:name w:val="5532E8CDB2904E75A34CE67EDE2DB0DB"/>
    <w:rsid w:val="006930BB"/>
  </w:style>
  <w:style w:type="paragraph" w:customStyle="1" w:styleId="B32B600537484FA88B2F824460EC6D63">
    <w:name w:val="B32B600537484FA88B2F824460EC6D63"/>
    <w:rsid w:val="006930BB"/>
  </w:style>
  <w:style w:type="paragraph" w:customStyle="1" w:styleId="C765AAD98A114AADAB883ED1A11F5369">
    <w:name w:val="C765AAD98A114AADAB883ED1A11F5369"/>
    <w:rsid w:val="006930BB"/>
  </w:style>
  <w:style w:type="paragraph" w:customStyle="1" w:styleId="FEA32C4C999D45B9A1B54BA30A6C4CD6">
    <w:name w:val="FEA32C4C999D45B9A1B54BA30A6C4CD6"/>
    <w:rsid w:val="006930BB"/>
  </w:style>
  <w:style w:type="paragraph" w:customStyle="1" w:styleId="0741814D6F5E46BAABB603504BA7C66B">
    <w:name w:val="0741814D6F5E46BAABB603504BA7C66B"/>
    <w:rsid w:val="006930BB"/>
  </w:style>
  <w:style w:type="paragraph" w:customStyle="1" w:styleId="A677AFEEAB6444D2A2CB2DB76087CEE5">
    <w:name w:val="A677AFEEAB6444D2A2CB2DB76087CEE5"/>
    <w:rsid w:val="006930BB"/>
  </w:style>
  <w:style w:type="paragraph" w:customStyle="1" w:styleId="58199DD609AF4A80A8BEABAAB7D796ED">
    <w:name w:val="58199DD609AF4A80A8BEABAAB7D796ED"/>
    <w:rsid w:val="006930BB"/>
  </w:style>
  <w:style w:type="paragraph" w:customStyle="1" w:styleId="949522F7DC0E4A9C93BFC18BD844C8B2">
    <w:name w:val="949522F7DC0E4A9C93BFC18BD844C8B2"/>
    <w:rsid w:val="006930BB"/>
  </w:style>
  <w:style w:type="paragraph" w:customStyle="1" w:styleId="0E1B0B505D354CD79E3EAE08AAADF6E4">
    <w:name w:val="0E1B0B505D354CD79E3EAE08AAADF6E4"/>
    <w:rsid w:val="006930BB"/>
  </w:style>
  <w:style w:type="paragraph" w:customStyle="1" w:styleId="4101B36B91DB460F95968C3C1205E3EC">
    <w:name w:val="4101B36B91DB460F95968C3C1205E3EC"/>
    <w:rsid w:val="00693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b8defae1-7342-493b-959d-e9203562d286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</SenderTitle>
      <SenderMail> </SenderMail>
      <SenderPhone> </SenderPhone>
    </Sender>
    <TopId>1</TopId>
    <TopSender>Bostads- och digitaliseringsministern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2018-02-13T00:00:00</HeaderDate>
    <Office/>
    <Dnr>N2018/00837/SUBT</Dnr>
    <ParagrafNr/>
    <DocumentTitle/>
    <VisitingAddress/>
    <Extra1/>
    <Extra2/>
    <Extra3>Johanna Haraldsson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9949B-3F82-40EE-99F7-7FAE363C9A05}"/>
</file>

<file path=customXml/itemProps2.xml><?xml version="1.0" encoding="utf-8"?>
<ds:datastoreItem xmlns:ds="http://schemas.openxmlformats.org/officeDocument/2006/customXml" ds:itemID="{20D49F7E-7839-4E37-ACD3-94AE73BCFEDB}"/>
</file>

<file path=customXml/itemProps3.xml><?xml version="1.0" encoding="utf-8"?>
<ds:datastoreItem xmlns:ds="http://schemas.openxmlformats.org/officeDocument/2006/customXml" ds:itemID="{5190A316-4CB4-4A52-B544-31FB8601B908}"/>
</file>

<file path=customXml/itemProps4.xml><?xml version="1.0" encoding="utf-8"?>
<ds:datastoreItem xmlns:ds="http://schemas.openxmlformats.org/officeDocument/2006/customXml" ds:itemID="{20D49F7E-7839-4E37-ACD3-94AE73BCFEDB}"/>
</file>

<file path=customXml/itemProps5.xml><?xml version="1.0" encoding="utf-8"?>
<ds:datastoreItem xmlns:ds="http://schemas.openxmlformats.org/officeDocument/2006/customXml" ds:itemID="{B1B1C2E4-915D-4807-BDFC-B5B5E40549C5}"/>
</file>

<file path=customXml/itemProps6.xml><?xml version="1.0" encoding="utf-8"?>
<ds:datastoreItem xmlns:ds="http://schemas.openxmlformats.org/officeDocument/2006/customXml" ds:itemID="{20D49F7E-7839-4E37-ACD3-94AE73BCFEDB}"/>
</file>

<file path=customXml/itemProps7.xml><?xml version="1.0" encoding="utf-8"?>
<ds:datastoreItem xmlns:ds="http://schemas.openxmlformats.org/officeDocument/2006/customXml" ds:itemID="{A5DDE87A-3227-43EA-A319-0AAE027321D6}"/>
</file>

<file path=customXml/itemProps8.xml><?xml version="1.0" encoding="utf-8"?>
<ds:datastoreItem xmlns:ds="http://schemas.openxmlformats.org/officeDocument/2006/customXml" ds:itemID="{824D0DD5-E32E-4A46-83A7-CF88B6D23D4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319</Words>
  <Characters>1691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Hamrén</dc:creator>
  <cp:keywords/>
  <dc:description/>
  <cp:lastModifiedBy>Marie Egerup</cp:lastModifiedBy>
  <cp:revision>2</cp:revision>
  <dcterms:created xsi:type="dcterms:W3CDTF">2018-02-13T09:00:00Z</dcterms:created>
  <dcterms:modified xsi:type="dcterms:W3CDTF">2018-02-13T09:00:00Z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8e73a2de-6f52-4614-93e7-408338c370d3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