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003D" w14:textId="77777777" w:rsidR="00302B5A" w:rsidRDefault="00302B5A" w:rsidP="00FD15E1">
      <w:pPr>
        <w:pStyle w:val="Rubrik"/>
      </w:pPr>
      <w:bookmarkStart w:id="0" w:name="Start"/>
      <w:bookmarkEnd w:id="0"/>
      <w:r>
        <w:t>Svar på fråga 2020/21:386 av Mattias Bäckström (SD)</w:t>
      </w:r>
      <w:r>
        <w:br/>
      </w:r>
      <w:r w:rsidR="001820B9">
        <w:t>V</w:t>
      </w:r>
      <w:r>
        <w:t>ätgasstrategi för Sverige</w:t>
      </w:r>
      <w:bookmarkStart w:id="1" w:name="_GoBack"/>
      <w:bookmarkEnd w:id="1"/>
    </w:p>
    <w:p w14:paraId="0C7E086B" w14:textId="77777777" w:rsidR="001820B9" w:rsidRDefault="001820B9" w:rsidP="001820B9">
      <w:pPr>
        <w:pStyle w:val="Brdtext"/>
      </w:pPr>
      <w:r>
        <w:t>Mattias Bäckström har frågat mig</w:t>
      </w:r>
      <w:r w:rsidRPr="001820B9">
        <w:t xml:space="preserve"> </w:t>
      </w:r>
      <w:r>
        <w:t>om regeringen inom ramen för befintliga anslag kommer att satsa på en vätgasstrategi för Sverige.</w:t>
      </w:r>
    </w:p>
    <w:p w14:paraId="5A15A5B2" w14:textId="499AA9AF" w:rsidR="001820B9" w:rsidRDefault="007D1C07" w:rsidP="001820B9">
      <w:pPr>
        <w:pStyle w:val="Brdtext"/>
      </w:pPr>
      <w:r w:rsidRPr="007D1C07">
        <w:t>Vätgas är en av många energibärare med potential att bidra till minskade växthusgasutsläpp</w:t>
      </w:r>
      <w:r>
        <w:t xml:space="preserve"> och en viktig pusselbit i att nå nettonoll växthusgasutsläpp till 2045</w:t>
      </w:r>
      <w:r w:rsidRPr="007D1C07">
        <w:t>.</w:t>
      </w:r>
      <w:r>
        <w:t xml:space="preserve"> </w:t>
      </w:r>
      <w:r w:rsidRPr="007D1C07">
        <w:t>Inom EU växer intresset för vätgas, inte minst i länder med väl utvecklad naturgasinfrastruktur.</w:t>
      </w:r>
      <w:r>
        <w:t xml:space="preserve"> Flera </w:t>
      </w:r>
      <w:r w:rsidR="00C4625B">
        <w:t>medlemsstater i</w:t>
      </w:r>
      <w:r>
        <w:t xml:space="preserve"> EU har också, eller håller på att ta fram nationella vätgasstrategier. </w:t>
      </w:r>
      <w:r w:rsidRPr="007D1C07">
        <w:t>I Sverige har både industrins intresse och statens satsningar fokuserat på vätgastillämpningar där billigare fossilfria alternativ inte fungerar.</w:t>
      </w:r>
    </w:p>
    <w:p w14:paraId="0B8279AE" w14:textId="41ABA124" w:rsidR="007D1C07" w:rsidRDefault="007D1C07" w:rsidP="001820B9">
      <w:pPr>
        <w:pStyle w:val="Brdtext"/>
      </w:pPr>
      <w:r w:rsidRPr="007D1C07">
        <w:t>Regeringen stödjer vätgasutvecklingen både genom forskning och industriellt orienterade program som Industriklivet. Statens energimyndighet har hittills finansierat vätgasprojekt med över en halv miljard kronor. Ett exempel är projektet H</w:t>
      </w:r>
      <w:r w:rsidR="00C4625B">
        <w:t>YBRIT</w:t>
      </w:r>
      <w:r>
        <w:t>,</w:t>
      </w:r>
      <w:r w:rsidRPr="007D1C07">
        <w:t xml:space="preserve"> som </w:t>
      </w:r>
      <w:r>
        <w:t>Mattias Bäckström också nämner</w:t>
      </w:r>
      <w:r w:rsidRPr="007D1C07">
        <w:t>. Ett annat exempel på statliga insatser är Klimatpremien som kan finansiera till exempel bränslecellsfordon.</w:t>
      </w:r>
      <w:r w:rsidR="00311700">
        <w:t xml:space="preserve"> Regeringen har</w:t>
      </w:r>
      <w:r w:rsidR="0007685C" w:rsidRPr="0007685C">
        <w:t xml:space="preserve"> </w:t>
      </w:r>
      <w:r w:rsidR="0007685C">
        <w:t>även</w:t>
      </w:r>
      <w:r w:rsidR="004F4E55">
        <w:t>, som Mattias Bäckström också påpekar,</w:t>
      </w:r>
      <w:r w:rsidR="00311700">
        <w:t xml:space="preserve"> </w:t>
      </w:r>
      <w:r w:rsidR="0007685C">
        <w:t xml:space="preserve">i budgetpropositionen för 2021 föreslagit att </w:t>
      </w:r>
      <w:r w:rsidR="00311700">
        <w:t xml:space="preserve">en miljard kronor </w:t>
      </w:r>
      <w:r w:rsidR="0007685C">
        <w:t xml:space="preserve">avsätts </w:t>
      </w:r>
      <w:r w:rsidR="00311700">
        <w:t xml:space="preserve">till regionala elektrifieringspiloter för tunga transporter, där även tankinfrastruktur för vätgas ingår. Vätgas ingår </w:t>
      </w:r>
      <w:r w:rsidR="004F4E55">
        <w:t>dessutom</w:t>
      </w:r>
      <w:r w:rsidR="00311700">
        <w:t xml:space="preserve"> i både den elektrifieringsstrategi som regeringen tar fram och i den elektrifieringskommission som nu är tillsatt.</w:t>
      </w:r>
      <w:r w:rsidR="00353684">
        <w:t xml:space="preserve"> </w:t>
      </w:r>
      <w:r w:rsidR="00001920">
        <w:t xml:space="preserve">Initiativet </w:t>
      </w:r>
      <w:r w:rsidR="00001920" w:rsidRPr="00353684">
        <w:t xml:space="preserve">Fossilfritt Sverige kommer </w:t>
      </w:r>
      <w:r w:rsidR="00001920">
        <w:t>även</w:t>
      </w:r>
      <w:r w:rsidR="00001920" w:rsidRPr="00353684">
        <w:t xml:space="preserve"> att ta fram en strategi för hur användning av grön vätgas och ammoniak inom olika värdekedjor och sektorer ska kunna accelerera utvecklingen mot att göra Sverige till ett av världens första fossilfria </w:t>
      </w:r>
      <w:r w:rsidR="00001920" w:rsidRPr="00353684">
        <w:lastRenderedPageBreak/>
        <w:t>välfärdsländer.</w:t>
      </w:r>
      <w:r w:rsidR="00001920">
        <w:t xml:space="preserve"> Fossilfritt Sveriges ambition är att presentera sin strategi under våren 2021</w:t>
      </w:r>
      <w:r w:rsidR="00C4625B">
        <w:t xml:space="preserve"> </w:t>
      </w:r>
      <w:r w:rsidR="00001920">
        <w:t>och regeringen kommer att ta del av den med intresse.</w:t>
      </w:r>
    </w:p>
    <w:p w14:paraId="2782BDC9" w14:textId="09DBE4FD" w:rsidR="007D1C07" w:rsidRDefault="007D1C07" w:rsidP="001820B9">
      <w:pPr>
        <w:pStyle w:val="Brdtext"/>
      </w:pPr>
      <w:r>
        <w:t xml:space="preserve">Vi ska nå våra klimatmål och dra nytta av de nya möjligheterna för </w:t>
      </w:r>
      <w:r w:rsidR="00311700">
        <w:t>energisystemet</w:t>
      </w:r>
      <w:r>
        <w:t>. Jag är övertygad om att vätgasteknik också i fortsättningen kommer vara en av många tekniker som fortsätter utvecklas.</w:t>
      </w:r>
      <w:r w:rsidR="00774537" w:rsidRPr="00774537">
        <w:t xml:space="preserve"> Mycket arbete pågår redan</w:t>
      </w:r>
      <w:r w:rsidR="00C4625B">
        <w:t>,</w:t>
      </w:r>
      <w:r w:rsidR="00774537" w:rsidRPr="00774537">
        <w:t xml:space="preserve"> och regeringen analyserar fortlöpande vilka ytterligare åtgärder som kan behövas för att utveckla möjligheterna att </w:t>
      </w:r>
      <w:r w:rsidR="00C4625B">
        <w:t>tillvarata</w:t>
      </w:r>
      <w:r w:rsidR="00774537" w:rsidRPr="00774537">
        <w:t xml:space="preserve"> vätgasens potential</w:t>
      </w:r>
      <w:r>
        <w:t>.</w:t>
      </w:r>
    </w:p>
    <w:p w14:paraId="5DB79CFD" w14:textId="77777777" w:rsidR="001820B9" w:rsidRDefault="001820B9" w:rsidP="00FD15E1">
      <w:pPr>
        <w:pStyle w:val="Brdtext"/>
      </w:pPr>
      <w:r>
        <w:t xml:space="preserve">Stockholm den </w:t>
      </w:r>
      <w:sdt>
        <w:sdtPr>
          <w:id w:val="-1225218591"/>
          <w:placeholder>
            <w:docPart w:val="4F270ED2EE9148DBB3138F0FD5F6074B"/>
          </w:placeholder>
          <w:dataBinding w:prefixMappings="xmlns:ns0='http://lp/documentinfo/RK' " w:xpath="/ns0:DocumentInfo[1]/ns0:BaseInfo[1]/ns0:HeaderDate[1]" w:storeItemID="{5EABAEED-4888-479F-9E31-AD7FB4485C4E}"/>
          <w:date w:fullDate="2020-11-18T00:00:00Z">
            <w:dateFormat w:val="d MMMM yyyy"/>
            <w:lid w:val="sv-SE"/>
            <w:storeMappedDataAs w:val="dateTime"/>
            <w:calendar w:val="gregorian"/>
          </w:date>
        </w:sdtPr>
        <w:sdtEndPr/>
        <w:sdtContent>
          <w:r>
            <w:t>1</w:t>
          </w:r>
          <w:r w:rsidR="007D1C07">
            <w:t>8</w:t>
          </w:r>
          <w:r>
            <w:t xml:space="preserve"> november 2020</w:t>
          </w:r>
        </w:sdtContent>
      </w:sdt>
    </w:p>
    <w:p w14:paraId="680E6EFF" w14:textId="77777777" w:rsidR="001820B9" w:rsidRDefault="001820B9" w:rsidP="00FD15E1">
      <w:pPr>
        <w:pStyle w:val="Brdtextutanavstnd"/>
      </w:pPr>
    </w:p>
    <w:p w14:paraId="0CC52BB8" w14:textId="77777777" w:rsidR="001820B9" w:rsidRDefault="001820B9" w:rsidP="00FD15E1">
      <w:pPr>
        <w:pStyle w:val="Brdtextutanavstnd"/>
      </w:pPr>
    </w:p>
    <w:p w14:paraId="032AE7B9" w14:textId="77777777" w:rsidR="001820B9" w:rsidRDefault="001820B9" w:rsidP="00FD15E1">
      <w:pPr>
        <w:pStyle w:val="Brdtextutanavstnd"/>
      </w:pPr>
    </w:p>
    <w:p w14:paraId="20084853" w14:textId="77777777" w:rsidR="001820B9" w:rsidRDefault="001820B9" w:rsidP="00FD15E1">
      <w:pPr>
        <w:pStyle w:val="Brdtext"/>
      </w:pPr>
      <w:r>
        <w:t>Anders Ygeman</w:t>
      </w:r>
    </w:p>
    <w:p w14:paraId="78CB60C2" w14:textId="77777777" w:rsidR="00302B5A" w:rsidRPr="00DB48AB" w:rsidRDefault="00302B5A" w:rsidP="00FD15E1">
      <w:pPr>
        <w:pStyle w:val="Brdtext"/>
      </w:pPr>
    </w:p>
    <w:sectPr w:rsidR="00302B5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A929" w14:textId="77777777" w:rsidR="00FD15E1" w:rsidRDefault="00FD15E1" w:rsidP="00A87A54">
      <w:pPr>
        <w:spacing w:after="0" w:line="240" w:lineRule="auto"/>
      </w:pPr>
      <w:r>
        <w:separator/>
      </w:r>
    </w:p>
  </w:endnote>
  <w:endnote w:type="continuationSeparator" w:id="0">
    <w:p w14:paraId="6F09AF7A" w14:textId="77777777" w:rsidR="00FD15E1" w:rsidRDefault="00FD15E1" w:rsidP="00A87A54">
      <w:pPr>
        <w:spacing w:after="0" w:line="240" w:lineRule="auto"/>
      </w:pPr>
      <w:r>
        <w:continuationSeparator/>
      </w:r>
    </w:p>
  </w:endnote>
  <w:endnote w:type="continuationNotice" w:id="1">
    <w:p w14:paraId="1DEAF01D" w14:textId="77777777" w:rsidR="00B23A6B" w:rsidRDefault="00B23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D15E1" w:rsidRPr="00347E11" w14:paraId="4772B33B" w14:textId="77777777" w:rsidTr="00FD15E1">
      <w:trPr>
        <w:trHeight w:val="227"/>
        <w:jc w:val="right"/>
      </w:trPr>
      <w:tc>
        <w:tcPr>
          <w:tcW w:w="708" w:type="dxa"/>
          <w:vAlign w:val="bottom"/>
        </w:tcPr>
        <w:p w14:paraId="536AE8D2" w14:textId="77777777" w:rsidR="00FD15E1" w:rsidRPr="00B62610" w:rsidRDefault="00FD15E1"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FD15E1" w:rsidRPr="00347E11" w14:paraId="7C5D7F27" w14:textId="77777777" w:rsidTr="00FD15E1">
      <w:trPr>
        <w:trHeight w:val="850"/>
        <w:jc w:val="right"/>
      </w:trPr>
      <w:tc>
        <w:tcPr>
          <w:tcW w:w="708" w:type="dxa"/>
          <w:vAlign w:val="bottom"/>
        </w:tcPr>
        <w:p w14:paraId="1652AA57" w14:textId="77777777" w:rsidR="00FD15E1" w:rsidRPr="00347E11" w:rsidRDefault="00FD15E1" w:rsidP="005606BC">
          <w:pPr>
            <w:pStyle w:val="Sidfot"/>
            <w:spacing w:line="276" w:lineRule="auto"/>
            <w:jc w:val="right"/>
          </w:pPr>
        </w:p>
      </w:tc>
    </w:tr>
  </w:tbl>
  <w:p w14:paraId="29E3FA2C" w14:textId="77777777" w:rsidR="00FD15E1" w:rsidRPr="005606BC" w:rsidRDefault="00FD15E1"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15E1" w:rsidRPr="00347E11" w14:paraId="0812FE19" w14:textId="77777777" w:rsidTr="001F4302">
      <w:trPr>
        <w:trHeight w:val="510"/>
      </w:trPr>
      <w:tc>
        <w:tcPr>
          <w:tcW w:w="8525" w:type="dxa"/>
          <w:gridSpan w:val="2"/>
          <w:vAlign w:val="bottom"/>
        </w:tcPr>
        <w:p w14:paraId="50C7479C" w14:textId="77777777" w:rsidR="00FD15E1" w:rsidRPr="00347E11" w:rsidRDefault="00FD15E1" w:rsidP="00347E11">
          <w:pPr>
            <w:pStyle w:val="Sidfot"/>
            <w:rPr>
              <w:sz w:val="8"/>
            </w:rPr>
          </w:pPr>
        </w:p>
      </w:tc>
    </w:tr>
    <w:tr w:rsidR="00FD15E1" w:rsidRPr="00EE3C0F" w14:paraId="4350AB16" w14:textId="77777777" w:rsidTr="00C26068">
      <w:trPr>
        <w:trHeight w:val="227"/>
      </w:trPr>
      <w:tc>
        <w:tcPr>
          <w:tcW w:w="4074" w:type="dxa"/>
        </w:tcPr>
        <w:p w14:paraId="5BAAB110" w14:textId="77777777" w:rsidR="00FD15E1" w:rsidRPr="00F53AEA" w:rsidRDefault="00FD15E1" w:rsidP="00C26068">
          <w:pPr>
            <w:pStyle w:val="Sidfot"/>
            <w:spacing w:line="276" w:lineRule="auto"/>
          </w:pPr>
        </w:p>
      </w:tc>
      <w:tc>
        <w:tcPr>
          <w:tcW w:w="4451" w:type="dxa"/>
        </w:tcPr>
        <w:p w14:paraId="3E57A48E" w14:textId="77777777" w:rsidR="00FD15E1" w:rsidRPr="00F53AEA" w:rsidRDefault="00FD15E1" w:rsidP="00F53AEA">
          <w:pPr>
            <w:pStyle w:val="Sidfot"/>
            <w:spacing w:line="276" w:lineRule="auto"/>
          </w:pPr>
        </w:p>
      </w:tc>
    </w:tr>
  </w:tbl>
  <w:p w14:paraId="08C03A1F" w14:textId="77777777" w:rsidR="00FD15E1" w:rsidRPr="00EE3C0F" w:rsidRDefault="00FD15E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856B" w14:textId="77777777" w:rsidR="00FD15E1" w:rsidRDefault="00FD15E1" w:rsidP="00A87A54">
      <w:pPr>
        <w:spacing w:after="0" w:line="240" w:lineRule="auto"/>
      </w:pPr>
      <w:r>
        <w:separator/>
      </w:r>
    </w:p>
  </w:footnote>
  <w:footnote w:type="continuationSeparator" w:id="0">
    <w:p w14:paraId="660F0968" w14:textId="77777777" w:rsidR="00FD15E1" w:rsidRDefault="00FD15E1" w:rsidP="00A87A54">
      <w:pPr>
        <w:spacing w:after="0" w:line="240" w:lineRule="auto"/>
      </w:pPr>
      <w:r>
        <w:continuationSeparator/>
      </w:r>
    </w:p>
  </w:footnote>
  <w:footnote w:type="continuationNotice" w:id="1">
    <w:p w14:paraId="540A2362" w14:textId="77777777" w:rsidR="00B23A6B" w:rsidRDefault="00B23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15E1" w14:paraId="0BD418D3" w14:textId="77777777" w:rsidTr="00C93EBA">
      <w:trPr>
        <w:trHeight w:val="227"/>
      </w:trPr>
      <w:tc>
        <w:tcPr>
          <w:tcW w:w="5534" w:type="dxa"/>
        </w:tcPr>
        <w:p w14:paraId="0CE74F16" w14:textId="77777777" w:rsidR="00FD15E1" w:rsidRPr="007D73AB" w:rsidRDefault="00FD15E1">
          <w:pPr>
            <w:pStyle w:val="Sidhuvud"/>
          </w:pPr>
        </w:p>
      </w:tc>
      <w:tc>
        <w:tcPr>
          <w:tcW w:w="3170" w:type="dxa"/>
          <w:vAlign w:val="bottom"/>
        </w:tcPr>
        <w:p w14:paraId="20D1C31B" w14:textId="77777777" w:rsidR="00FD15E1" w:rsidRPr="007D73AB" w:rsidRDefault="00FD15E1" w:rsidP="00340DE0">
          <w:pPr>
            <w:pStyle w:val="Sidhuvud"/>
          </w:pPr>
        </w:p>
      </w:tc>
      <w:tc>
        <w:tcPr>
          <w:tcW w:w="1134" w:type="dxa"/>
        </w:tcPr>
        <w:p w14:paraId="2A369A8F" w14:textId="77777777" w:rsidR="00FD15E1" w:rsidRDefault="00FD15E1" w:rsidP="00FD15E1">
          <w:pPr>
            <w:pStyle w:val="Sidhuvud"/>
          </w:pPr>
        </w:p>
      </w:tc>
    </w:tr>
    <w:tr w:rsidR="00FD15E1" w14:paraId="3F76C7F3" w14:textId="77777777" w:rsidTr="00C93EBA">
      <w:trPr>
        <w:trHeight w:val="1928"/>
      </w:trPr>
      <w:tc>
        <w:tcPr>
          <w:tcW w:w="5534" w:type="dxa"/>
        </w:tcPr>
        <w:p w14:paraId="62C904F5" w14:textId="77777777" w:rsidR="00FD15E1" w:rsidRPr="00340DE0" w:rsidRDefault="00FD15E1" w:rsidP="00340DE0">
          <w:pPr>
            <w:pStyle w:val="Sidhuvud"/>
          </w:pPr>
          <w:r>
            <w:rPr>
              <w:noProof/>
            </w:rPr>
            <w:drawing>
              <wp:inline distT="0" distB="0" distL="0" distR="0" wp14:anchorId="3C34D4C4" wp14:editId="51D32FE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D00E95" w14:textId="77777777" w:rsidR="00FD15E1" w:rsidRPr="00710A6C" w:rsidRDefault="00FD15E1" w:rsidP="00EE3C0F">
          <w:pPr>
            <w:pStyle w:val="Sidhuvud"/>
            <w:rPr>
              <w:b/>
            </w:rPr>
          </w:pPr>
        </w:p>
        <w:p w14:paraId="4CCC5354" w14:textId="77777777" w:rsidR="00FD15E1" w:rsidRDefault="00FD15E1" w:rsidP="00EE3C0F">
          <w:pPr>
            <w:pStyle w:val="Sidhuvud"/>
          </w:pPr>
        </w:p>
        <w:p w14:paraId="55A59841" w14:textId="77777777" w:rsidR="00FD15E1" w:rsidRDefault="00FD15E1" w:rsidP="00EE3C0F">
          <w:pPr>
            <w:pStyle w:val="Sidhuvud"/>
          </w:pPr>
        </w:p>
        <w:p w14:paraId="4CCECE2E" w14:textId="77777777" w:rsidR="00FD15E1" w:rsidRDefault="00FD15E1" w:rsidP="00EE3C0F">
          <w:pPr>
            <w:pStyle w:val="Sidhuvud"/>
          </w:pPr>
        </w:p>
        <w:sdt>
          <w:sdtPr>
            <w:alias w:val="Dnr"/>
            <w:tag w:val="ccRKShow_Dnr"/>
            <w:id w:val="-829283628"/>
            <w:placeholder>
              <w:docPart w:val="A9A63A94152D414C8406B900F5ABF81D"/>
            </w:placeholder>
            <w:dataBinding w:prefixMappings="xmlns:ns0='http://lp/documentinfo/RK' " w:xpath="/ns0:DocumentInfo[1]/ns0:BaseInfo[1]/ns0:Dnr[1]" w:storeItemID="{5EABAEED-4888-479F-9E31-AD7FB4485C4E}"/>
            <w:text/>
          </w:sdtPr>
          <w:sdtEndPr/>
          <w:sdtContent>
            <w:p w14:paraId="34C88903" w14:textId="77777777" w:rsidR="00FD15E1" w:rsidRDefault="00FD15E1" w:rsidP="00EE3C0F">
              <w:pPr>
                <w:pStyle w:val="Sidhuvud"/>
              </w:pPr>
              <w:r>
                <w:t>I2020/02838</w:t>
              </w:r>
            </w:p>
          </w:sdtContent>
        </w:sdt>
        <w:sdt>
          <w:sdtPr>
            <w:alias w:val="DocNumber"/>
            <w:tag w:val="DocNumber"/>
            <w:id w:val="1726028884"/>
            <w:placeholder>
              <w:docPart w:val="C5B6053D5C994B649E66BA05B0A0A259"/>
            </w:placeholder>
            <w:showingPlcHdr/>
            <w:dataBinding w:prefixMappings="xmlns:ns0='http://lp/documentinfo/RK' " w:xpath="/ns0:DocumentInfo[1]/ns0:BaseInfo[1]/ns0:DocNumber[1]" w:storeItemID="{5EABAEED-4888-479F-9E31-AD7FB4485C4E}"/>
            <w:text/>
          </w:sdtPr>
          <w:sdtEndPr/>
          <w:sdtContent>
            <w:p w14:paraId="0C3D0AD0" w14:textId="77777777" w:rsidR="00FD15E1" w:rsidRDefault="00FD15E1" w:rsidP="00EE3C0F">
              <w:pPr>
                <w:pStyle w:val="Sidhuvud"/>
              </w:pPr>
              <w:r>
                <w:rPr>
                  <w:rStyle w:val="Platshllartext"/>
                </w:rPr>
                <w:t xml:space="preserve"> </w:t>
              </w:r>
            </w:p>
          </w:sdtContent>
        </w:sdt>
        <w:p w14:paraId="1CD4956C" w14:textId="77777777" w:rsidR="00FD15E1" w:rsidRDefault="00FD15E1" w:rsidP="00EE3C0F">
          <w:pPr>
            <w:pStyle w:val="Sidhuvud"/>
          </w:pPr>
        </w:p>
      </w:tc>
      <w:tc>
        <w:tcPr>
          <w:tcW w:w="1134" w:type="dxa"/>
        </w:tcPr>
        <w:p w14:paraId="22750B21" w14:textId="77777777" w:rsidR="00FD15E1" w:rsidRDefault="00FD15E1" w:rsidP="0094502D">
          <w:pPr>
            <w:pStyle w:val="Sidhuvud"/>
          </w:pPr>
        </w:p>
        <w:p w14:paraId="7F38C1FB" w14:textId="77777777" w:rsidR="00FD15E1" w:rsidRPr="0094502D" w:rsidRDefault="00FD15E1" w:rsidP="00EC71A6">
          <w:pPr>
            <w:pStyle w:val="Sidhuvud"/>
          </w:pPr>
        </w:p>
      </w:tc>
    </w:tr>
    <w:tr w:rsidR="00FD15E1" w14:paraId="2AD89450" w14:textId="77777777" w:rsidTr="00C93EBA">
      <w:trPr>
        <w:trHeight w:val="2268"/>
      </w:trPr>
      <w:sdt>
        <w:sdtPr>
          <w:alias w:val="SenderText"/>
          <w:tag w:val="ccRKShow_SenderText"/>
          <w:id w:val="1374046025"/>
          <w:placeholder>
            <w:docPart w:val="275931AFAD2748D3AC0A1C25406FA5AE"/>
          </w:placeholder>
        </w:sdtPr>
        <w:sdtEndPr/>
        <w:sdtContent>
          <w:sdt>
            <w:sdtPr>
              <w:alias w:val="SenderText"/>
              <w:tag w:val="ccRKShow_SenderText"/>
              <w:id w:val="-2054683186"/>
              <w:placeholder>
                <w:docPart w:val="A45F85D37B40424C90C6CB7DD89B2FEF"/>
              </w:placeholder>
            </w:sdtPr>
            <w:sdtContent>
              <w:tc>
                <w:tcPr>
                  <w:tcW w:w="5534" w:type="dxa"/>
                  <w:tcMar>
                    <w:right w:w="1134" w:type="dxa"/>
                  </w:tcMar>
                </w:tcPr>
                <w:p w14:paraId="7BFD3981" w14:textId="77777777" w:rsidR="0072150A" w:rsidRPr="008A51EC" w:rsidRDefault="0072150A" w:rsidP="0072150A">
                  <w:pPr>
                    <w:pStyle w:val="Sidhuvud"/>
                    <w:rPr>
                      <w:b/>
                    </w:rPr>
                  </w:pPr>
                  <w:r w:rsidRPr="008A51EC">
                    <w:rPr>
                      <w:b/>
                    </w:rPr>
                    <w:t>Infrastrukturdepartementet</w:t>
                  </w:r>
                </w:p>
                <w:p w14:paraId="4AE1823A" w14:textId="3C9406EC" w:rsidR="00FD15E1" w:rsidRPr="00340DE0" w:rsidRDefault="0072150A" w:rsidP="0072150A">
                  <w:pPr>
                    <w:pStyle w:val="Sidhuvud"/>
                  </w:pPr>
                  <w:r w:rsidRPr="008A51EC">
                    <w:t>Energi- och digitaliseringsministern</w:t>
                  </w:r>
                </w:p>
              </w:tc>
            </w:sdtContent>
          </w:sdt>
        </w:sdtContent>
      </w:sdt>
      <w:sdt>
        <w:sdtPr>
          <w:alias w:val="Recipient"/>
          <w:tag w:val="ccRKShow_Recipient"/>
          <w:id w:val="-28344517"/>
          <w:placeholder>
            <w:docPart w:val="531A56B987FA4C6F9333A516549BDD0F"/>
          </w:placeholder>
          <w:dataBinding w:prefixMappings="xmlns:ns0='http://lp/documentinfo/RK' " w:xpath="/ns0:DocumentInfo[1]/ns0:BaseInfo[1]/ns0:Recipient[1]" w:storeItemID="{5EABAEED-4888-479F-9E31-AD7FB4485C4E}"/>
          <w:text w:multiLine="1"/>
        </w:sdtPr>
        <w:sdtEndPr/>
        <w:sdtContent>
          <w:tc>
            <w:tcPr>
              <w:tcW w:w="3170" w:type="dxa"/>
            </w:tcPr>
            <w:p w14:paraId="484DD9D0" w14:textId="77777777" w:rsidR="00FD15E1" w:rsidRDefault="00FD15E1" w:rsidP="00547B89">
              <w:pPr>
                <w:pStyle w:val="Sidhuvud"/>
              </w:pPr>
              <w:r>
                <w:t>Till riksdagen</w:t>
              </w:r>
            </w:p>
          </w:tc>
        </w:sdtContent>
      </w:sdt>
      <w:tc>
        <w:tcPr>
          <w:tcW w:w="1134" w:type="dxa"/>
        </w:tcPr>
        <w:p w14:paraId="6DA9EC3B" w14:textId="77777777" w:rsidR="00FD15E1" w:rsidRDefault="00FD15E1" w:rsidP="003E6020">
          <w:pPr>
            <w:pStyle w:val="Sidhuvud"/>
          </w:pPr>
        </w:p>
      </w:tc>
    </w:tr>
  </w:tbl>
  <w:p w14:paraId="51BE84B9" w14:textId="77777777" w:rsidR="00FD15E1" w:rsidRDefault="00FD15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5A"/>
    <w:rsid w:val="00000290"/>
    <w:rsid w:val="00001068"/>
    <w:rsid w:val="00001920"/>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685C"/>
    <w:rsid w:val="00080631"/>
    <w:rsid w:val="00082374"/>
    <w:rsid w:val="000862E0"/>
    <w:rsid w:val="000873C3"/>
    <w:rsid w:val="00093408"/>
    <w:rsid w:val="00093BBF"/>
    <w:rsid w:val="0009435C"/>
    <w:rsid w:val="000A13CA"/>
    <w:rsid w:val="000A456A"/>
    <w:rsid w:val="000A5E43"/>
    <w:rsid w:val="000A7366"/>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507F"/>
    <w:rsid w:val="0016294F"/>
    <w:rsid w:val="00167FA8"/>
    <w:rsid w:val="0017099B"/>
    <w:rsid w:val="00170CE4"/>
    <w:rsid w:val="00170E3E"/>
    <w:rsid w:val="0017300E"/>
    <w:rsid w:val="00173126"/>
    <w:rsid w:val="00176A26"/>
    <w:rsid w:val="001774F8"/>
    <w:rsid w:val="00180BE1"/>
    <w:rsid w:val="001813DF"/>
    <w:rsid w:val="001820B9"/>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B5A"/>
    <w:rsid w:val="003050DB"/>
    <w:rsid w:val="00310561"/>
    <w:rsid w:val="00311700"/>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684"/>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4669"/>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58DE"/>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4E55"/>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1434"/>
    <w:rsid w:val="005B537F"/>
    <w:rsid w:val="005C120D"/>
    <w:rsid w:val="005C15B3"/>
    <w:rsid w:val="005C6F80"/>
    <w:rsid w:val="005D07C2"/>
    <w:rsid w:val="005E2F29"/>
    <w:rsid w:val="005E400D"/>
    <w:rsid w:val="005E49D4"/>
    <w:rsid w:val="005E4E79"/>
    <w:rsid w:val="005E5CE7"/>
    <w:rsid w:val="005E790C"/>
    <w:rsid w:val="005F08C5"/>
    <w:rsid w:val="005F1914"/>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50A"/>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4537"/>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1C07"/>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0406"/>
    <w:rsid w:val="00971BC4"/>
    <w:rsid w:val="00973084"/>
    <w:rsid w:val="00973CBD"/>
    <w:rsid w:val="00974520"/>
    <w:rsid w:val="00974B59"/>
    <w:rsid w:val="00975341"/>
    <w:rsid w:val="0097653D"/>
    <w:rsid w:val="00977133"/>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3A6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6FB"/>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625B"/>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B8B"/>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0304"/>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6A2"/>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5E1"/>
    <w:rsid w:val="00FD1A46"/>
    <w:rsid w:val="00FD4C08"/>
    <w:rsid w:val="00FE1DCC"/>
    <w:rsid w:val="00FE1DD4"/>
    <w:rsid w:val="00FE2B19"/>
    <w:rsid w:val="00FE4FC4"/>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150B00"/>
  <w15:docId w15:val="{EC03B072-DF71-44B9-8A1E-33ABC592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EF2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63A94152D414C8406B900F5ABF81D"/>
        <w:category>
          <w:name w:val="Allmänt"/>
          <w:gallery w:val="placeholder"/>
        </w:category>
        <w:types>
          <w:type w:val="bbPlcHdr"/>
        </w:types>
        <w:behaviors>
          <w:behavior w:val="content"/>
        </w:behaviors>
        <w:guid w:val="{756A69CE-CF95-4979-83BC-9EC0A312CC2D}"/>
      </w:docPartPr>
      <w:docPartBody>
        <w:p w:rsidR="009700B1" w:rsidRDefault="00B333ED" w:rsidP="00B333ED">
          <w:pPr>
            <w:pStyle w:val="A9A63A94152D414C8406B900F5ABF81D"/>
          </w:pPr>
          <w:r>
            <w:rPr>
              <w:rStyle w:val="Platshllartext"/>
            </w:rPr>
            <w:t xml:space="preserve"> </w:t>
          </w:r>
        </w:p>
      </w:docPartBody>
    </w:docPart>
    <w:docPart>
      <w:docPartPr>
        <w:name w:val="C5B6053D5C994B649E66BA05B0A0A259"/>
        <w:category>
          <w:name w:val="Allmänt"/>
          <w:gallery w:val="placeholder"/>
        </w:category>
        <w:types>
          <w:type w:val="bbPlcHdr"/>
        </w:types>
        <w:behaviors>
          <w:behavior w:val="content"/>
        </w:behaviors>
        <w:guid w:val="{9AF52D73-6B72-45D1-8D4D-4C7ADD305E70}"/>
      </w:docPartPr>
      <w:docPartBody>
        <w:p w:rsidR="009700B1" w:rsidRDefault="00B333ED" w:rsidP="00B333ED">
          <w:pPr>
            <w:pStyle w:val="C5B6053D5C994B649E66BA05B0A0A2591"/>
          </w:pPr>
          <w:r>
            <w:rPr>
              <w:rStyle w:val="Platshllartext"/>
            </w:rPr>
            <w:t xml:space="preserve"> </w:t>
          </w:r>
        </w:p>
      </w:docPartBody>
    </w:docPart>
    <w:docPart>
      <w:docPartPr>
        <w:name w:val="275931AFAD2748D3AC0A1C25406FA5AE"/>
        <w:category>
          <w:name w:val="Allmänt"/>
          <w:gallery w:val="placeholder"/>
        </w:category>
        <w:types>
          <w:type w:val="bbPlcHdr"/>
        </w:types>
        <w:behaviors>
          <w:behavior w:val="content"/>
        </w:behaviors>
        <w:guid w:val="{EDAFCAE4-C9E9-45EB-A705-E5D823F14E84}"/>
      </w:docPartPr>
      <w:docPartBody>
        <w:p w:rsidR="009700B1" w:rsidRDefault="00B333ED" w:rsidP="00B333ED">
          <w:pPr>
            <w:pStyle w:val="275931AFAD2748D3AC0A1C25406FA5AE1"/>
          </w:pPr>
          <w:r>
            <w:rPr>
              <w:rStyle w:val="Platshllartext"/>
            </w:rPr>
            <w:t xml:space="preserve"> </w:t>
          </w:r>
        </w:p>
      </w:docPartBody>
    </w:docPart>
    <w:docPart>
      <w:docPartPr>
        <w:name w:val="531A56B987FA4C6F9333A516549BDD0F"/>
        <w:category>
          <w:name w:val="Allmänt"/>
          <w:gallery w:val="placeholder"/>
        </w:category>
        <w:types>
          <w:type w:val="bbPlcHdr"/>
        </w:types>
        <w:behaviors>
          <w:behavior w:val="content"/>
        </w:behaviors>
        <w:guid w:val="{D6CECE06-0710-490B-B5C2-8BAE59B22680}"/>
      </w:docPartPr>
      <w:docPartBody>
        <w:p w:rsidR="009700B1" w:rsidRDefault="00B333ED" w:rsidP="00B333ED">
          <w:pPr>
            <w:pStyle w:val="531A56B987FA4C6F9333A516549BDD0F"/>
          </w:pPr>
          <w:r>
            <w:rPr>
              <w:rStyle w:val="Platshllartext"/>
            </w:rPr>
            <w:t xml:space="preserve"> </w:t>
          </w:r>
        </w:p>
      </w:docPartBody>
    </w:docPart>
    <w:docPart>
      <w:docPartPr>
        <w:name w:val="4F270ED2EE9148DBB3138F0FD5F6074B"/>
        <w:category>
          <w:name w:val="Allmänt"/>
          <w:gallery w:val="placeholder"/>
        </w:category>
        <w:types>
          <w:type w:val="bbPlcHdr"/>
        </w:types>
        <w:behaviors>
          <w:behavior w:val="content"/>
        </w:behaviors>
        <w:guid w:val="{355335C1-55B9-473B-94E7-2A33FA758B2E}"/>
      </w:docPartPr>
      <w:docPartBody>
        <w:p w:rsidR="009700B1" w:rsidRDefault="00B333ED" w:rsidP="00B333ED">
          <w:pPr>
            <w:pStyle w:val="4F270ED2EE9148DBB3138F0FD5F6074B"/>
          </w:pPr>
          <w:r>
            <w:rPr>
              <w:rStyle w:val="Platshllartext"/>
            </w:rPr>
            <w:t>Klicka här för att ange datum.</w:t>
          </w:r>
        </w:p>
      </w:docPartBody>
    </w:docPart>
    <w:docPart>
      <w:docPartPr>
        <w:name w:val="A45F85D37B40424C90C6CB7DD89B2FEF"/>
        <w:category>
          <w:name w:val="Allmänt"/>
          <w:gallery w:val="placeholder"/>
        </w:category>
        <w:types>
          <w:type w:val="bbPlcHdr"/>
        </w:types>
        <w:behaviors>
          <w:behavior w:val="content"/>
        </w:behaviors>
        <w:guid w:val="{903749FC-9453-4E19-B1DC-B44403D370A7}"/>
      </w:docPartPr>
      <w:docPartBody>
        <w:p w:rsidR="00000000" w:rsidRDefault="00CE7D92" w:rsidP="00CE7D92">
          <w:pPr>
            <w:pStyle w:val="A45F85D37B40424C90C6CB7DD89B2FE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ED"/>
    <w:rsid w:val="005B18C6"/>
    <w:rsid w:val="009700B1"/>
    <w:rsid w:val="00B333ED"/>
    <w:rsid w:val="00CE7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E46F59FFA9498FB728F4178281EC69">
    <w:name w:val="6CE46F59FFA9498FB728F4178281EC69"/>
    <w:rsid w:val="00B333ED"/>
  </w:style>
  <w:style w:type="character" w:styleId="Platshllartext">
    <w:name w:val="Placeholder Text"/>
    <w:basedOn w:val="Standardstycketeckensnitt"/>
    <w:uiPriority w:val="99"/>
    <w:semiHidden/>
    <w:rsid w:val="00CE7D92"/>
    <w:rPr>
      <w:noProof w:val="0"/>
      <w:color w:val="808080"/>
    </w:rPr>
  </w:style>
  <w:style w:type="paragraph" w:customStyle="1" w:styleId="B171C0B956CD43C985D7DA45624F92C6">
    <w:name w:val="B171C0B956CD43C985D7DA45624F92C6"/>
    <w:rsid w:val="00B333ED"/>
  </w:style>
  <w:style w:type="paragraph" w:customStyle="1" w:styleId="367BA290C91E44888B014DA909CC46FB">
    <w:name w:val="367BA290C91E44888B014DA909CC46FB"/>
    <w:rsid w:val="00B333ED"/>
  </w:style>
  <w:style w:type="paragraph" w:customStyle="1" w:styleId="1E4BCE66560F408388A101A76168F4B6">
    <w:name w:val="1E4BCE66560F408388A101A76168F4B6"/>
    <w:rsid w:val="00B333ED"/>
  </w:style>
  <w:style w:type="paragraph" w:customStyle="1" w:styleId="A9A63A94152D414C8406B900F5ABF81D">
    <w:name w:val="A9A63A94152D414C8406B900F5ABF81D"/>
    <w:rsid w:val="00B333ED"/>
  </w:style>
  <w:style w:type="paragraph" w:customStyle="1" w:styleId="C5B6053D5C994B649E66BA05B0A0A259">
    <w:name w:val="C5B6053D5C994B649E66BA05B0A0A259"/>
    <w:rsid w:val="00B333ED"/>
  </w:style>
  <w:style w:type="paragraph" w:customStyle="1" w:styleId="FCB51133A75640A19FAB733A2D773F52">
    <w:name w:val="FCB51133A75640A19FAB733A2D773F52"/>
    <w:rsid w:val="00B333ED"/>
  </w:style>
  <w:style w:type="paragraph" w:customStyle="1" w:styleId="4AC808BB04D3499FA609B8EC7922F251">
    <w:name w:val="4AC808BB04D3499FA609B8EC7922F251"/>
    <w:rsid w:val="00B333ED"/>
  </w:style>
  <w:style w:type="paragraph" w:customStyle="1" w:styleId="547F615B8BD74100ABB4F48DC292CD54">
    <w:name w:val="547F615B8BD74100ABB4F48DC292CD54"/>
    <w:rsid w:val="00B333ED"/>
  </w:style>
  <w:style w:type="paragraph" w:customStyle="1" w:styleId="275931AFAD2748D3AC0A1C25406FA5AE">
    <w:name w:val="275931AFAD2748D3AC0A1C25406FA5AE"/>
    <w:rsid w:val="00B333ED"/>
  </w:style>
  <w:style w:type="paragraph" w:customStyle="1" w:styleId="531A56B987FA4C6F9333A516549BDD0F">
    <w:name w:val="531A56B987FA4C6F9333A516549BDD0F"/>
    <w:rsid w:val="00B333ED"/>
  </w:style>
  <w:style w:type="paragraph" w:customStyle="1" w:styleId="C5B6053D5C994B649E66BA05B0A0A2591">
    <w:name w:val="C5B6053D5C994B649E66BA05B0A0A2591"/>
    <w:rsid w:val="00B333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5931AFAD2748D3AC0A1C25406FA5AE1">
    <w:name w:val="275931AFAD2748D3AC0A1C25406FA5AE1"/>
    <w:rsid w:val="00B333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E193A4B05446488A51854D4B88D2B8">
    <w:name w:val="1DE193A4B05446488A51854D4B88D2B8"/>
    <w:rsid w:val="00B333ED"/>
  </w:style>
  <w:style w:type="paragraph" w:customStyle="1" w:styleId="D55AB3C2B57041E988F4454F65BE1E64">
    <w:name w:val="D55AB3C2B57041E988F4454F65BE1E64"/>
    <w:rsid w:val="00B333ED"/>
  </w:style>
  <w:style w:type="paragraph" w:customStyle="1" w:styleId="CE64EF1801A4467790B1AF84E895CB67">
    <w:name w:val="CE64EF1801A4467790B1AF84E895CB67"/>
    <w:rsid w:val="00B333ED"/>
  </w:style>
  <w:style w:type="paragraph" w:customStyle="1" w:styleId="87F8AD12B5514A38AD325AF09BF48F0C">
    <w:name w:val="87F8AD12B5514A38AD325AF09BF48F0C"/>
    <w:rsid w:val="00B333ED"/>
  </w:style>
  <w:style w:type="paragraph" w:customStyle="1" w:styleId="E42891AA46DD4AB5BF96C6D409EF8504">
    <w:name w:val="E42891AA46DD4AB5BF96C6D409EF8504"/>
    <w:rsid w:val="00B333ED"/>
  </w:style>
  <w:style w:type="paragraph" w:customStyle="1" w:styleId="4F270ED2EE9148DBB3138F0FD5F6074B">
    <w:name w:val="4F270ED2EE9148DBB3138F0FD5F6074B"/>
    <w:rsid w:val="00B333ED"/>
  </w:style>
  <w:style w:type="paragraph" w:customStyle="1" w:styleId="2DB14406FE554CB0B4119609BF3DB301">
    <w:name w:val="2DB14406FE554CB0B4119609BF3DB301"/>
    <w:rsid w:val="00B333ED"/>
  </w:style>
  <w:style w:type="paragraph" w:customStyle="1" w:styleId="A45F85D37B40424C90C6CB7DD89B2FEF">
    <w:name w:val="A45F85D37B40424C90C6CB7DD89B2FEF"/>
    <w:rsid w:val="00CE7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217b911d-d8ef-4ae7-a211-a77818d15fe5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2020-11-18T00:00:00</HeaderDate>
    <Office/>
    <Dnr>I2020/02838</Dnr>
    <ParagrafNr/>
    <DocumentTitle/>
    <VisitingAddress/>
    <Extra1/>
    <Extra2/>
    <Extra3>Mattias Bäckström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77d635f-9b91-4318-9a30-30bf28c922b2">3D4FTNM4WFRW-2063419973-7327</_dlc_DocId>
    <_dlc_DocIdUrl xmlns="877d635f-9b91-4318-9a30-30bf28c922b2">
      <Url>https://dhs.sp.regeringskansliet.se/yta/i-e/_layouts/15/DocIdRedir.aspx?ID=3D4FTNM4WFRW-2063419973-7327</Url>
      <Description>3D4FTNM4WFRW-2063419973-7327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4213-3026-4146-905C-67FA86EC656F}"/>
</file>

<file path=customXml/itemProps2.xml><?xml version="1.0" encoding="utf-8"?>
<ds:datastoreItem xmlns:ds="http://schemas.openxmlformats.org/officeDocument/2006/customXml" ds:itemID="{A44860E2-BA26-4686-960C-C07A0A1D5F87}"/>
</file>

<file path=customXml/itemProps3.xml><?xml version="1.0" encoding="utf-8"?>
<ds:datastoreItem xmlns:ds="http://schemas.openxmlformats.org/officeDocument/2006/customXml" ds:itemID="{5EABAEED-4888-479F-9E31-AD7FB4485C4E}"/>
</file>

<file path=customXml/itemProps4.xml><?xml version="1.0" encoding="utf-8"?>
<ds:datastoreItem xmlns:ds="http://schemas.openxmlformats.org/officeDocument/2006/customXml" ds:itemID="{A44860E2-BA26-4686-960C-C07A0A1D5F87}">
  <ds:schemaRefs>
    <ds:schemaRef ds:uri="4e9c2f0c-7bf8-49af-8356-cbf363fc78a7"/>
    <ds:schemaRef ds:uri="18f3d968-6251-40b0-9f11-012b293496c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77d635f-9b91-4318-9a30-30bf28c922b2"/>
    <ds:schemaRef ds:uri="9c9941df-7074-4a92-bf99-225d24d78d61"/>
    <ds:schemaRef ds:uri="http://schemas.microsoft.com/office/2006/documentManagement/types"/>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52C0C827-9475-46FE-8210-7B7FAD291BC7}">
  <ds:schemaRefs>
    <ds:schemaRef ds:uri="http://schemas.microsoft.com/sharepoint/v3/contenttype/forms"/>
  </ds:schemaRefs>
</ds:datastoreItem>
</file>

<file path=customXml/itemProps6.xml><?xml version="1.0" encoding="utf-8"?>
<ds:datastoreItem xmlns:ds="http://schemas.openxmlformats.org/officeDocument/2006/customXml" ds:itemID="{8D24756E-FDD9-4C8A-AB54-44088389879B}">
  <ds:schemaRefs>
    <ds:schemaRef ds:uri="http://schemas.microsoft.com/sharepoint/events"/>
  </ds:schemaRefs>
</ds:datastoreItem>
</file>

<file path=customXml/itemProps7.xml><?xml version="1.0" encoding="utf-8"?>
<ds:datastoreItem xmlns:ds="http://schemas.openxmlformats.org/officeDocument/2006/customXml" ds:itemID="{52C0C827-9475-46FE-8210-7B7FAD291BC7}"/>
</file>

<file path=customXml/itemProps8.xml><?xml version="1.0" encoding="utf-8"?>
<ds:datastoreItem xmlns:ds="http://schemas.openxmlformats.org/officeDocument/2006/customXml" ds:itemID="{5DB23C73-2CE2-4D15-AA07-CF79A5018515}"/>
</file>

<file path=docProps/app.xml><?xml version="1.0" encoding="utf-8"?>
<Properties xmlns="http://schemas.openxmlformats.org/officeDocument/2006/extended-properties" xmlns:vt="http://schemas.openxmlformats.org/officeDocument/2006/docPropsVTypes">
  <Template>RK Basmall</Template>
  <TotalTime>0</TotalTime>
  <Pages>2</Pages>
  <Words>363</Words>
  <Characters>1929</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386 av Mattias Bäckström Johansson (SD) Vätgasstrategi för Sverige.docx</dc:title>
  <dc:subject/>
  <dc:creator>Sebastian Carbonari</dc:creator>
  <cp:keywords/>
  <dc:description/>
  <cp:lastModifiedBy>Maria Solberg</cp:lastModifiedBy>
  <cp:revision>2</cp:revision>
  <dcterms:created xsi:type="dcterms:W3CDTF">2020-11-18T09:49:00Z</dcterms:created>
  <dcterms:modified xsi:type="dcterms:W3CDTF">2020-11-18T09:49:00Z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3f6d7cb5-8ffd-4fe0-8449-060de064b030</vt:lpwstr>
  </property>
  <property fmtid="{D5CDD505-2E9C-101B-9397-08002B2CF9AE}" pid="5" name="Organisation">
    <vt:lpwstr/>
  </property>
  <property fmtid="{D5CDD505-2E9C-101B-9397-08002B2CF9AE}" pid="6" name="ActivityCategory">
    <vt:lpwstr/>
  </property>
</Properties>
</file>