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AEE1" w14:textId="45BB13B1" w:rsidR="00D27C28" w:rsidRDefault="00D27C28" w:rsidP="00D27C28">
      <w:pPr>
        <w:pStyle w:val="Rubrik1utannumrering"/>
      </w:pPr>
      <w:r>
        <w:t xml:space="preserve">Svar på fråga </w:t>
      </w:r>
      <w:r w:rsidRPr="00D27C28">
        <w:t>2019/20:1</w:t>
      </w:r>
      <w:r w:rsidR="009F599E">
        <w:t>662</w:t>
      </w:r>
      <w:r w:rsidRPr="00D27C28">
        <w:t xml:space="preserve"> </w:t>
      </w:r>
      <w:r>
        <w:t xml:space="preserve">av </w:t>
      </w:r>
      <w:r w:rsidR="009A3625">
        <w:t>Sara Gille</w:t>
      </w:r>
      <w:r>
        <w:t xml:space="preserve"> (SD) </w:t>
      </w:r>
      <w:r w:rsidR="009F599E" w:rsidRPr="009F599E">
        <w:t>Våld mot barn och kvinnor i spåren av coronakrisen</w:t>
      </w:r>
    </w:p>
    <w:p w14:paraId="4F7D1055" w14:textId="77777777" w:rsidR="00D27C28" w:rsidRDefault="00D27C28" w:rsidP="00D27C28">
      <w:pPr>
        <w:pStyle w:val="Brdtext"/>
      </w:pPr>
    </w:p>
    <w:p w14:paraId="02740E09" w14:textId="4CC1E88A" w:rsidR="007F38ED" w:rsidRDefault="009A3625" w:rsidP="009F599E">
      <w:pPr>
        <w:pStyle w:val="Brdtext"/>
      </w:pPr>
      <w:r>
        <w:t>Sara Gille</w:t>
      </w:r>
      <w:r w:rsidR="00D27C28">
        <w:t xml:space="preserve"> har frågat mig </w:t>
      </w:r>
      <w:r w:rsidR="009F599E">
        <w:t>på vilket sätt jag och regeringen avser att öka stödet för de utsatta barnen och kvinnorna i och med coronakrisen, och om jag och regeringen kommer att tillsätta några nationella riktlinjer för kommunerna att förhålla sig till för att hjälpa de utsatta barnen och kvinnorna i och med coronakrisen</w:t>
      </w:r>
      <w:r w:rsidR="0063408C">
        <w:t>.</w:t>
      </w:r>
    </w:p>
    <w:p w14:paraId="7B411962" w14:textId="64A91837" w:rsidR="001F7EA8" w:rsidRDefault="00046DF1" w:rsidP="001F7EA8">
      <w:pPr>
        <w:pStyle w:val="Brdtext"/>
      </w:pPr>
      <w:r w:rsidRPr="00046DF1">
        <w:t xml:space="preserve">Utbrottet av det nya coronaviruset och spridningen av sjukdomen covid-19 är en global kris för människors liv och hälsa. Samhället och många familjer </w:t>
      </w:r>
      <w:r>
        <w:t xml:space="preserve">påverkas också </w:t>
      </w:r>
      <w:r w:rsidRPr="00046DF1">
        <w:t>ekonomiskt, vilket bidrar till ökad stress och oro</w:t>
      </w:r>
      <w:r>
        <w:t xml:space="preserve">. </w:t>
      </w:r>
      <w:r w:rsidR="001F7EA8">
        <w:t xml:space="preserve">Virusutbrottet och dess konsekvenser, som </w:t>
      </w:r>
      <w:r w:rsidR="006E796C">
        <w:t xml:space="preserve">t.ex. </w:t>
      </w:r>
      <w:r w:rsidR="001F7EA8">
        <w:t xml:space="preserve">ökad isolering, </w:t>
      </w:r>
      <w:r>
        <w:t>riskerar även att</w:t>
      </w:r>
      <w:r w:rsidR="001F7EA8">
        <w:t xml:space="preserve"> öka förekomsten av våld, kontroll och hedersrelaterat våld och förtryck</w:t>
      </w:r>
      <w:r>
        <w:t xml:space="preserve"> och d</w:t>
      </w:r>
      <w:r w:rsidR="001F7EA8">
        <w:t xml:space="preserve">en som är utsatt kan också få svårare att söka stöd. </w:t>
      </w:r>
      <w:r w:rsidR="007E311E">
        <w:t>K</w:t>
      </w:r>
      <w:r w:rsidR="001F7EA8">
        <w:t xml:space="preserve">vinnor, barn och hbtq-personer är </w:t>
      </w:r>
      <w:r w:rsidR="007E311E">
        <w:t xml:space="preserve">särskilt </w:t>
      </w:r>
      <w:r w:rsidR="001F7EA8">
        <w:t>utsatta</w:t>
      </w:r>
      <w:r w:rsidR="00282A32">
        <w:t>.</w:t>
      </w:r>
      <w:r w:rsidR="006E796C">
        <w:t xml:space="preserve"> </w:t>
      </w:r>
      <w:r w:rsidR="001F7EA8">
        <w:t>Barn riskerar att drabbas särskilt hårt av följderna av utbrottet av covid-19</w:t>
      </w:r>
      <w:r w:rsidR="005325EE">
        <w:t>, i</w:t>
      </w:r>
      <w:r w:rsidR="001F7EA8">
        <w:t xml:space="preserve"> synnerhet de barn som redan befinner sig i utsatta situationer. Isoleringen kan dels öka förekomsten av våld, kontroll och missbruk i hemmet, dels bidra till ökad psykisk ohälsa.</w:t>
      </w:r>
      <w:r w:rsidR="005325EE">
        <w:t xml:space="preserve"> </w:t>
      </w:r>
      <w:r w:rsidR="006E796C">
        <w:t xml:space="preserve">Covid-19 sätter därför ljuset på och förstärker den utsatthet som barn och kvinnor redan är drabbade av. </w:t>
      </w:r>
    </w:p>
    <w:p w14:paraId="3E64AFB0" w14:textId="4CD69C5B" w:rsidR="005827F9" w:rsidRDefault="005827F9" w:rsidP="00CF6EF8">
      <w:pPr>
        <w:pStyle w:val="Brdtext"/>
      </w:pPr>
      <w:r w:rsidRPr="005827F9">
        <w:t xml:space="preserve">Regeringen har </w:t>
      </w:r>
      <w:r>
        <w:t xml:space="preserve">därför </w:t>
      </w:r>
      <w:r w:rsidRPr="005827F9">
        <w:t>beslutat om en förordning om statsbidrag för att fördela 100 miljoner kronor till ideella organisationers arbete för att möta ökad utsatthet med anledning av utbrottet av covid-19. Pengarna ska gå till organisationer som arbetar med barn i utsatta situationer samt organisationer som arbetar med våldsutsatta kvinnor, barn och hbtq-personer och mot våld i nära relationer och hedersrelaterat våld och förtryck.</w:t>
      </w:r>
    </w:p>
    <w:p w14:paraId="4103470F" w14:textId="595B000E" w:rsidR="00382F93" w:rsidRDefault="005827F9" w:rsidP="00CF6EF8">
      <w:pPr>
        <w:pStyle w:val="Brdtext"/>
      </w:pPr>
      <w:r>
        <w:lastRenderedPageBreak/>
        <w:t xml:space="preserve">Regeringen har också gett </w:t>
      </w:r>
      <w:r w:rsidR="005325EE" w:rsidRPr="005325EE">
        <w:t>Jämställdhetsmyndigheten i uppdrag att skyndsamt ta fram arbetssätt för hur kommunerna kan sprida information om våld i nära relation och hedersrelaterat våld och förtryck och hur kontakt kan tas med våldsutsatta.</w:t>
      </w:r>
      <w:r w:rsidR="00046DF1" w:rsidRPr="00046DF1">
        <w:t xml:space="preserve"> I uppdraget ska kunskap och erfarenheter inhämtas från ett flertal olika aktörer, bland andra Socialstyrelsen, Polismyndigheten, länsstyrelserna och Sveriges Kommuner och Regioner.</w:t>
      </w:r>
    </w:p>
    <w:p w14:paraId="5F1AD170" w14:textId="2AE60E84" w:rsidR="00413F66" w:rsidRDefault="004D2087" w:rsidP="00D27C28">
      <w:pPr>
        <w:pStyle w:val="Brdtext"/>
      </w:pPr>
      <w:r>
        <w:t>K</w:t>
      </w:r>
      <w:r w:rsidRPr="004D2087">
        <w:t xml:space="preserve">riser och katastrofer riskerar att slå hårt mot grupper som redan är </w:t>
      </w:r>
      <w:r w:rsidR="00B72948">
        <w:t>utsatta</w:t>
      </w:r>
      <w:r w:rsidRPr="004D2087">
        <w:t xml:space="preserve">. </w:t>
      </w:r>
      <w:r w:rsidR="00344B8E">
        <w:t>Att</w:t>
      </w:r>
      <w:r w:rsidR="008B3A9A">
        <w:t xml:space="preserve"> </w:t>
      </w:r>
      <w:r w:rsidR="00344B8E">
        <w:t xml:space="preserve">skolor i Sverige inte har stängts ned </w:t>
      </w:r>
      <w:r w:rsidR="007E311E">
        <w:t xml:space="preserve">underlättar </w:t>
      </w:r>
      <w:r w:rsidR="008B3A9A">
        <w:t xml:space="preserve">att genom ordinarie undervisning, skolbespisning och elevhälsa </w:t>
      </w:r>
      <w:r w:rsidR="00E31EE6">
        <w:t>fånga upp och stötta</w:t>
      </w:r>
      <w:r w:rsidR="008B3A9A">
        <w:t xml:space="preserve"> de barn som </w:t>
      </w:r>
      <w:r w:rsidR="00E31EE6">
        <w:t xml:space="preserve">befinner sig </w:t>
      </w:r>
      <w:r w:rsidR="00E31EE6" w:rsidRPr="00E31EE6">
        <w:t>i en socialt utsatt situation</w:t>
      </w:r>
      <w:r w:rsidR="00DF6123">
        <w:t xml:space="preserve"> och för vilka </w:t>
      </w:r>
      <w:r w:rsidR="00E31EE6" w:rsidRPr="00E31EE6">
        <w:t xml:space="preserve">skolan </w:t>
      </w:r>
      <w:r w:rsidR="00DF6123">
        <w:t xml:space="preserve">utgör </w:t>
      </w:r>
      <w:r w:rsidR="00E31EE6" w:rsidRPr="00E31EE6">
        <w:t>en fast punkt i tillvaron</w:t>
      </w:r>
      <w:r w:rsidR="008B3A9A">
        <w:t>.</w:t>
      </w:r>
      <w:r w:rsidR="00344B8E">
        <w:t xml:space="preserve"> </w:t>
      </w:r>
      <w:r w:rsidR="008A0C7A" w:rsidRPr="008A0C7A">
        <w:t xml:space="preserve">Regeringen </w:t>
      </w:r>
      <w:r w:rsidRPr="008A0C7A">
        <w:t xml:space="preserve">kommer att </w:t>
      </w:r>
      <w:r>
        <w:t xml:space="preserve">göra det som krävs för att </w:t>
      </w:r>
      <w:r w:rsidRPr="008A0C7A">
        <w:t xml:space="preserve">mildra </w:t>
      </w:r>
      <w:r>
        <w:t xml:space="preserve">pandemins </w:t>
      </w:r>
      <w:r w:rsidRPr="008A0C7A">
        <w:t xml:space="preserve">negativa effekter </w:t>
      </w:r>
      <w:r>
        <w:t xml:space="preserve">och </w:t>
      </w:r>
      <w:r w:rsidRPr="008A0C7A">
        <w:t xml:space="preserve">fortsätta </w:t>
      </w:r>
      <w:r w:rsidR="00FA79B4">
        <w:t xml:space="preserve">arbetet </w:t>
      </w:r>
      <w:r w:rsidR="00FA79B4" w:rsidRPr="00FA79B4">
        <w:t>för att motverka mäns våld mot kvinnor</w:t>
      </w:r>
      <w:r w:rsidR="00FA79B4">
        <w:t>, våld i nära relationer och</w:t>
      </w:r>
      <w:r w:rsidR="00FA79B4" w:rsidRPr="00FA79B4">
        <w:t xml:space="preserve"> hedersrelaterat våld och förtryck</w:t>
      </w:r>
      <w:r w:rsidR="00FA79B4">
        <w:t>.</w:t>
      </w:r>
    </w:p>
    <w:p w14:paraId="2BA0C984" w14:textId="0F80E15A" w:rsidR="009433F3" w:rsidRDefault="009433F3" w:rsidP="00D27C28">
      <w:pPr>
        <w:pStyle w:val="Brdtext"/>
      </w:pPr>
      <w:r>
        <w:t xml:space="preserve">Stockholm den </w:t>
      </w:r>
      <w:r w:rsidR="00BE299C">
        <w:t>1</w:t>
      </w:r>
      <w:bookmarkStart w:id="0" w:name="_GoBack"/>
      <w:bookmarkEnd w:id="0"/>
      <w:r w:rsidR="00D97831">
        <w:t xml:space="preserve"> </w:t>
      </w:r>
      <w:r w:rsidR="009A3625">
        <w:t>ju</w:t>
      </w:r>
      <w:r w:rsidR="003A60CC">
        <w:t>li</w:t>
      </w:r>
      <w:r>
        <w:t xml:space="preserve"> 2020</w:t>
      </w:r>
    </w:p>
    <w:p w14:paraId="646EBC13" w14:textId="0732105A" w:rsidR="009433F3" w:rsidRDefault="009433F3" w:rsidP="00D27C28">
      <w:pPr>
        <w:pStyle w:val="Brdtext"/>
      </w:pPr>
    </w:p>
    <w:p w14:paraId="26AA124E" w14:textId="658D0A5B" w:rsidR="009433F3" w:rsidRDefault="009433F3" w:rsidP="00D27C28">
      <w:pPr>
        <w:pStyle w:val="Brdtext"/>
      </w:pPr>
    </w:p>
    <w:p w14:paraId="6ED344F5" w14:textId="23EB1CD6" w:rsidR="009433F3" w:rsidRPr="00D27C28" w:rsidRDefault="009433F3" w:rsidP="00D27C28">
      <w:pPr>
        <w:pStyle w:val="Brdtext"/>
      </w:pPr>
      <w:r>
        <w:t>Åsa Lindhagen</w:t>
      </w:r>
    </w:p>
    <w:sectPr w:rsidR="009433F3" w:rsidRPr="00D27C28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D56A" w14:textId="77777777" w:rsidR="003939F3" w:rsidRDefault="003939F3" w:rsidP="00A87A54">
      <w:pPr>
        <w:spacing w:after="0" w:line="240" w:lineRule="auto"/>
      </w:pPr>
      <w:r>
        <w:separator/>
      </w:r>
    </w:p>
  </w:endnote>
  <w:endnote w:type="continuationSeparator" w:id="0">
    <w:p w14:paraId="6A1138F8" w14:textId="77777777" w:rsidR="003939F3" w:rsidRDefault="003939F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C8817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7225FF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21BF8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1B79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BCB7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E5103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2EB7E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E48B1B" w14:textId="77777777" w:rsidTr="00C26068">
      <w:trPr>
        <w:trHeight w:val="227"/>
      </w:trPr>
      <w:tc>
        <w:tcPr>
          <w:tcW w:w="4074" w:type="dxa"/>
        </w:tcPr>
        <w:p w14:paraId="34F7EB8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14469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4B987D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1904" w14:textId="77777777" w:rsidR="003939F3" w:rsidRDefault="003939F3" w:rsidP="00A87A54">
      <w:pPr>
        <w:spacing w:after="0" w:line="240" w:lineRule="auto"/>
      </w:pPr>
      <w:r>
        <w:separator/>
      </w:r>
    </w:p>
  </w:footnote>
  <w:footnote w:type="continuationSeparator" w:id="0">
    <w:p w14:paraId="0BDD7D30" w14:textId="77777777" w:rsidR="003939F3" w:rsidRDefault="003939F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7C28" w14:paraId="047D07C7" w14:textId="77777777" w:rsidTr="00C93EBA">
      <w:trPr>
        <w:trHeight w:val="227"/>
      </w:trPr>
      <w:tc>
        <w:tcPr>
          <w:tcW w:w="5534" w:type="dxa"/>
        </w:tcPr>
        <w:p w14:paraId="39D3C865" w14:textId="77777777" w:rsidR="00D27C28" w:rsidRPr="007D73AB" w:rsidRDefault="00D27C28">
          <w:pPr>
            <w:pStyle w:val="Sidhuvud"/>
          </w:pPr>
        </w:p>
      </w:tc>
      <w:tc>
        <w:tcPr>
          <w:tcW w:w="3170" w:type="dxa"/>
          <w:vAlign w:val="bottom"/>
        </w:tcPr>
        <w:p w14:paraId="0CBB96BF" w14:textId="77777777" w:rsidR="00D27C28" w:rsidRPr="007D73AB" w:rsidRDefault="00D27C28" w:rsidP="00340DE0">
          <w:pPr>
            <w:pStyle w:val="Sidhuvud"/>
          </w:pPr>
        </w:p>
      </w:tc>
      <w:tc>
        <w:tcPr>
          <w:tcW w:w="1134" w:type="dxa"/>
        </w:tcPr>
        <w:p w14:paraId="1392DEE1" w14:textId="77777777" w:rsidR="00D27C28" w:rsidRDefault="00D27C28" w:rsidP="005A703A">
          <w:pPr>
            <w:pStyle w:val="Sidhuvud"/>
          </w:pPr>
        </w:p>
      </w:tc>
    </w:tr>
    <w:tr w:rsidR="00D27C28" w14:paraId="5090CF78" w14:textId="77777777" w:rsidTr="00C93EBA">
      <w:trPr>
        <w:trHeight w:val="1928"/>
      </w:trPr>
      <w:tc>
        <w:tcPr>
          <w:tcW w:w="5534" w:type="dxa"/>
        </w:tcPr>
        <w:p w14:paraId="4BA00CF2" w14:textId="77777777" w:rsidR="00D27C28" w:rsidRPr="00340DE0" w:rsidRDefault="00D27C2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A18C09" wp14:editId="7985FBEC">
                <wp:extent cx="1743633" cy="505162"/>
                <wp:effectExtent l="0" t="0" r="0" b="9525"/>
                <wp:docPr id="1" name="Picture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1D8DD5" w14:textId="77777777" w:rsidR="00D27C28" w:rsidRPr="00710A6C" w:rsidRDefault="00D27C28" w:rsidP="00EE3C0F">
          <w:pPr>
            <w:pStyle w:val="Sidhuvud"/>
            <w:rPr>
              <w:b/>
            </w:rPr>
          </w:pPr>
        </w:p>
        <w:p w14:paraId="46D71020" w14:textId="77777777" w:rsidR="00D27C28" w:rsidRDefault="00D27C28" w:rsidP="00EE3C0F">
          <w:pPr>
            <w:pStyle w:val="Sidhuvud"/>
          </w:pPr>
        </w:p>
        <w:p w14:paraId="43927D1B" w14:textId="77777777" w:rsidR="00D27C28" w:rsidRDefault="00D27C28" w:rsidP="00EE3C0F">
          <w:pPr>
            <w:pStyle w:val="Sidhuvud"/>
          </w:pPr>
        </w:p>
        <w:p w14:paraId="65D65AB6" w14:textId="77777777" w:rsidR="00D27C28" w:rsidRDefault="00D27C2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1B705E41A1A4189B0C8F0D4F8733A73"/>
            </w:placeholder>
            <w:dataBinding w:prefixMappings="xmlns:ns0='http://lp/documentinfo/RK' " w:xpath="/ns0:DocumentInfo[1]/ns0:BaseInfo[1]/ns0:Dnr[1]" w:storeItemID="{6C792C27-0AAC-48F5-AEB8-273A293B1B58}"/>
            <w:text/>
          </w:sdtPr>
          <w:sdtEndPr/>
          <w:sdtContent>
            <w:p w14:paraId="6B62D327" w14:textId="1CB28988" w:rsidR="00D27C28" w:rsidRDefault="009A3625" w:rsidP="00EE3C0F">
              <w:pPr>
                <w:pStyle w:val="Sidhuvud"/>
              </w:pPr>
              <w:r w:rsidRPr="00D27C28">
                <w:t>A2020/0</w:t>
              </w:r>
              <w:r w:rsidR="00293166">
                <w:t>1</w:t>
              </w:r>
              <w:r w:rsidR="00430050">
                <w:t>476</w:t>
              </w:r>
              <w:r w:rsidRPr="00D27C28">
                <w:t>/JÄM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B3CF74D53C4A35A7DC4D58FEAE9F21"/>
            </w:placeholder>
            <w:showingPlcHdr/>
            <w:dataBinding w:prefixMappings="xmlns:ns0='http://lp/documentinfo/RK' " w:xpath="/ns0:DocumentInfo[1]/ns0:BaseInfo[1]/ns0:DocNumber[1]" w:storeItemID="{6C792C27-0AAC-48F5-AEB8-273A293B1B58}"/>
            <w:text/>
          </w:sdtPr>
          <w:sdtEndPr/>
          <w:sdtContent>
            <w:p w14:paraId="494B739B" w14:textId="43062EFA" w:rsidR="00D27C28" w:rsidRDefault="00D27C2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9EE5A3" w14:textId="77777777" w:rsidR="00D27C28" w:rsidRDefault="00D27C28" w:rsidP="00EE3C0F">
          <w:pPr>
            <w:pStyle w:val="Sidhuvud"/>
          </w:pPr>
        </w:p>
      </w:tc>
      <w:tc>
        <w:tcPr>
          <w:tcW w:w="1134" w:type="dxa"/>
        </w:tcPr>
        <w:p w14:paraId="60DC805F" w14:textId="77777777" w:rsidR="00D27C28" w:rsidRDefault="00D27C28" w:rsidP="0094502D">
          <w:pPr>
            <w:pStyle w:val="Sidhuvud"/>
          </w:pPr>
        </w:p>
        <w:p w14:paraId="0635948E" w14:textId="77777777" w:rsidR="00D27C28" w:rsidRPr="0094502D" w:rsidRDefault="00D27C28" w:rsidP="00EC71A6">
          <w:pPr>
            <w:pStyle w:val="Sidhuvud"/>
          </w:pPr>
        </w:p>
      </w:tc>
    </w:tr>
    <w:tr w:rsidR="00D27C28" w14:paraId="38F7F89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2AF9189111947A3ABAC33B3697D137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DC62C57" w14:textId="77777777" w:rsidR="0031305F" w:rsidRPr="0031305F" w:rsidRDefault="0031305F" w:rsidP="00D27C28">
              <w:pPr>
                <w:rPr>
                  <w:rFonts w:asciiTheme="majorHAnsi" w:hAnsiTheme="majorHAnsi"/>
                  <w:b/>
                  <w:sz w:val="19"/>
                </w:rPr>
              </w:pPr>
              <w:r w:rsidRPr="0031305F">
                <w:rPr>
                  <w:rFonts w:asciiTheme="majorHAnsi" w:hAnsiTheme="majorHAnsi"/>
                  <w:b/>
                  <w:sz w:val="19"/>
                </w:rPr>
                <w:t>Arbetsmarknadsdepartementet</w:t>
              </w:r>
            </w:p>
            <w:p w14:paraId="5E741E29" w14:textId="169FDE53" w:rsidR="00D27C28" w:rsidRPr="00D27C28" w:rsidRDefault="0031305F" w:rsidP="00D27C28">
              <w:r w:rsidRPr="0031305F">
                <w:rPr>
                  <w:rFonts w:asciiTheme="majorHAnsi" w:hAnsiTheme="majorHAnsi"/>
                  <w:sz w:val="19"/>
                </w:rPr>
                <w:t>Jämställdhetsministern samt ministern med ansvar för arbetet mot diskriminering och segregation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2BB0C990CF344D8BB9875A95443B2313"/>
            </w:placeholder>
            <w:dataBinding w:prefixMappings="xmlns:ns0='http://lp/documentinfo/RK' " w:xpath="/ns0:DocumentInfo[1]/ns0:BaseInfo[1]/ns0:Recipient[1]" w:storeItemID="{6C792C27-0AAC-48F5-AEB8-273A293B1B58}"/>
            <w:text w:multiLine="1"/>
          </w:sdtPr>
          <w:sdtEndPr/>
          <w:sdtContent>
            <w:p w14:paraId="235B61E6" w14:textId="79DC0B3A" w:rsidR="003F1AA6" w:rsidRDefault="0031305F" w:rsidP="003F1AA6">
              <w:r>
                <w:t>Till riksdagen</w:t>
              </w:r>
            </w:p>
          </w:sdtContent>
        </w:sdt>
        <w:p w14:paraId="35FB753B" w14:textId="77777777" w:rsidR="00BC22D5" w:rsidRDefault="00BC22D5" w:rsidP="003F1AA6"/>
        <w:p w14:paraId="27B5F67E" w14:textId="4EDF3675" w:rsidR="00BC22D5" w:rsidRPr="003F1AA6" w:rsidRDefault="00BC22D5" w:rsidP="003F1AA6"/>
      </w:tc>
      <w:tc>
        <w:tcPr>
          <w:tcW w:w="1134" w:type="dxa"/>
        </w:tcPr>
        <w:p w14:paraId="0ABE1352" w14:textId="77777777" w:rsidR="00D27C28" w:rsidRDefault="00D27C28" w:rsidP="003E6020">
          <w:pPr>
            <w:pStyle w:val="Sidhuvud"/>
          </w:pPr>
        </w:p>
      </w:tc>
    </w:tr>
  </w:tbl>
  <w:p w14:paraId="1C07D3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28"/>
    <w:rsid w:val="00000290"/>
    <w:rsid w:val="00001068"/>
    <w:rsid w:val="00003B8B"/>
    <w:rsid w:val="0000412C"/>
    <w:rsid w:val="00004D5C"/>
    <w:rsid w:val="00005F68"/>
    <w:rsid w:val="00006CA7"/>
    <w:rsid w:val="0000766E"/>
    <w:rsid w:val="00011B4F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0579"/>
    <w:rsid w:val="00041EDC"/>
    <w:rsid w:val="0004352E"/>
    <w:rsid w:val="00046DF1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495"/>
    <w:rsid w:val="000D31A9"/>
    <w:rsid w:val="000D370F"/>
    <w:rsid w:val="000D5449"/>
    <w:rsid w:val="000D7110"/>
    <w:rsid w:val="000E12D9"/>
    <w:rsid w:val="000E3E4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6EE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4D3"/>
    <w:rsid w:val="001B1204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6F4D"/>
    <w:rsid w:val="001E72EE"/>
    <w:rsid w:val="001F0629"/>
    <w:rsid w:val="001F0736"/>
    <w:rsid w:val="001F4302"/>
    <w:rsid w:val="001F50BE"/>
    <w:rsid w:val="001F525B"/>
    <w:rsid w:val="001F6BBE"/>
    <w:rsid w:val="001F7EA8"/>
    <w:rsid w:val="00201498"/>
    <w:rsid w:val="00204079"/>
    <w:rsid w:val="002074E4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5F5F"/>
    <w:rsid w:val="00271D00"/>
    <w:rsid w:val="00274AA3"/>
    <w:rsid w:val="00274BC7"/>
    <w:rsid w:val="00275872"/>
    <w:rsid w:val="00281106"/>
    <w:rsid w:val="00282263"/>
    <w:rsid w:val="00282417"/>
    <w:rsid w:val="00282A32"/>
    <w:rsid w:val="00282D27"/>
    <w:rsid w:val="00287F0D"/>
    <w:rsid w:val="00292420"/>
    <w:rsid w:val="00293166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05F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4B8E"/>
    <w:rsid w:val="00346E53"/>
    <w:rsid w:val="0034750A"/>
    <w:rsid w:val="00347C69"/>
    <w:rsid w:val="00347E11"/>
    <w:rsid w:val="003503DD"/>
    <w:rsid w:val="00350696"/>
    <w:rsid w:val="00350C92"/>
    <w:rsid w:val="003542C5"/>
    <w:rsid w:val="003647EA"/>
    <w:rsid w:val="00365461"/>
    <w:rsid w:val="00370311"/>
    <w:rsid w:val="00380663"/>
    <w:rsid w:val="00382F93"/>
    <w:rsid w:val="003853E3"/>
    <w:rsid w:val="0038587E"/>
    <w:rsid w:val="00392ED4"/>
    <w:rsid w:val="00393680"/>
    <w:rsid w:val="003939F3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0CC"/>
    <w:rsid w:val="003B0C81"/>
    <w:rsid w:val="003C36FA"/>
    <w:rsid w:val="003C7BE0"/>
    <w:rsid w:val="003D0B5A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60C"/>
    <w:rsid w:val="003E5A50"/>
    <w:rsid w:val="003E6020"/>
    <w:rsid w:val="003E7CA0"/>
    <w:rsid w:val="003F1AA6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3F66"/>
    <w:rsid w:val="00415163"/>
    <w:rsid w:val="00415273"/>
    <w:rsid w:val="004157BE"/>
    <w:rsid w:val="0042068E"/>
    <w:rsid w:val="00422030"/>
    <w:rsid w:val="0042256E"/>
    <w:rsid w:val="00422A7F"/>
    <w:rsid w:val="00426213"/>
    <w:rsid w:val="00430050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75E"/>
    <w:rsid w:val="004911D9"/>
    <w:rsid w:val="00491796"/>
    <w:rsid w:val="00493416"/>
    <w:rsid w:val="0049768A"/>
    <w:rsid w:val="004A33C6"/>
    <w:rsid w:val="004A66B1"/>
    <w:rsid w:val="004A7DC4"/>
    <w:rsid w:val="004B1C41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087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7C5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16A4"/>
    <w:rsid w:val="00526AEB"/>
    <w:rsid w:val="005302E0"/>
    <w:rsid w:val="005325EE"/>
    <w:rsid w:val="00544738"/>
    <w:rsid w:val="005456E4"/>
    <w:rsid w:val="00547B89"/>
    <w:rsid w:val="00551027"/>
    <w:rsid w:val="005568AF"/>
    <w:rsid w:val="00556AF5"/>
    <w:rsid w:val="005606BC"/>
    <w:rsid w:val="005609CD"/>
    <w:rsid w:val="00563E73"/>
    <w:rsid w:val="0056426C"/>
    <w:rsid w:val="00565792"/>
    <w:rsid w:val="00567799"/>
    <w:rsid w:val="005705FF"/>
    <w:rsid w:val="005710DE"/>
    <w:rsid w:val="00571A0B"/>
    <w:rsid w:val="00573DFD"/>
    <w:rsid w:val="005747D0"/>
    <w:rsid w:val="005827D5"/>
    <w:rsid w:val="005827F9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4B68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318A"/>
    <w:rsid w:val="0062327E"/>
    <w:rsid w:val="006273E4"/>
    <w:rsid w:val="00631918"/>
    <w:rsid w:val="00631F82"/>
    <w:rsid w:val="00633B59"/>
    <w:rsid w:val="0063408C"/>
    <w:rsid w:val="00634EF4"/>
    <w:rsid w:val="006357D0"/>
    <w:rsid w:val="006358C8"/>
    <w:rsid w:val="00640069"/>
    <w:rsid w:val="0064133A"/>
    <w:rsid w:val="006416D1"/>
    <w:rsid w:val="00647FD7"/>
    <w:rsid w:val="00650080"/>
    <w:rsid w:val="00651F17"/>
    <w:rsid w:val="00653751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35A7"/>
    <w:rsid w:val="006B237C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96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6DD"/>
    <w:rsid w:val="007C44FF"/>
    <w:rsid w:val="007C6456"/>
    <w:rsid w:val="007C7BDB"/>
    <w:rsid w:val="007D18BE"/>
    <w:rsid w:val="007D2FF5"/>
    <w:rsid w:val="007D429D"/>
    <w:rsid w:val="007D4BCF"/>
    <w:rsid w:val="007D73AB"/>
    <w:rsid w:val="007D790E"/>
    <w:rsid w:val="007E2712"/>
    <w:rsid w:val="007E311E"/>
    <w:rsid w:val="007E3F5E"/>
    <w:rsid w:val="007E4A9C"/>
    <w:rsid w:val="007E5516"/>
    <w:rsid w:val="007E7EE2"/>
    <w:rsid w:val="007F06CA"/>
    <w:rsid w:val="007F38ED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726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AFB"/>
    <w:rsid w:val="008A03E9"/>
    <w:rsid w:val="008A0A0D"/>
    <w:rsid w:val="008A0C7A"/>
    <w:rsid w:val="008A3961"/>
    <w:rsid w:val="008A4CEA"/>
    <w:rsid w:val="008A7506"/>
    <w:rsid w:val="008B1603"/>
    <w:rsid w:val="008B20ED"/>
    <w:rsid w:val="008B3A9A"/>
    <w:rsid w:val="008B6135"/>
    <w:rsid w:val="008B7BEB"/>
    <w:rsid w:val="008C02B8"/>
    <w:rsid w:val="008C3A91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BE3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3F3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625"/>
    <w:rsid w:val="009A4D0A"/>
    <w:rsid w:val="009A5597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1ACA"/>
    <w:rsid w:val="009E53C8"/>
    <w:rsid w:val="009E7B92"/>
    <w:rsid w:val="009F1935"/>
    <w:rsid w:val="009F19C0"/>
    <w:rsid w:val="009F505F"/>
    <w:rsid w:val="009F599E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6B38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4B1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948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2D5"/>
    <w:rsid w:val="00BC4F36"/>
    <w:rsid w:val="00BC6832"/>
    <w:rsid w:val="00BD0826"/>
    <w:rsid w:val="00BD15AB"/>
    <w:rsid w:val="00BD181D"/>
    <w:rsid w:val="00BD4D7E"/>
    <w:rsid w:val="00BE0567"/>
    <w:rsid w:val="00BE18F0"/>
    <w:rsid w:val="00BE1BAF"/>
    <w:rsid w:val="00BE299C"/>
    <w:rsid w:val="00BE302F"/>
    <w:rsid w:val="00BE3210"/>
    <w:rsid w:val="00BE350E"/>
    <w:rsid w:val="00BE3E56"/>
    <w:rsid w:val="00BE446C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3E69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2B9"/>
    <w:rsid w:val="00C63EC4"/>
    <w:rsid w:val="00C64CD9"/>
    <w:rsid w:val="00C670F8"/>
    <w:rsid w:val="00C6780B"/>
    <w:rsid w:val="00C73A90"/>
    <w:rsid w:val="00C76D49"/>
    <w:rsid w:val="00C80021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0DBE"/>
    <w:rsid w:val="00CF16D8"/>
    <w:rsid w:val="00CF1FD8"/>
    <w:rsid w:val="00CF20D0"/>
    <w:rsid w:val="00CF44A1"/>
    <w:rsid w:val="00CF45F2"/>
    <w:rsid w:val="00CF4FDC"/>
    <w:rsid w:val="00CF6EF8"/>
    <w:rsid w:val="00CF7776"/>
    <w:rsid w:val="00D00E9E"/>
    <w:rsid w:val="00D021D2"/>
    <w:rsid w:val="00D061BB"/>
    <w:rsid w:val="00D07BE1"/>
    <w:rsid w:val="00D116C0"/>
    <w:rsid w:val="00D13433"/>
    <w:rsid w:val="00D13D8A"/>
    <w:rsid w:val="00D17150"/>
    <w:rsid w:val="00D20DA7"/>
    <w:rsid w:val="00D249A5"/>
    <w:rsid w:val="00D2793F"/>
    <w:rsid w:val="00D279D8"/>
    <w:rsid w:val="00D27C2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11E"/>
    <w:rsid w:val="00D94988"/>
    <w:rsid w:val="00D95424"/>
    <w:rsid w:val="00D96717"/>
    <w:rsid w:val="00D97831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692"/>
    <w:rsid w:val="00DE18F5"/>
    <w:rsid w:val="00DE73D2"/>
    <w:rsid w:val="00DF5BFB"/>
    <w:rsid w:val="00DF5CD6"/>
    <w:rsid w:val="00DF6123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1EE6"/>
    <w:rsid w:val="00E32C2B"/>
    <w:rsid w:val="00E33493"/>
    <w:rsid w:val="00E37922"/>
    <w:rsid w:val="00E406DF"/>
    <w:rsid w:val="00E415D3"/>
    <w:rsid w:val="00E469E4"/>
    <w:rsid w:val="00E475C3"/>
    <w:rsid w:val="00E5068E"/>
    <w:rsid w:val="00E509B0"/>
    <w:rsid w:val="00E50B11"/>
    <w:rsid w:val="00E5228E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EFE"/>
    <w:rsid w:val="00F403BF"/>
    <w:rsid w:val="00F42AF7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A79B4"/>
    <w:rsid w:val="00FB0647"/>
    <w:rsid w:val="00FB1FA3"/>
    <w:rsid w:val="00FB43A8"/>
    <w:rsid w:val="00FB4D12"/>
    <w:rsid w:val="00FB5279"/>
    <w:rsid w:val="00FC007E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4B83200"/>
  <w15:docId w15:val="{20592076-C73A-4720-A240-E110DF6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B1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705E41A1A4189B0C8F0D4F873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B7A9-8140-4B9E-BF2A-8B194E858E4A}"/>
      </w:docPartPr>
      <w:docPartBody>
        <w:p w:rsidR="0001419B" w:rsidRDefault="00BB68F5" w:rsidP="00BB68F5">
          <w:pPr>
            <w:pStyle w:val="81B705E41A1A4189B0C8F0D4F8733A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B3CF74D53C4A35A7DC4D58FEAE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05F6-A1B6-4660-A859-7BDD6C01FFF0}"/>
      </w:docPartPr>
      <w:docPartBody>
        <w:p w:rsidR="0001419B" w:rsidRDefault="00BB68F5" w:rsidP="00BB68F5">
          <w:pPr>
            <w:pStyle w:val="3BB3CF74D53C4A35A7DC4D58FEAE9F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AF9189111947A3ABAC33B3697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7D9A-937F-4D0A-94E5-19D8409E51D5}"/>
      </w:docPartPr>
      <w:docPartBody>
        <w:p w:rsidR="0001419B" w:rsidRDefault="00BB68F5" w:rsidP="00BB68F5">
          <w:pPr>
            <w:pStyle w:val="52AF9189111947A3ABAC33B3697D13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B0C990CF344D8BB9875A95443B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8C26-C67A-4855-9A31-381B7C3123D4}"/>
      </w:docPartPr>
      <w:docPartBody>
        <w:p w:rsidR="0001419B" w:rsidRDefault="00BB68F5" w:rsidP="00BB68F5">
          <w:pPr>
            <w:pStyle w:val="2BB0C990CF344D8BB9875A95443B231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F5"/>
    <w:rsid w:val="0001419B"/>
    <w:rsid w:val="002E0C89"/>
    <w:rsid w:val="00B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13F5CCEFCD4EFA9055DF7AAD41C4A7">
    <w:name w:val="F213F5CCEFCD4EFA9055DF7AAD41C4A7"/>
    <w:rsid w:val="00BB68F5"/>
  </w:style>
  <w:style w:type="character" w:styleId="Platshllartext">
    <w:name w:val="Placeholder Text"/>
    <w:basedOn w:val="Standardstycketeckensnitt"/>
    <w:uiPriority w:val="99"/>
    <w:semiHidden/>
    <w:rsid w:val="00BB68F5"/>
    <w:rPr>
      <w:noProof w:val="0"/>
      <w:color w:val="808080"/>
    </w:rPr>
  </w:style>
  <w:style w:type="paragraph" w:customStyle="1" w:styleId="95C47458DE9A4B8BBC294E4CE4E92D55">
    <w:name w:val="95C47458DE9A4B8BBC294E4CE4E92D55"/>
    <w:rsid w:val="00BB68F5"/>
  </w:style>
  <w:style w:type="paragraph" w:customStyle="1" w:styleId="3EC1A8DADD5149A18EB8D7496DA91E08">
    <w:name w:val="3EC1A8DADD5149A18EB8D7496DA91E08"/>
    <w:rsid w:val="00BB68F5"/>
  </w:style>
  <w:style w:type="paragraph" w:customStyle="1" w:styleId="4998D75742FB4DD58165EF3EB583139A">
    <w:name w:val="4998D75742FB4DD58165EF3EB583139A"/>
    <w:rsid w:val="00BB68F5"/>
  </w:style>
  <w:style w:type="paragraph" w:customStyle="1" w:styleId="81B705E41A1A4189B0C8F0D4F8733A73">
    <w:name w:val="81B705E41A1A4189B0C8F0D4F8733A73"/>
    <w:rsid w:val="00BB68F5"/>
  </w:style>
  <w:style w:type="paragraph" w:customStyle="1" w:styleId="3BB3CF74D53C4A35A7DC4D58FEAE9F21">
    <w:name w:val="3BB3CF74D53C4A35A7DC4D58FEAE9F21"/>
    <w:rsid w:val="00BB68F5"/>
  </w:style>
  <w:style w:type="paragraph" w:customStyle="1" w:styleId="EA10279BDFB946FE917B97B082D5C12C">
    <w:name w:val="EA10279BDFB946FE917B97B082D5C12C"/>
    <w:rsid w:val="00BB68F5"/>
  </w:style>
  <w:style w:type="paragraph" w:customStyle="1" w:styleId="3EF01AD529004C8D91E136C8AB9E9E91">
    <w:name w:val="3EF01AD529004C8D91E136C8AB9E9E91"/>
    <w:rsid w:val="00BB68F5"/>
  </w:style>
  <w:style w:type="paragraph" w:customStyle="1" w:styleId="DA116FF3C34643CC85B12EDBEDA8013E">
    <w:name w:val="DA116FF3C34643CC85B12EDBEDA8013E"/>
    <w:rsid w:val="00BB68F5"/>
  </w:style>
  <w:style w:type="paragraph" w:customStyle="1" w:styleId="52AF9189111947A3ABAC33B3697D1373">
    <w:name w:val="52AF9189111947A3ABAC33B3697D1373"/>
    <w:rsid w:val="00BB68F5"/>
  </w:style>
  <w:style w:type="paragraph" w:customStyle="1" w:styleId="2BB0C990CF344D8BB9875A95443B2313">
    <w:name w:val="2BB0C990CF344D8BB9875A95443B2313"/>
    <w:rsid w:val="00BB6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3f136b39-f755-462b-a4f3-509753d63ff8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294D32C5E9EF34CB5632DDF2F5AF20F" ma:contentTypeVersion="26" ma:contentTypeDescription="Skapa nytt dokument med möjlighet att välja RK-mall" ma:contentTypeScope="" ma:versionID="8fd69e5baa6ab5cc97fc8a6f37a7ea8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0c29d14f-4f39-4721-823d-1d845105a599" targetNamespace="http://schemas.microsoft.com/office/2006/metadata/properties" ma:root="true" ma:fieldsID="a24ed00e610304e4eada239c8bf58202" ns2:_="" ns3:_="" ns4:_="" ns5:_="">
    <xsd:import namespace="4e9c2f0c-7bf8-49af-8356-cbf363fc78a7"/>
    <xsd:import namespace="cc625d36-bb37-4650-91b9-0c96159295ba"/>
    <xsd:import namespace="18f3d968-6251-40b0-9f11-012b293496c2"/>
    <xsd:import namespace="0c29d14f-4f39-4721-823d-1d845105a59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2e23b06d-ff9d-46ec-a4fc-fc7ca4e8240f}" ma:internalName="TaxCatchAllLabel" ma:readOnly="true" ma:showField="CatchAllDataLabel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e23b06d-ff9d-46ec-a4fc-fc7ca4e8240f}" ma:internalName="TaxCatchAll" ma:showField="CatchAllData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d14f-4f39-4721-823d-1d845105a59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0c29d14f-4f39-4721-823d-1d845105a599">TAWWKQQJZXDZ-1003000643-259</_dlc_DocId>
    <_dlc_DocIdUrl xmlns="0c29d14f-4f39-4721-823d-1d845105a599">
      <Url>https://dhs.sp.regeringskansliet.se/yta/a-JAM/_layouts/15/DocIdRedir.aspx?ID=TAWWKQQJZXDZ-1003000643-259</Url>
      <Description>TAWWKQQJZXDZ-1003000643-259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2020-03-27</HeaderDate>
    <Office/>
    <Dnr>A2020/01476/JÄM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4665-A2DA-4E01-B5FD-473B4744A078}"/>
</file>

<file path=customXml/itemProps2.xml><?xml version="1.0" encoding="utf-8"?>
<ds:datastoreItem xmlns:ds="http://schemas.openxmlformats.org/officeDocument/2006/customXml" ds:itemID="{F987BED1-6A53-41B9-A3D0-F87FF8FFD435}"/>
</file>

<file path=customXml/itemProps3.xml><?xml version="1.0" encoding="utf-8"?>
<ds:datastoreItem xmlns:ds="http://schemas.openxmlformats.org/officeDocument/2006/customXml" ds:itemID="{100173E5-41C6-49C9-8162-1911F602D978}"/>
</file>

<file path=customXml/itemProps4.xml><?xml version="1.0" encoding="utf-8"?>
<ds:datastoreItem xmlns:ds="http://schemas.openxmlformats.org/officeDocument/2006/customXml" ds:itemID="{AC2E64C4-53F4-4403-B53E-B813CD0B56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A77DAFA-FD74-42F1-B6E3-0319B2E8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0c29d14f-4f39-4721-823d-1d845105a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87BED1-6A53-41B9-A3D0-F87FF8FFD435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29d14f-4f39-4721-823d-1d845105a599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C792C27-0AAC-48F5-AEB8-273A293B1B58}"/>
</file>

<file path=customXml/itemProps8.xml><?xml version="1.0" encoding="utf-8"?>
<ds:datastoreItem xmlns:ds="http://schemas.openxmlformats.org/officeDocument/2006/customXml" ds:itemID="{14A591D1-ABAF-47F5-BE76-01F42C888B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fårga 1662 Våld mot barn och kvinnor i spåren av coronakrisen.docx</dc:title>
  <dc:subject/>
  <dc:creator>Lina Nilsson</dc:creator>
  <cp:keywords/>
  <dc:description/>
  <cp:lastModifiedBy>Eva Rod</cp:lastModifiedBy>
  <cp:revision>4</cp:revision>
  <cp:lastPrinted>2020-06-26T07:35:00Z</cp:lastPrinted>
  <dcterms:created xsi:type="dcterms:W3CDTF">2020-07-01T09:21:00Z</dcterms:created>
  <dcterms:modified xsi:type="dcterms:W3CDTF">2020-07-01T10:07:00Z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2b71ee81-b380-4da7-bd00-c044516a5361</vt:lpwstr>
  </property>
</Properties>
</file>