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51658" w:rsidP="00DA0661">
      <w:pPr>
        <w:pStyle w:val="Title"/>
      </w:pPr>
      <w:bookmarkStart w:id="0" w:name="Start"/>
      <w:bookmarkEnd w:id="0"/>
      <w:r>
        <w:t>Svar på fråga 2021/22:1565 av Jimmy Ståhl (SD)</w:t>
      </w:r>
      <w:r>
        <w:br/>
        <w:t>Isbrytare</w:t>
      </w:r>
    </w:p>
    <w:p w:rsidR="00351658" w:rsidP="00314A5B">
      <w:pPr>
        <w:pStyle w:val="BodyText"/>
      </w:pPr>
      <w:r>
        <w:t>Jimmy Ståhl har frågat mig</w:t>
      </w:r>
      <w:r w:rsidR="00314A5B">
        <w:t xml:space="preserve"> om </w:t>
      </w:r>
      <w:r w:rsidR="00D421C8">
        <w:t xml:space="preserve">jag och </w:t>
      </w:r>
      <w:r w:rsidR="00314A5B">
        <w:t xml:space="preserve">regeringen </w:t>
      </w:r>
      <w:r w:rsidR="00D421C8">
        <w:t>avser</w:t>
      </w:r>
      <w:r w:rsidR="00314A5B">
        <w:t xml:space="preserve"> att tillskjuta medel för att bygga de nya isbrytarna som Sjöfartsverket behöver för att hålla farlederna öppna vintertid.</w:t>
      </w:r>
    </w:p>
    <w:p w:rsidR="00010929" w:rsidP="00314A5B">
      <w:pPr>
        <w:pStyle w:val="BodyText"/>
      </w:pPr>
      <w:r>
        <w:t>Frågan om investering i nya isbrytare bereds för närvarande inom Regeringskansliet.</w:t>
      </w:r>
    </w:p>
    <w:p w:rsidR="0035165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F188DBAF8274F2485E6CB941AB48D66"/>
          </w:placeholder>
          <w:dataBinding w:xpath="/ns0:DocumentInfo[1]/ns0:BaseInfo[1]/ns0:HeaderDate[1]" w:storeItemID="{482B993C-1DBC-4D20-BEE6-62287A9F3CD3}" w:prefixMappings="xmlns:ns0='http://lp/documentinfo/RK' "/>
          <w:date w:fullDate="2022-05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34F3">
            <w:t>17 maj 2022</w:t>
          </w:r>
        </w:sdtContent>
      </w:sdt>
    </w:p>
    <w:p w:rsidR="00351658" w:rsidP="004E7A8F">
      <w:pPr>
        <w:pStyle w:val="Brdtextutanavstnd"/>
      </w:pPr>
    </w:p>
    <w:p w:rsidR="00351658" w:rsidP="004E7A8F">
      <w:pPr>
        <w:pStyle w:val="Brdtextutanavstnd"/>
      </w:pPr>
    </w:p>
    <w:p w:rsidR="00351658" w:rsidP="004E7A8F">
      <w:pPr>
        <w:pStyle w:val="Brdtextutanavstnd"/>
      </w:pPr>
    </w:p>
    <w:p w:rsidR="00351658" w:rsidP="00422A41">
      <w:pPr>
        <w:pStyle w:val="BodyText"/>
      </w:pPr>
      <w:r>
        <w:t>Tomas Eneroth</w:t>
      </w:r>
    </w:p>
    <w:p w:rsidR="0035165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516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51658" w:rsidRPr="007D73AB" w:rsidP="00340DE0">
          <w:pPr>
            <w:pStyle w:val="Header"/>
          </w:pPr>
        </w:p>
      </w:tc>
      <w:tc>
        <w:tcPr>
          <w:tcW w:w="1134" w:type="dxa"/>
        </w:tcPr>
        <w:p w:rsidR="0035165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516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51658" w:rsidRPr="00710A6C" w:rsidP="00EE3C0F">
          <w:pPr>
            <w:pStyle w:val="Header"/>
            <w:rPr>
              <w:b/>
            </w:rPr>
          </w:pPr>
        </w:p>
        <w:p w:rsidR="00351658" w:rsidP="00EE3C0F">
          <w:pPr>
            <w:pStyle w:val="Header"/>
          </w:pPr>
        </w:p>
        <w:p w:rsidR="00351658" w:rsidP="00EE3C0F">
          <w:pPr>
            <w:pStyle w:val="Header"/>
          </w:pPr>
        </w:p>
        <w:p w:rsidR="00351658" w:rsidP="00EE3C0F">
          <w:pPr>
            <w:pStyle w:val="Header"/>
          </w:pPr>
        </w:p>
        <w:p w:rsidR="00351658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AFA761FB1EB0488597A36700D5990B11"/>
              </w:placeholder>
              <w:dataBinding w:xpath="/ns0:DocumentInfo[1]/ns0:BaseInfo[1]/ns0:Dnr[1]" w:storeItemID="{482B993C-1DBC-4D20-BEE6-62287A9F3CD3}" w:prefixMappings="xmlns:ns0='http://lp/documentinfo/RK' "/>
              <w:text/>
            </w:sdtPr>
            <w:sdtContent>
              <w:r w:rsidR="00C43FD5">
                <w:t>I2022/01089</w:t>
              </w:r>
            </w:sdtContent>
          </w:sdt>
          <w:r>
            <w:t xml:space="preserve"> </w:t>
          </w:r>
        </w:p>
        <w:sdt>
          <w:sdtPr>
            <w:alias w:val="DocNumber"/>
            <w:tag w:val="DocNumber"/>
            <w:id w:val="1726028884"/>
            <w:placeholder>
              <w:docPart w:val="695B09F259B04F9784CCEF1B7FAC0A95"/>
            </w:placeholder>
            <w:showingPlcHdr/>
            <w:dataBinding w:xpath="/ns0:DocumentInfo[1]/ns0:BaseInfo[1]/ns0:DocNumber[1]" w:storeItemID="{482B993C-1DBC-4D20-BEE6-62287A9F3CD3}" w:prefixMappings="xmlns:ns0='http://lp/documentinfo/RK' "/>
            <w:text/>
          </w:sdtPr>
          <w:sdtContent>
            <w:p w:rsidR="003516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51658" w:rsidP="00EE3C0F">
          <w:pPr>
            <w:pStyle w:val="Header"/>
          </w:pPr>
        </w:p>
      </w:tc>
      <w:tc>
        <w:tcPr>
          <w:tcW w:w="1134" w:type="dxa"/>
        </w:tcPr>
        <w:p w:rsidR="00351658" w:rsidP="0094502D">
          <w:pPr>
            <w:pStyle w:val="Header"/>
          </w:pPr>
        </w:p>
        <w:p w:rsidR="003516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F38C099EE04BFC825E76A4471323E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1658" w:rsidRPr="00351658" w:rsidP="00340DE0">
              <w:pPr>
                <w:pStyle w:val="Header"/>
                <w:rPr>
                  <w:b/>
                </w:rPr>
              </w:pPr>
              <w:r w:rsidRPr="00351658">
                <w:rPr>
                  <w:b/>
                </w:rPr>
                <w:t>Infrastrukturdepartementet</w:t>
              </w:r>
            </w:p>
            <w:p w:rsidR="00351658" w:rsidRPr="00340DE0" w:rsidP="00340DE0">
              <w:pPr>
                <w:pStyle w:val="Header"/>
              </w:pPr>
              <w:r w:rsidRPr="00351658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B0D0CE445E4135A56F132013A14D59"/>
          </w:placeholder>
          <w:dataBinding w:xpath="/ns0:DocumentInfo[1]/ns0:BaseInfo[1]/ns0:Recipient[1]" w:storeItemID="{482B993C-1DBC-4D20-BEE6-62287A9F3CD3}" w:prefixMappings="xmlns:ns0='http://lp/documentinfo/RK' "/>
          <w:text w:multiLine="1"/>
        </w:sdtPr>
        <w:sdtContent>
          <w:tc>
            <w:tcPr>
              <w:tcW w:w="3170" w:type="dxa"/>
            </w:tcPr>
            <w:p w:rsidR="003516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516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761FB1EB0488597A36700D5990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B2EE2-E05A-426B-8FCB-BC4C2BAEE160}"/>
      </w:docPartPr>
      <w:docPartBody>
        <w:p w:rsidR="00673CED" w:rsidP="00EB309C">
          <w:pPr>
            <w:pStyle w:val="AFA761FB1EB0488597A36700D5990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5B09F259B04F9784CCEF1B7FAC0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54446-5E17-4CDC-A942-DF9301761E2D}"/>
      </w:docPartPr>
      <w:docPartBody>
        <w:p w:rsidR="00673CED" w:rsidP="00EB309C">
          <w:pPr>
            <w:pStyle w:val="695B09F259B04F9784CCEF1B7FAC0A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F38C099EE04BFC825E76A447132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83FE8-CD21-4D26-8D56-42E346F51193}"/>
      </w:docPartPr>
      <w:docPartBody>
        <w:p w:rsidR="00673CED" w:rsidP="00EB309C">
          <w:pPr>
            <w:pStyle w:val="15F38C099EE04BFC825E76A4471323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B0D0CE445E4135A56F132013A14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01DFB-3E3D-4113-AE0F-52ABD8EE4B0F}"/>
      </w:docPartPr>
      <w:docPartBody>
        <w:p w:rsidR="00673CED" w:rsidP="00EB309C">
          <w:pPr>
            <w:pStyle w:val="29B0D0CE445E4135A56F132013A14D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188DBAF8274F2485E6CB941AB48D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ACF56-365B-4940-BC86-98084EFDB772}"/>
      </w:docPartPr>
      <w:docPartBody>
        <w:p w:rsidR="00673CED" w:rsidP="00EB309C">
          <w:pPr>
            <w:pStyle w:val="6F188DBAF8274F2485E6CB941AB48D6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09C"/>
    <w:rPr>
      <w:noProof w:val="0"/>
      <w:color w:val="808080"/>
    </w:rPr>
  </w:style>
  <w:style w:type="paragraph" w:customStyle="1" w:styleId="AFA761FB1EB0488597A36700D5990B11">
    <w:name w:val="AFA761FB1EB0488597A36700D5990B11"/>
    <w:rsid w:val="00EB309C"/>
  </w:style>
  <w:style w:type="paragraph" w:customStyle="1" w:styleId="29B0D0CE445E4135A56F132013A14D59">
    <w:name w:val="29B0D0CE445E4135A56F132013A14D59"/>
    <w:rsid w:val="00EB309C"/>
  </w:style>
  <w:style w:type="paragraph" w:customStyle="1" w:styleId="695B09F259B04F9784CCEF1B7FAC0A951">
    <w:name w:val="695B09F259B04F9784CCEF1B7FAC0A951"/>
    <w:rsid w:val="00EB30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F38C099EE04BFC825E76A4471323E81">
    <w:name w:val="15F38C099EE04BFC825E76A4471323E81"/>
    <w:rsid w:val="00EB30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188DBAF8274F2485E6CB941AB48D66">
    <w:name w:val="6F188DBAF8274F2485E6CB941AB48D66"/>
    <w:rsid w:val="00EB3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81f1683f-eb24-41ab-94ae-d31a1303eb34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2022-05-17T00:00:00</HeaderDate>
    <Office/>
    <Dnr>I2022/01089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45703ED-241C-4114-801C-D7207CF25ED2}"/>
</file>

<file path=customXml/itemProps2.xml><?xml version="1.0" encoding="utf-8"?>
<ds:datastoreItem xmlns:ds="http://schemas.openxmlformats.org/officeDocument/2006/customXml" ds:itemID="{F8881988-4E72-4453-B01B-AB99023E397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817A383-7B2F-4FDF-809A-25A494442F41}"/>
</file>

<file path=customXml/itemProps5.xml><?xml version="1.0" encoding="utf-8"?>
<ds:datastoreItem xmlns:ds="http://schemas.openxmlformats.org/officeDocument/2006/customXml" ds:itemID="{482B993C-1DBC-4D20-BEE6-62287A9F3C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 nr 1565 av Jimmy Ståhl Isbrytare.docx</dc:title>
  <cp:revision>2</cp:revision>
  <dcterms:created xsi:type="dcterms:W3CDTF">2022-05-13T07:18:00Z</dcterms:created>
  <dcterms:modified xsi:type="dcterms:W3CDTF">2022-05-13T07:18:00Z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