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76C844" w14:textId="5C8D4450" w:rsidR="00D41FCD" w:rsidRDefault="00D41FCD" w:rsidP="00DA0661">
      <w:pPr>
        <w:pStyle w:val="Rubrik"/>
      </w:pPr>
      <w:bookmarkStart w:id="0" w:name="Start"/>
      <w:bookmarkEnd w:id="0"/>
      <w:r>
        <w:t>Svar på fråga 2019/20:178 av Magnus Pers</w:t>
      </w:r>
      <w:r w:rsidR="00055BD3">
        <w:t>s</w:t>
      </w:r>
      <w:r>
        <w:t>on (SD)</w:t>
      </w:r>
      <w:r>
        <w:br/>
        <w:t xml:space="preserve">Problemen på Arbetsmiljöverket och Myndigheten för arbetsmiljökunskap </w:t>
      </w:r>
    </w:p>
    <w:p w14:paraId="46EDDB3A" w14:textId="47372C8C" w:rsidR="00D41FCD" w:rsidRDefault="00055BD3" w:rsidP="002749F7">
      <w:pPr>
        <w:pStyle w:val="Brdtext"/>
      </w:pPr>
      <w:r>
        <w:t>Magnus Persson</w:t>
      </w:r>
      <w:r w:rsidR="00D41FCD">
        <w:t xml:space="preserve"> har frågat mig hur jag tänker komma till rätta med de arbetsmiljöproblem som nu uppdagats i de berörda myndigheterna, och vilka åtgärder regeringen kommer att vidta.</w:t>
      </w:r>
    </w:p>
    <w:p w14:paraId="2E002A18" w14:textId="45EC1A25" w:rsidR="00D41FCD" w:rsidRDefault="00D41FCD" w:rsidP="002749F7">
      <w:pPr>
        <w:pStyle w:val="Brdtext"/>
      </w:pPr>
      <w:r w:rsidRPr="00396B5D">
        <w:t>Den svenska förvaltningsmodellen inne</w:t>
      </w:r>
      <w:r>
        <w:t>bär</w:t>
      </w:r>
      <w:r w:rsidRPr="00396B5D">
        <w:t xml:space="preserve"> </w:t>
      </w:r>
      <w:r>
        <w:t xml:space="preserve">att de arbetsgivarpolitiska frågorna delegeras till </w:t>
      </w:r>
      <w:r w:rsidRPr="00396B5D">
        <w:t>myndigheterna.</w:t>
      </w:r>
      <w:r>
        <w:t xml:space="preserve"> </w:t>
      </w:r>
      <w:r w:rsidRPr="00396B5D">
        <w:t>De</w:t>
      </w:r>
      <w:r>
        <w:t xml:space="preserve">tta </w:t>
      </w:r>
      <w:r w:rsidRPr="00396B5D">
        <w:t xml:space="preserve">innebär att </w:t>
      </w:r>
      <w:r>
        <w:t>generaldirektören</w:t>
      </w:r>
      <w:r w:rsidRPr="00396B5D">
        <w:t xml:space="preserve"> fullt ut ansvarar för arbetsgivarpolitiken </w:t>
      </w:r>
      <w:r>
        <w:t xml:space="preserve">och arbetsmiljön </w:t>
      </w:r>
      <w:r w:rsidRPr="00396B5D">
        <w:t>på</w:t>
      </w:r>
      <w:r w:rsidR="00D66136">
        <w:t xml:space="preserve"> sin</w:t>
      </w:r>
      <w:r>
        <w:t xml:space="preserve"> </w:t>
      </w:r>
      <w:r w:rsidRPr="00396B5D">
        <w:t>myndighet</w:t>
      </w:r>
      <w:r>
        <w:t>.</w:t>
      </w:r>
    </w:p>
    <w:p w14:paraId="575BB562" w14:textId="495082D4" w:rsidR="00D41FCD" w:rsidRDefault="00D41FCD" w:rsidP="002749F7">
      <w:pPr>
        <w:pStyle w:val="Brdtext"/>
      </w:pPr>
      <w:r>
        <w:t>Jag förväntar mig att generaldirektören för respektive myndighet</w:t>
      </w:r>
      <w:r w:rsidR="00055BD3">
        <w:t xml:space="preserve"> </w:t>
      </w:r>
      <w:r>
        <w:t xml:space="preserve">tar sitt ansvar </w:t>
      </w:r>
      <w:r w:rsidR="00055BD3">
        <w:t xml:space="preserve">för arbetsmiljön. </w:t>
      </w:r>
    </w:p>
    <w:p w14:paraId="744A4232" w14:textId="3A494718" w:rsidR="00D41FCD" w:rsidRDefault="00D41FCD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A85D987A792F4EB5B9D0561A75C25DF5"/>
          </w:placeholder>
          <w:dataBinding w:prefixMappings="xmlns:ns0='http://lp/documentinfo/RK' " w:xpath="/ns0:DocumentInfo[1]/ns0:BaseInfo[1]/ns0:HeaderDate[1]" w:storeItemID="{4F4FBFF2-5C7C-4120-A4F4-CB559E4B061F}"/>
          <w:date w:fullDate="2019-10-23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D66136">
            <w:t>23 oktober 2019</w:t>
          </w:r>
        </w:sdtContent>
      </w:sdt>
    </w:p>
    <w:p w14:paraId="5FDA70F2" w14:textId="77777777" w:rsidR="00D41FCD" w:rsidRDefault="00D41FCD" w:rsidP="004E7A8F">
      <w:pPr>
        <w:pStyle w:val="Brdtextutanavstnd"/>
      </w:pPr>
    </w:p>
    <w:p w14:paraId="5A2BEC9F" w14:textId="77777777" w:rsidR="00D41FCD" w:rsidRDefault="00D41FCD" w:rsidP="004E7A8F">
      <w:pPr>
        <w:pStyle w:val="Brdtextutanavstnd"/>
      </w:pPr>
    </w:p>
    <w:p w14:paraId="62218180" w14:textId="77777777" w:rsidR="00D41FCD" w:rsidRDefault="00D41FCD" w:rsidP="004E7A8F">
      <w:pPr>
        <w:pStyle w:val="Brdtextutanavstnd"/>
      </w:pPr>
    </w:p>
    <w:p w14:paraId="3A72015D" w14:textId="3EBEF682" w:rsidR="00D41FCD" w:rsidRDefault="00D41FCD" w:rsidP="00422A41">
      <w:pPr>
        <w:pStyle w:val="Brdtext"/>
      </w:pPr>
      <w:r>
        <w:t>Eva Nordmark</w:t>
      </w:r>
    </w:p>
    <w:p w14:paraId="42AB1BE9" w14:textId="77777777" w:rsidR="00D41FCD" w:rsidRPr="00DB48AB" w:rsidRDefault="00D41FCD" w:rsidP="00DB48AB">
      <w:pPr>
        <w:pStyle w:val="Brdtext"/>
      </w:pPr>
    </w:p>
    <w:sectPr w:rsidR="00D41FCD" w:rsidRPr="00DB48AB" w:rsidSect="00571A0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15D3E5" w14:textId="77777777" w:rsidR="00D41FCD" w:rsidRDefault="00D41FCD" w:rsidP="00A87A54">
      <w:pPr>
        <w:spacing w:after="0" w:line="240" w:lineRule="auto"/>
      </w:pPr>
      <w:r>
        <w:separator/>
      </w:r>
    </w:p>
  </w:endnote>
  <w:endnote w:type="continuationSeparator" w:id="0">
    <w:p w14:paraId="547F59F5" w14:textId="77777777" w:rsidR="00D41FCD" w:rsidRDefault="00D41FCD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40B94B" w14:textId="77777777" w:rsidR="00372D55" w:rsidRDefault="00372D55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518E6F94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30B958BF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2A7C2BD2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605B5296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78A9DD45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0643BE8B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4879DDEE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36A1AE29" w14:textId="77777777" w:rsidTr="00C26068">
      <w:trPr>
        <w:trHeight w:val="227"/>
      </w:trPr>
      <w:tc>
        <w:tcPr>
          <w:tcW w:w="4074" w:type="dxa"/>
        </w:tcPr>
        <w:p w14:paraId="6FF18E1E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20E61ADF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73A329DE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767175" w14:textId="77777777" w:rsidR="00D41FCD" w:rsidRDefault="00D41FCD" w:rsidP="00A87A54">
      <w:pPr>
        <w:spacing w:after="0" w:line="240" w:lineRule="auto"/>
      </w:pPr>
      <w:r>
        <w:separator/>
      </w:r>
    </w:p>
  </w:footnote>
  <w:footnote w:type="continuationSeparator" w:id="0">
    <w:p w14:paraId="30E3334F" w14:textId="77777777" w:rsidR="00D41FCD" w:rsidRDefault="00D41FCD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C9B9EF" w14:textId="77777777" w:rsidR="00372D55" w:rsidRDefault="00372D5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1B9909" w14:textId="77777777" w:rsidR="00372D55" w:rsidRDefault="00372D55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D41FCD" w14:paraId="36A37A8D" w14:textId="77777777" w:rsidTr="00C93EBA">
      <w:trPr>
        <w:trHeight w:val="227"/>
      </w:trPr>
      <w:tc>
        <w:tcPr>
          <w:tcW w:w="5534" w:type="dxa"/>
        </w:tcPr>
        <w:p w14:paraId="70039FD5" w14:textId="77777777" w:rsidR="00D41FCD" w:rsidRPr="007D73AB" w:rsidRDefault="00D41FCD">
          <w:pPr>
            <w:pStyle w:val="Sidhuvud"/>
          </w:pPr>
        </w:p>
      </w:tc>
      <w:tc>
        <w:tcPr>
          <w:tcW w:w="3170" w:type="dxa"/>
          <w:vAlign w:val="bottom"/>
        </w:tcPr>
        <w:p w14:paraId="56179362" w14:textId="77777777" w:rsidR="00D41FCD" w:rsidRPr="007D73AB" w:rsidRDefault="00D41FCD" w:rsidP="00340DE0">
          <w:pPr>
            <w:pStyle w:val="Sidhuvud"/>
          </w:pPr>
        </w:p>
      </w:tc>
      <w:tc>
        <w:tcPr>
          <w:tcW w:w="1134" w:type="dxa"/>
        </w:tcPr>
        <w:p w14:paraId="617DEABF" w14:textId="77777777" w:rsidR="00D41FCD" w:rsidRDefault="00D41FCD" w:rsidP="005A703A">
          <w:pPr>
            <w:pStyle w:val="Sidhuvud"/>
          </w:pPr>
        </w:p>
      </w:tc>
    </w:tr>
    <w:tr w:rsidR="00D41FCD" w14:paraId="561734E1" w14:textId="77777777" w:rsidTr="00C93EBA">
      <w:trPr>
        <w:trHeight w:val="1928"/>
      </w:trPr>
      <w:tc>
        <w:tcPr>
          <w:tcW w:w="5534" w:type="dxa"/>
        </w:tcPr>
        <w:p w14:paraId="38A152E8" w14:textId="77777777" w:rsidR="00D41FCD" w:rsidRPr="00340DE0" w:rsidRDefault="00D41FCD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66E6D011" wp14:editId="3FC91A35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1FF66666" w14:textId="77777777" w:rsidR="00D41FCD" w:rsidRPr="00710A6C" w:rsidRDefault="00D41FCD" w:rsidP="00EE3C0F">
          <w:pPr>
            <w:pStyle w:val="Sidhuvud"/>
            <w:rPr>
              <w:b/>
            </w:rPr>
          </w:pPr>
        </w:p>
        <w:p w14:paraId="4AC321E8" w14:textId="77777777" w:rsidR="00D41FCD" w:rsidRDefault="00D41FCD" w:rsidP="00EE3C0F">
          <w:pPr>
            <w:pStyle w:val="Sidhuvud"/>
          </w:pPr>
        </w:p>
        <w:p w14:paraId="3AF8ACBB" w14:textId="77777777" w:rsidR="00D41FCD" w:rsidRDefault="00D41FCD" w:rsidP="00EE3C0F">
          <w:pPr>
            <w:pStyle w:val="Sidhuvud"/>
          </w:pPr>
        </w:p>
        <w:p w14:paraId="7107478A" w14:textId="77777777" w:rsidR="00D41FCD" w:rsidRDefault="00D41FCD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FA9A806E8A8845F9BD9205D7AFFCA19D"/>
            </w:placeholder>
            <w:dataBinding w:prefixMappings="xmlns:ns0='http://lp/documentinfo/RK' " w:xpath="/ns0:DocumentInfo[1]/ns0:BaseInfo[1]/ns0:Dnr[1]" w:storeItemID="{4F4FBFF2-5C7C-4120-A4F4-CB559E4B061F}"/>
            <w:text/>
          </w:sdtPr>
          <w:sdtEndPr/>
          <w:sdtContent>
            <w:p w14:paraId="3F506F85" w14:textId="056B4E43" w:rsidR="00D41FCD" w:rsidRDefault="00D41FCD" w:rsidP="00EE3C0F">
              <w:pPr>
                <w:pStyle w:val="Sidhuvud"/>
              </w:pPr>
              <w:r>
                <w:t>A2019/</w:t>
              </w:r>
              <w:r w:rsidR="009361E9">
                <w:t>01873/ARM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E342E618DE7B4F8198F2930216E2AC0A"/>
            </w:placeholder>
            <w:showingPlcHdr/>
            <w:dataBinding w:prefixMappings="xmlns:ns0='http://lp/documentinfo/RK' " w:xpath="/ns0:DocumentInfo[1]/ns0:BaseInfo[1]/ns0:DocNumber[1]" w:storeItemID="{4F4FBFF2-5C7C-4120-A4F4-CB559E4B061F}"/>
            <w:text/>
          </w:sdtPr>
          <w:sdtEndPr/>
          <w:sdtContent>
            <w:p w14:paraId="0BD31ADC" w14:textId="77777777" w:rsidR="00D41FCD" w:rsidRDefault="00D41FCD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3CBA1FB9" w14:textId="77777777" w:rsidR="00D41FCD" w:rsidRDefault="00D41FCD" w:rsidP="00EE3C0F">
          <w:pPr>
            <w:pStyle w:val="Sidhuvud"/>
          </w:pPr>
        </w:p>
      </w:tc>
      <w:tc>
        <w:tcPr>
          <w:tcW w:w="1134" w:type="dxa"/>
        </w:tcPr>
        <w:p w14:paraId="4B5FBFB8" w14:textId="77777777" w:rsidR="00D41FCD" w:rsidRDefault="00D41FCD" w:rsidP="0094502D">
          <w:pPr>
            <w:pStyle w:val="Sidhuvud"/>
          </w:pPr>
        </w:p>
        <w:p w14:paraId="334AC292" w14:textId="77777777" w:rsidR="00D41FCD" w:rsidRPr="0094502D" w:rsidRDefault="00D41FCD" w:rsidP="00EC71A6">
          <w:pPr>
            <w:pStyle w:val="Sidhuvud"/>
          </w:pPr>
        </w:p>
      </w:tc>
    </w:tr>
    <w:tr w:rsidR="00D41FCD" w14:paraId="2D9B254F" w14:textId="77777777" w:rsidTr="00C93EBA">
      <w:trPr>
        <w:trHeight w:val="2268"/>
      </w:trPr>
      <w:tc>
        <w:tcPr>
          <w:tcW w:w="5534" w:type="dxa"/>
          <w:tcMar>
            <w:right w:w="1134" w:type="dxa"/>
          </w:tcMar>
        </w:tcPr>
        <w:sdt>
          <w:sdtPr>
            <w:rPr>
              <w:b/>
            </w:rPr>
            <w:alias w:val="SenderText"/>
            <w:tag w:val="ccRKShow_SenderText"/>
            <w:id w:val="1374046025"/>
            <w:placeholder>
              <w:docPart w:val="A703D8B8661D4331A1D19E23373D4D6C"/>
            </w:placeholder>
          </w:sdtPr>
          <w:sdtEndPr>
            <w:rPr>
              <w:b w:val="0"/>
            </w:rPr>
          </w:sdtEndPr>
          <w:sdtContent>
            <w:p w14:paraId="53546D69" w14:textId="77777777" w:rsidR="00D41FCD" w:rsidRPr="00D41FCD" w:rsidRDefault="00D41FCD" w:rsidP="00340DE0">
              <w:pPr>
                <w:pStyle w:val="Sidhuvud"/>
                <w:rPr>
                  <w:b/>
                </w:rPr>
              </w:pPr>
              <w:r w:rsidRPr="00D41FCD">
                <w:rPr>
                  <w:b/>
                </w:rPr>
                <w:t>Arbetsmarknadsdepartementet</w:t>
              </w:r>
            </w:p>
            <w:p w14:paraId="38E1BF52" w14:textId="77777777" w:rsidR="00D41FCD" w:rsidRDefault="00D41FCD" w:rsidP="00340DE0">
              <w:pPr>
                <w:pStyle w:val="Sidhuvud"/>
              </w:pPr>
              <w:r w:rsidRPr="00D41FCD">
                <w:t>Arbetsmarknadsministern</w:t>
              </w:r>
            </w:p>
          </w:sdtContent>
        </w:sdt>
        <w:p w14:paraId="035B98EC" w14:textId="77777777" w:rsidR="000424A6" w:rsidRPr="000424A6" w:rsidRDefault="000424A6" w:rsidP="000424A6"/>
        <w:p w14:paraId="68F62E88" w14:textId="0A96F1A8" w:rsidR="000424A6" w:rsidRPr="000424A6" w:rsidRDefault="000146B7" w:rsidP="000424A6">
          <w:r>
            <w:rPr>
              <w:rFonts w:asciiTheme="majorHAnsi" w:hAnsiTheme="majorHAnsi"/>
              <w:sz w:val="19"/>
            </w:rPr>
            <w:t xml:space="preserve"> </w:t>
          </w:r>
        </w:p>
      </w:tc>
      <w:sdt>
        <w:sdtPr>
          <w:alias w:val="Recipient"/>
          <w:tag w:val="ccRKShow_Recipient"/>
          <w:id w:val="-28344517"/>
          <w:placeholder>
            <w:docPart w:val="426F778107A34D0699CA881F9E2962C9"/>
          </w:placeholder>
          <w:dataBinding w:prefixMappings="xmlns:ns0='http://lp/documentinfo/RK' " w:xpath="/ns0:DocumentInfo[1]/ns0:BaseInfo[1]/ns0:Recipient[1]" w:storeItemID="{4F4FBFF2-5C7C-4120-A4F4-CB559E4B061F}"/>
          <w:text w:multiLine="1"/>
        </w:sdtPr>
        <w:sdtEndPr/>
        <w:sdtContent>
          <w:tc>
            <w:tcPr>
              <w:tcW w:w="3170" w:type="dxa"/>
            </w:tcPr>
            <w:p w14:paraId="47640BFF" w14:textId="77777777" w:rsidR="00D41FCD" w:rsidRDefault="00D41FCD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642D0163" w14:textId="77777777" w:rsidR="00D41FCD" w:rsidRDefault="00D41FCD" w:rsidP="003E6020">
          <w:pPr>
            <w:pStyle w:val="Sidhuvud"/>
          </w:pPr>
        </w:p>
      </w:tc>
    </w:tr>
  </w:tbl>
  <w:p w14:paraId="33F30238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FCD"/>
    <w:rsid w:val="00000290"/>
    <w:rsid w:val="00001068"/>
    <w:rsid w:val="0000412C"/>
    <w:rsid w:val="00004D5C"/>
    <w:rsid w:val="00005F68"/>
    <w:rsid w:val="00006CA7"/>
    <w:rsid w:val="000128EB"/>
    <w:rsid w:val="00012B00"/>
    <w:rsid w:val="000146B7"/>
    <w:rsid w:val="00014EF6"/>
    <w:rsid w:val="00016730"/>
    <w:rsid w:val="00017197"/>
    <w:rsid w:val="0001725B"/>
    <w:rsid w:val="000203B0"/>
    <w:rsid w:val="000241FA"/>
    <w:rsid w:val="00025992"/>
    <w:rsid w:val="00026711"/>
    <w:rsid w:val="0002708E"/>
    <w:rsid w:val="0002763D"/>
    <w:rsid w:val="0003679E"/>
    <w:rsid w:val="00041EDC"/>
    <w:rsid w:val="000424A6"/>
    <w:rsid w:val="0004352E"/>
    <w:rsid w:val="00051341"/>
    <w:rsid w:val="00053CAA"/>
    <w:rsid w:val="00055BD3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980"/>
    <w:rsid w:val="001C5DC9"/>
    <w:rsid w:val="001C6B85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5461"/>
    <w:rsid w:val="00370311"/>
    <w:rsid w:val="00372D55"/>
    <w:rsid w:val="00380663"/>
    <w:rsid w:val="003853E3"/>
    <w:rsid w:val="0038587E"/>
    <w:rsid w:val="00392ED4"/>
    <w:rsid w:val="00393680"/>
    <w:rsid w:val="00394D4C"/>
    <w:rsid w:val="00395D9F"/>
    <w:rsid w:val="003A1315"/>
    <w:rsid w:val="003A2E73"/>
    <w:rsid w:val="003A3071"/>
    <w:rsid w:val="003A3A54"/>
    <w:rsid w:val="003A5969"/>
    <w:rsid w:val="003A5C58"/>
    <w:rsid w:val="003B0C81"/>
    <w:rsid w:val="003C36FA"/>
    <w:rsid w:val="003C7BE0"/>
    <w:rsid w:val="003D0DD3"/>
    <w:rsid w:val="003D17EF"/>
    <w:rsid w:val="003D3535"/>
    <w:rsid w:val="003D4246"/>
    <w:rsid w:val="003D4D9F"/>
    <w:rsid w:val="003D7B03"/>
    <w:rsid w:val="003E30BD"/>
    <w:rsid w:val="003E38CE"/>
    <w:rsid w:val="003E5A50"/>
    <w:rsid w:val="003E6020"/>
    <w:rsid w:val="003F1F1F"/>
    <w:rsid w:val="003F299F"/>
    <w:rsid w:val="003F2F1D"/>
    <w:rsid w:val="003F59B4"/>
    <w:rsid w:val="003F6B92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E79"/>
    <w:rsid w:val="005E5CE7"/>
    <w:rsid w:val="005E790C"/>
    <w:rsid w:val="005F08C5"/>
    <w:rsid w:val="00605718"/>
    <w:rsid w:val="00605C66"/>
    <w:rsid w:val="00606310"/>
    <w:rsid w:val="00607814"/>
    <w:rsid w:val="00610D87"/>
    <w:rsid w:val="00610E88"/>
    <w:rsid w:val="006175D7"/>
    <w:rsid w:val="006208E5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61D0"/>
    <w:rsid w:val="0080228F"/>
    <w:rsid w:val="00804C1B"/>
    <w:rsid w:val="0080595A"/>
    <w:rsid w:val="008150A6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361E9"/>
    <w:rsid w:val="0094502D"/>
    <w:rsid w:val="00946561"/>
    <w:rsid w:val="00946B39"/>
    <w:rsid w:val="00947013"/>
    <w:rsid w:val="0095062C"/>
    <w:rsid w:val="00973084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A00AE4"/>
    <w:rsid w:val="00A00D24"/>
    <w:rsid w:val="00A01F5C"/>
    <w:rsid w:val="00A12A69"/>
    <w:rsid w:val="00A2019A"/>
    <w:rsid w:val="00A23493"/>
    <w:rsid w:val="00A2416A"/>
    <w:rsid w:val="00A30E06"/>
    <w:rsid w:val="00A3270B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49E2"/>
    <w:rsid w:val="00B2169D"/>
    <w:rsid w:val="00B21CBB"/>
    <w:rsid w:val="00B2606D"/>
    <w:rsid w:val="00B263C0"/>
    <w:rsid w:val="00B27741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764A"/>
    <w:rsid w:val="00C1410E"/>
    <w:rsid w:val="00C141C6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630A"/>
    <w:rsid w:val="00C9061B"/>
    <w:rsid w:val="00C93EBA"/>
    <w:rsid w:val="00CA0BD8"/>
    <w:rsid w:val="00CA69E3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1FCD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6136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5279"/>
    <w:rsid w:val="00FC069A"/>
    <w:rsid w:val="00FC08A9"/>
    <w:rsid w:val="00FC0BA0"/>
    <w:rsid w:val="00FC7600"/>
    <w:rsid w:val="00FD0B7B"/>
    <w:rsid w:val="00FD4C08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0FF2AAA"/>
  <w15:docId w15:val="{641C82BC-020E-4755-8F37-FF09184F2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23" Type="http://schemas.openxmlformats.org/officeDocument/2006/relationships/theme" Target="theme/theme1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header" Target="header3.xml"/><Relationship Id="rId22" Type="http://schemas.openxmlformats.org/officeDocument/2006/relationships/glossaryDocument" Target="glossary/document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A9A806E8A8845F9BD9205D7AFFCA19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6AA7F4C-9008-4034-8EB7-B5A32FE0A3C3}"/>
      </w:docPartPr>
      <w:docPartBody>
        <w:p w:rsidR="00CA391A" w:rsidRDefault="00C019EF" w:rsidP="00C019EF">
          <w:pPr>
            <w:pStyle w:val="FA9A806E8A8845F9BD9205D7AFFCA19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342E618DE7B4F8198F2930216E2AC0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12C0AD1-E421-4FF0-9F80-1C58B6215EA1}"/>
      </w:docPartPr>
      <w:docPartBody>
        <w:p w:rsidR="00CA391A" w:rsidRDefault="00C019EF" w:rsidP="00C019EF">
          <w:pPr>
            <w:pStyle w:val="E342E618DE7B4F8198F2930216E2AC0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703D8B8661D4331A1D19E23373D4D6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9066448-DA4C-4283-9B7E-E21413CCF291}"/>
      </w:docPartPr>
      <w:docPartBody>
        <w:p w:rsidR="00CA391A" w:rsidRDefault="00C019EF" w:rsidP="00C019EF">
          <w:pPr>
            <w:pStyle w:val="A703D8B8661D4331A1D19E23373D4D6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26F778107A34D0699CA881F9E2962C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434C816-B79F-4E43-A10A-94658C154959}"/>
      </w:docPartPr>
      <w:docPartBody>
        <w:p w:rsidR="00CA391A" w:rsidRDefault="00C019EF" w:rsidP="00C019EF">
          <w:pPr>
            <w:pStyle w:val="426F778107A34D0699CA881F9E2962C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85D987A792F4EB5B9D0561A75C25DF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EC88F8E-DD79-4B47-B53A-51C084652E36}"/>
      </w:docPartPr>
      <w:docPartBody>
        <w:p w:rsidR="00CA391A" w:rsidRDefault="00C019EF" w:rsidP="00C019EF">
          <w:pPr>
            <w:pStyle w:val="A85D987A792F4EB5B9D0561A75C25DF5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9EF"/>
    <w:rsid w:val="00C019EF"/>
    <w:rsid w:val="00CA3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1DBCF5E9B164FBC9DC317E719EEB295">
    <w:name w:val="B1DBCF5E9B164FBC9DC317E719EEB295"/>
    <w:rsid w:val="00C019EF"/>
  </w:style>
  <w:style w:type="character" w:styleId="Platshllartext">
    <w:name w:val="Placeholder Text"/>
    <w:basedOn w:val="Standardstycketeckensnitt"/>
    <w:uiPriority w:val="99"/>
    <w:semiHidden/>
    <w:rsid w:val="00C019EF"/>
    <w:rPr>
      <w:noProof w:val="0"/>
      <w:color w:val="808080"/>
    </w:rPr>
  </w:style>
  <w:style w:type="paragraph" w:customStyle="1" w:styleId="2CE4B963E7214E5CA0BE1377D8A4717B">
    <w:name w:val="2CE4B963E7214E5CA0BE1377D8A4717B"/>
    <w:rsid w:val="00C019EF"/>
  </w:style>
  <w:style w:type="paragraph" w:customStyle="1" w:styleId="73F7BD9484D74D878168C74DEB411AFE">
    <w:name w:val="73F7BD9484D74D878168C74DEB411AFE"/>
    <w:rsid w:val="00C019EF"/>
  </w:style>
  <w:style w:type="paragraph" w:customStyle="1" w:styleId="70F1395D44074BCAA7583D6F3B74DA59">
    <w:name w:val="70F1395D44074BCAA7583D6F3B74DA59"/>
    <w:rsid w:val="00C019EF"/>
  </w:style>
  <w:style w:type="paragraph" w:customStyle="1" w:styleId="FA9A806E8A8845F9BD9205D7AFFCA19D">
    <w:name w:val="FA9A806E8A8845F9BD9205D7AFFCA19D"/>
    <w:rsid w:val="00C019EF"/>
  </w:style>
  <w:style w:type="paragraph" w:customStyle="1" w:styleId="E342E618DE7B4F8198F2930216E2AC0A">
    <w:name w:val="E342E618DE7B4F8198F2930216E2AC0A"/>
    <w:rsid w:val="00C019EF"/>
  </w:style>
  <w:style w:type="paragraph" w:customStyle="1" w:styleId="16F139505062434DB17EEF99865F281B">
    <w:name w:val="16F139505062434DB17EEF99865F281B"/>
    <w:rsid w:val="00C019EF"/>
  </w:style>
  <w:style w:type="paragraph" w:customStyle="1" w:styleId="661B626381CD4AF1AC27329D1F67B96E">
    <w:name w:val="661B626381CD4AF1AC27329D1F67B96E"/>
    <w:rsid w:val="00C019EF"/>
  </w:style>
  <w:style w:type="paragraph" w:customStyle="1" w:styleId="AFD66051B19A4B508565EA8A1548EC7A">
    <w:name w:val="AFD66051B19A4B508565EA8A1548EC7A"/>
    <w:rsid w:val="00C019EF"/>
  </w:style>
  <w:style w:type="paragraph" w:customStyle="1" w:styleId="A703D8B8661D4331A1D19E23373D4D6C">
    <w:name w:val="A703D8B8661D4331A1D19E23373D4D6C"/>
    <w:rsid w:val="00C019EF"/>
  </w:style>
  <w:style w:type="paragraph" w:customStyle="1" w:styleId="426F778107A34D0699CA881F9E2962C9">
    <w:name w:val="426F778107A34D0699CA881F9E2962C9"/>
    <w:rsid w:val="00C019EF"/>
  </w:style>
  <w:style w:type="paragraph" w:customStyle="1" w:styleId="5D76F36387F64D48AEDFDA6795E306B9">
    <w:name w:val="5D76F36387F64D48AEDFDA6795E306B9"/>
    <w:rsid w:val="00C019EF"/>
  </w:style>
  <w:style w:type="paragraph" w:customStyle="1" w:styleId="033860AFFB6E468AB6C7AC33FC7DDA8E">
    <w:name w:val="033860AFFB6E468AB6C7AC33FC7DDA8E"/>
    <w:rsid w:val="00C019EF"/>
  </w:style>
  <w:style w:type="paragraph" w:customStyle="1" w:styleId="AF4728E02C3F4804AC22E0402F242218">
    <w:name w:val="AF4728E02C3F4804AC22E0402F242218"/>
    <w:rsid w:val="00C019EF"/>
  </w:style>
  <w:style w:type="paragraph" w:customStyle="1" w:styleId="F61D2BEC2B3A41B3BEB6E5FEECBEAC36">
    <w:name w:val="F61D2BEC2B3A41B3BEB6E5FEECBEAC36"/>
    <w:rsid w:val="00C019EF"/>
  </w:style>
  <w:style w:type="paragraph" w:customStyle="1" w:styleId="020B56B8AFBA4E20B2555C2FEE69A400">
    <w:name w:val="020B56B8AFBA4E20B2555C2FEE69A400"/>
    <w:rsid w:val="00C019EF"/>
  </w:style>
  <w:style w:type="paragraph" w:customStyle="1" w:styleId="A85D987A792F4EB5B9D0561A75C25DF5">
    <w:name w:val="A85D987A792F4EB5B9D0561A75C25DF5"/>
    <w:rsid w:val="00C019EF"/>
  </w:style>
  <w:style w:type="paragraph" w:customStyle="1" w:styleId="0B2F63602D724AF58E8DD7D2CBCA4325">
    <w:name w:val="0B2F63602D724AF58E8DD7D2CBCA4325"/>
    <w:rsid w:val="00C019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260bf83f2811731f829421c33c2ce4e8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f86c0e1d7a7991b5e2a7a987506e6584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c88d290b-2481-4e72-a373-9bf688d1f491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DirtyMigration xmlns="4e9c2f0c-7bf8-49af-8356-cbf363fc78a7">false</DirtyMigration>
    <k46d94c0acf84ab9a79866a9d8b1905f xmlns="cc625d36-bb37-4650-91b9-0c96159295ba">
      <Terms xmlns="http://schemas.microsoft.com/office/infopath/2007/PartnerControls"/>
    </k46d94c0acf84ab9a79866a9d8b1905f>
    <_dlc_DocId xmlns="0d84be90-394b-471d-a817-212aa87a77c1">HYFJKNM7FPQ4-687054131-4734</_dlc_DocId>
    <_dlc_DocIdUrl xmlns="0d84be90-394b-471d-a817-212aa87a77c1">
      <Url>https://dhs.sp.regeringskansliet.se/dep/a/arenden/_layouts/15/DocIdRedir.aspx?ID=HYFJKNM7FPQ4-687054131-4734</Url>
      <Description>HYFJKNM7FPQ4-687054131-4734</Description>
    </_dlc_DocIdUrl>
  </documentManagement>
</p:properties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Arbetsmarknadsministern</TopSender>
    <OrganisationInfo>
      <Organisatoriskenhet1>Arbetsmarknadsdepartementet</Organisatoriskenhet1>
      <Organisatoriskenhet2> </Organisatoriskenhet2>
      <Organisatoriskenhet3> </Organisatoriskenhet3>
      <Organisatoriskenhet1Id>198</Organisatoriskenhet1Id>
      <Organisatoriskenhet2Id> </Organisatoriskenhet2Id>
      <Organisatoriskenhet3Id> </Organisatoriskenhet3Id>
    </OrganisationInfo>
    <HeaderDate>2019-10-23T00:00:00</HeaderDate>
    <Office/>
    <Dnr>A2019/01873/ARM</Dnr>
    <ParagrafNr/>
    <DocumentTitle/>
    <VisitingAddress/>
    <Extra1/>
    <Extra2/>
    <Extra3>Magnus Persson</Extra3>
    <Number/>
    <Recipient>Till riksdagen</Recipient>
    <SenderText/>
    <DocNumber/>
    <Doclanguage>1053</Doclanguage>
    <Appendix/>
    <LogotypeName>RK_LOGO_SV_BW.emf</LogotypeName>
  </BaseInfo>
</DocumentInfo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K Word" ma:contentTypeID="0x010100BBA312BF02777149882D207184EC35C03200F9A0E1AE2E4F324495B550C42ABEEA5F" ma:contentTypeVersion="12" ma:contentTypeDescription="Skapa nytt dokument med möjlighet att välja RK-mall" ma:contentTypeScope="" ma:versionID="bd8d12f56aed5ad3ba11d98f1ba9e3e0">
  <xsd:schema xmlns:xsd="http://www.w3.org/2001/XMLSchema" xmlns:xs="http://www.w3.org/2001/XMLSchema" xmlns:p="http://schemas.microsoft.com/office/2006/metadata/properties" xmlns:ns3="4e9c2f0c-7bf8-49af-8356-cbf363fc78a7" xmlns:ns4="cc625d36-bb37-4650-91b9-0c96159295ba" xmlns:ns5="860e4c83-59ce-4420-a61e-371951efc959" xmlns:ns6="0d84be90-394b-471d-a817-212aa87a77c1" targetNamespace="http://schemas.microsoft.com/office/2006/metadata/properties" ma:root="true" ma:fieldsID="83f9d20d995dc66d7787868613cde479" ns3:_="" ns4:_="" ns5:_="" ns6:_="">
    <xsd:import namespace="4e9c2f0c-7bf8-49af-8356-cbf363fc78a7"/>
    <xsd:import namespace="cc625d36-bb37-4650-91b9-0c96159295ba"/>
    <xsd:import namespace="860e4c83-59ce-4420-a61e-371951efc959"/>
    <xsd:import namespace="0d84be90-394b-471d-a817-212aa87a77c1"/>
    <xsd:element name="properties">
      <xsd:complexType>
        <xsd:sequence>
          <xsd:element name="documentManagement">
            <xsd:complexType>
              <xsd:all>
                <xsd:element ref="ns3:DirtyMigration" minOccurs="0"/>
                <xsd:element ref="ns4:TaxCatchAllLabel" minOccurs="0"/>
                <xsd:element ref="ns4:k46d94c0acf84ab9a79866a9d8b1905f" minOccurs="0"/>
                <xsd:element ref="ns4:TaxCatchAll" minOccurs="0"/>
                <xsd:element ref="ns5:SharedWithUsers" minOccurs="0"/>
                <xsd:element ref="ns6:_dlc_DocId" minOccurs="0"/>
                <xsd:element ref="ns6:_dlc_DocIdUrl" minOccurs="0"/>
                <xsd:element ref="ns6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DirtyMigration" ma:index="3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TaxCatchAllLabel" ma:index="4" nillable="true" ma:displayName="Taxonomy Catch All Column1" ma:description="" ma:hidden="true" ma:list="{ce0855ca-468d-416d-b34f-a49c9ee4e3b6}" ma:internalName="TaxCatchAllLabel" ma:readOnly="true" ma:showField="CatchAllDataLabel" ma:web="9cb082c9-17b2-452e-a48d-18d9267002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9" nillable="true" ma:taxonomy="true" ma:internalName="k46d94c0acf84ab9a79866a9d8b1905f" ma:taxonomyFieldName="Organisation" ma:displayName="Organisatorisk enhet" ma:default="" ma:fieldId="{446d94c0-acf8-4ab9-a798-66a9d8b1905f}" ma:sspId="d07acfae-4dfa-4949-99a8-259efd31a6ae" ma:termSetId="8c1436be-a8c9-4c8f-93bb-07dc2d5595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description="" ma:hidden="true" ma:list="{ce0855ca-468d-416d-b34f-a49c9ee4e3b6}" ma:internalName="TaxCatchAll" ma:showField="CatchAllData" ma:web="9cb082c9-17b2-452e-a48d-18d9267002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0e4c83-59ce-4420-a61e-371951efc95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84be90-394b-471d-a817-212aa87a77c1" elementFormDefault="qualified">
    <xsd:import namespace="http://schemas.microsoft.com/office/2006/documentManagement/types"/>
    <xsd:import namespace="http://schemas.microsoft.com/office/infopath/2007/PartnerControls"/>
    <xsd:element name="_dlc_DocId" ma:index="15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6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nnehållstyp"/>
        <xsd:element ref="dc:title" minOccurs="0" maxOccurs="1" ma:index="1" ma:displayName="Rubrik"/>
        <xsd:element ref="dc:subject" minOccurs="0" maxOccurs="1"/>
        <xsd:element ref="dc:description" minOccurs="0" maxOccurs="1" ma:index="14" ma:displayName="Kommentarer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Arbetsmarknadsministern</TopSender>
    <OrganisationInfo>
      <Organisatoriskenhet1>Arbetsmarknadsdepartementet</Organisatoriskenhet1>
      <Organisatoriskenhet2> </Organisatoriskenhet2>
      <Organisatoriskenhet3> </Organisatoriskenhet3>
      <Organisatoriskenhet1Id>198</Organisatoriskenhet1Id>
      <Organisatoriskenhet2Id> </Organisatoriskenhet2Id>
      <Organisatoriskenhet3Id> </Organisatoriskenhet3Id>
    </OrganisationInfo>
    <HeaderDate>2019-10-23T00:00:00</HeaderDate>
    <Office/>
    <Dnr>A2019/01873/ARM</Dnr>
    <ParagrafNr/>
    <DocumentTitle/>
    <VisitingAddress/>
    <Extra1/>
    <Extra2/>
    <Extra3>Magnus Persson</Extra3>
    <Number/>
    <Recipient>Till riksdagen</Recipient>
    <SenderText/>
    <DocNumber/>
    <Doclanguage>1053</Doclanguage>
    <Appendix/>
    <LogotypeName>RK_LOGO_SV_BW.emf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DADFDA-1792-4F95-9EFE-26CC172486EB}"/>
</file>

<file path=customXml/itemProps2.xml><?xml version="1.0" encoding="utf-8"?>
<ds:datastoreItem xmlns:ds="http://schemas.openxmlformats.org/officeDocument/2006/customXml" ds:itemID="{18F7530F-2E38-4591-A2D9-CC7106F99266}"/>
</file>

<file path=customXml/itemProps3.xml><?xml version="1.0" encoding="utf-8"?>
<ds:datastoreItem xmlns:ds="http://schemas.openxmlformats.org/officeDocument/2006/customXml" ds:itemID="{6432C39D-02C3-4612-881A-AA9A4C49F0F5}"/>
</file>

<file path=customXml/itemProps4.xml><?xml version="1.0" encoding="utf-8"?>
<ds:datastoreItem xmlns:ds="http://schemas.openxmlformats.org/officeDocument/2006/customXml" ds:itemID="{18F7530F-2E38-4591-A2D9-CC7106F9926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860e4c83-59ce-4420-a61e-371951efc959"/>
    <ds:schemaRef ds:uri="http://purl.org/dc/elements/1.1/"/>
    <ds:schemaRef ds:uri="http://schemas.microsoft.com/office/2006/metadata/properties"/>
    <ds:schemaRef ds:uri="cc625d36-bb37-4650-91b9-0c96159295ba"/>
    <ds:schemaRef ds:uri="0d84be90-394b-471d-a817-212aa87a77c1"/>
    <ds:schemaRef ds:uri="4e9c2f0c-7bf8-49af-8356-cbf363fc78a7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4F4FBFF2-5C7C-4120-A4F4-CB559E4B061F}">
  <ds:schemaRefs>
    <ds:schemaRef ds:uri="http://lp/documentinfo/RK"/>
  </ds:schemaRefs>
</ds:datastoreItem>
</file>

<file path=customXml/itemProps6.xml><?xml version="1.0" encoding="utf-8"?>
<ds:datastoreItem xmlns:ds="http://schemas.openxmlformats.org/officeDocument/2006/customXml" ds:itemID="{3223CA19-BC4F-457C-B29B-98910C53A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9c2f0c-7bf8-49af-8356-cbf363fc78a7"/>
    <ds:schemaRef ds:uri="cc625d36-bb37-4650-91b9-0c96159295ba"/>
    <ds:schemaRef ds:uri="860e4c83-59ce-4420-a61e-371951efc959"/>
    <ds:schemaRef ds:uri="0d84be90-394b-471d-a817-212aa87a77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4F4FBFF2-5C7C-4120-A4F4-CB559E4B061F}"/>
</file>

<file path=customXml/itemProps8.xml><?xml version="1.0" encoding="utf-8"?>
<ds:datastoreItem xmlns:ds="http://schemas.openxmlformats.org/officeDocument/2006/customXml" ds:itemID="{94E495E4-FE94-40EC-BF9B-8DDE23C6FC8B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106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178 Problemen på Arbetsmiljöverket och Myndigheten för arbetsmiljökunskap av Magnus Persson (SD).docx</dc:title>
  <dc:subject/>
  <dc:creator>Viktoria Bergström</dc:creator>
  <cp:keywords/>
  <dc:description/>
  <cp:lastModifiedBy>Viktoria Bergström</cp:lastModifiedBy>
  <cp:revision>6</cp:revision>
  <dcterms:created xsi:type="dcterms:W3CDTF">2019-10-15T07:32:00Z</dcterms:created>
  <dcterms:modified xsi:type="dcterms:W3CDTF">2019-10-22T11:03:00Z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TaxKeyword">
    <vt:lpwstr/>
  </property>
  <property fmtid="{D5CDD505-2E9C-101B-9397-08002B2CF9AE}" pid="5" name="Organisation">
    <vt:lpwstr/>
  </property>
  <property fmtid="{D5CDD505-2E9C-101B-9397-08002B2CF9AE}" pid="6" name="TaxKeywordTaxHTField">
    <vt:lpwstr/>
  </property>
  <property fmtid="{D5CDD505-2E9C-101B-9397-08002B2CF9AE}" pid="7" name="_dlc_DocIdItemGuid">
    <vt:lpwstr>b60d4592-c2b5-4c77-bfe3-1e6b05d21d78</vt:lpwstr>
  </property>
  <property fmtid="{D5CDD505-2E9C-101B-9397-08002B2CF9AE}" pid="8" name="c9cd366cc722410295b9eacffbd73909">
    <vt:lpwstr/>
  </property>
  <property fmtid="{D5CDD505-2E9C-101B-9397-08002B2CF9AE}" pid="9" name="ActivityCategory">
    <vt:lpwstr/>
  </property>
</Properties>
</file>