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4FB7D" w14:textId="618872AB" w:rsidR="00A1393C" w:rsidRDefault="0055189D" w:rsidP="0055189D">
      <w:pPr>
        <w:pStyle w:val="Rubrik"/>
      </w:pPr>
      <w:bookmarkStart w:id="0" w:name="Start"/>
      <w:bookmarkEnd w:id="0"/>
      <w:r>
        <w:t xml:space="preserve">Svar på fråga </w:t>
      </w:r>
      <w:r w:rsidR="00254587" w:rsidRPr="00254587">
        <w:t>2019/20:11</w:t>
      </w:r>
      <w:r w:rsidR="00944626">
        <w:t xml:space="preserve"> av</w:t>
      </w:r>
      <w:r w:rsidR="00254587" w:rsidRPr="00254587">
        <w:t xml:space="preserve"> </w:t>
      </w:r>
      <w:r w:rsidR="00944626" w:rsidRPr="00944626">
        <w:t>Jörgen Berglund (M)</w:t>
      </w:r>
      <w:r w:rsidR="00944626">
        <w:t xml:space="preserve"> </w:t>
      </w:r>
      <w:r w:rsidR="00254587" w:rsidRPr="00254587">
        <w:t>Gifttunnor i Östersjön</w:t>
      </w:r>
      <w:r w:rsidR="007E0BBC">
        <w:t xml:space="preserve"> och fråga </w:t>
      </w:r>
      <w:r w:rsidR="007E0BBC" w:rsidRPr="007E0BBC">
        <w:t xml:space="preserve">2019/20:20 </w:t>
      </w:r>
      <w:r w:rsidR="007E0BBC">
        <w:t>av Lars B</w:t>
      </w:r>
      <w:r w:rsidR="00470E45">
        <w:t>e</w:t>
      </w:r>
      <w:r w:rsidR="007E0BBC">
        <w:t xml:space="preserve">ckman (M) </w:t>
      </w:r>
      <w:r w:rsidR="007E0BBC" w:rsidRPr="007E0BBC">
        <w:t>Dumpade gifttunnor</w:t>
      </w:r>
    </w:p>
    <w:p w14:paraId="446D5F8E" w14:textId="4425BB33" w:rsidR="001513AC" w:rsidRDefault="00944626" w:rsidP="007E0BBC">
      <w:pPr>
        <w:pStyle w:val="Brdtext"/>
      </w:pPr>
      <w:r w:rsidRPr="00944626">
        <w:t xml:space="preserve">Jörgen Berglund </w:t>
      </w:r>
      <w:r w:rsidR="001513AC">
        <w:t xml:space="preserve">har frågat mig </w:t>
      </w:r>
      <w:r>
        <w:t xml:space="preserve">hur mycket pengar och resurser regeringen </w:t>
      </w:r>
      <w:r w:rsidR="00DB5A62">
        <w:t xml:space="preserve">har </w:t>
      </w:r>
      <w:r>
        <w:t>avsatt för att ta hand om gifttunnorna i Östersjön</w:t>
      </w:r>
      <w:r w:rsidR="00B763EF">
        <w:t>.</w:t>
      </w:r>
      <w:r w:rsidR="007E0BBC" w:rsidRPr="007E0BBC">
        <w:t xml:space="preserve"> </w:t>
      </w:r>
      <w:r w:rsidR="007E0BBC">
        <w:t>Lars B</w:t>
      </w:r>
      <w:r w:rsidR="00470E45">
        <w:t>e</w:t>
      </w:r>
      <w:r w:rsidR="007E0BBC">
        <w:t xml:space="preserve">ckman har </w:t>
      </w:r>
      <w:r w:rsidR="005514D8">
        <w:t>också</w:t>
      </w:r>
      <w:r w:rsidR="007E0BBC">
        <w:t xml:space="preserve"> frågat mig vilka specifika åtgärder regeringen har vidtagit för att på</w:t>
      </w:r>
      <w:r w:rsidR="00470E45">
        <w:t>-</w:t>
      </w:r>
      <w:r w:rsidR="007E0BBC">
        <w:t>skynda arbetet med att ta upp eller på andra sätt motverka riskerna med gifttunnor</w:t>
      </w:r>
      <w:r w:rsidR="00B33821">
        <w:t>na</w:t>
      </w:r>
      <w:r w:rsidR="007E0BBC">
        <w:t xml:space="preserve"> i Östersjön mellan Sundsvall och Gotland.</w:t>
      </w:r>
    </w:p>
    <w:p w14:paraId="61CD1E25" w14:textId="47BB7251" w:rsidR="00396755" w:rsidRDefault="00A159C8" w:rsidP="001513AC">
      <w:pPr>
        <w:pStyle w:val="Brdtext"/>
      </w:pPr>
      <w:r w:rsidRPr="00A159C8">
        <w:t xml:space="preserve">Regeringen </w:t>
      </w:r>
      <w:r w:rsidR="002E7571">
        <w:t xml:space="preserve">har de senaste åren </w:t>
      </w:r>
      <w:r>
        <w:t xml:space="preserve">ökat anslaget för sanering och återställning </w:t>
      </w:r>
      <w:r w:rsidR="00470E45">
        <w:br/>
      </w:r>
      <w:r>
        <w:t>av förorenade områden</w:t>
      </w:r>
      <w:r w:rsidR="002E7571" w:rsidRPr="002E7571">
        <w:t xml:space="preserve"> </w:t>
      </w:r>
      <w:r w:rsidR="002E7571">
        <w:t xml:space="preserve">för att möjliggöra </w:t>
      </w:r>
      <w:r w:rsidR="002E7571" w:rsidRPr="00A159C8">
        <w:t>ett aktivt saneringsarbete</w:t>
      </w:r>
      <w:r>
        <w:t>.</w:t>
      </w:r>
      <w:r w:rsidR="00283095">
        <w:t xml:space="preserve"> </w:t>
      </w:r>
      <w:r w:rsidR="00B56C5F">
        <w:t>Totalt uppgår anslaget i</w:t>
      </w:r>
      <w:r w:rsidR="00470E45">
        <w:t xml:space="preserve"> </w:t>
      </w:r>
      <w:r w:rsidR="00B56C5F">
        <w:t xml:space="preserve">dag till nästan 900 miljoner kronor jämfört med drygt 400 miljoner kronor </w:t>
      </w:r>
      <w:r w:rsidR="00883EF1">
        <w:t xml:space="preserve">2014. </w:t>
      </w:r>
      <w:r w:rsidR="00396755">
        <w:t xml:space="preserve">Regeringen har sedan budgetpropositionen 2018 satsat särskilda medel på anslaget </w:t>
      </w:r>
      <w:r w:rsidR="00B56C5F">
        <w:t>som</w:t>
      </w:r>
      <w:r w:rsidR="00883EF1">
        <w:t xml:space="preserve"> för första gången</w:t>
      </w:r>
      <w:r w:rsidR="00B56C5F">
        <w:t xml:space="preserve"> är öronmärkta </w:t>
      </w:r>
      <w:r w:rsidR="008367B5">
        <w:br/>
      </w:r>
      <w:r w:rsidR="00396755">
        <w:t>för minskade miljögifter i hav och vatten</w:t>
      </w:r>
      <w:r w:rsidR="002E7571">
        <w:t xml:space="preserve"> bl.a. </w:t>
      </w:r>
      <w:r w:rsidR="00396755">
        <w:t xml:space="preserve">för sanering av förorenade sediment. </w:t>
      </w:r>
      <w:r w:rsidR="001B242E">
        <w:t xml:space="preserve">För budgetåret 2019 </w:t>
      </w:r>
      <w:r w:rsidR="007F50AA" w:rsidRPr="007F50AA">
        <w:t xml:space="preserve">beslutade </w:t>
      </w:r>
      <w:r w:rsidR="001B242E">
        <w:t xml:space="preserve">riksdagen </w:t>
      </w:r>
      <w:r w:rsidR="007F50AA" w:rsidRPr="007F50AA">
        <w:t xml:space="preserve">att anvisa 100 miljoner kronor mindre till anslaget jämfört med </w:t>
      </w:r>
      <w:r w:rsidR="001B242E">
        <w:t xml:space="preserve">det som </w:t>
      </w:r>
      <w:r w:rsidR="007F50AA" w:rsidRPr="007F50AA">
        <w:t>regeringen för</w:t>
      </w:r>
      <w:r w:rsidR="001B242E">
        <w:t>e</w:t>
      </w:r>
      <w:r w:rsidR="007F50AA" w:rsidRPr="007F50AA">
        <w:t>sl</w:t>
      </w:r>
      <w:r w:rsidR="001B242E">
        <w:t>o</w:t>
      </w:r>
      <w:r w:rsidR="007F50AA" w:rsidRPr="007F50AA">
        <w:t xml:space="preserve">g i budgetpropositionen för 2019. </w:t>
      </w:r>
      <w:r w:rsidR="001B242E">
        <w:t>På r</w:t>
      </w:r>
      <w:r w:rsidR="00396755">
        <w:t>egeringen</w:t>
      </w:r>
      <w:r w:rsidR="001B242E">
        <w:t>s förslag</w:t>
      </w:r>
      <w:r w:rsidR="00396755">
        <w:t xml:space="preserve"> </w:t>
      </w:r>
      <w:r w:rsidR="002E7571">
        <w:t>förstärkte</w:t>
      </w:r>
      <w:r w:rsidR="001B242E">
        <w:t>s</w:t>
      </w:r>
      <w:r w:rsidR="002E7571">
        <w:t xml:space="preserve"> </w:t>
      </w:r>
      <w:r w:rsidR="007F50AA">
        <w:t xml:space="preserve">därefter </w:t>
      </w:r>
      <w:r w:rsidR="002E7571">
        <w:t>arbetet</w:t>
      </w:r>
      <w:r w:rsidR="007F50AA">
        <w:t xml:space="preserve"> med sanering av förorenade sediment</w:t>
      </w:r>
      <w:r w:rsidR="002E7571">
        <w:t xml:space="preserve"> </w:t>
      </w:r>
      <w:r w:rsidR="00396755">
        <w:t xml:space="preserve">i </w:t>
      </w:r>
      <w:r w:rsidR="002E7571">
        <w:t>vårändringsbudgeten</w:t>
      </w:r>
      <w:r w:rsidR="00396755">
        <w:t xml:space="preserve"> för 2019</w:t>
      </w:r>
      <w:r w:rsidR="00C554ED" w:rsidRPr="00C554ED">
        <w:t>.</w:t>
      </w:r>
      <w:r w:rsidR="00C554ED">
        <w:t xml:space="preserve"> Regeringen</w:t>
      </w:r>
      <w:r w:rsidR="002E7571">
        <w:t xml:space="preserve"> </w:t>
      </w:r>
      <w:r w:rsidR="00396755">
        <w:t xml:space="preserve">föreslår </w:t>
      </w:r>
      <w:r w:rsidR="007F50AA">
        <w:t xml:space="preserve">nu </w:t>
      </w:r>
      <w:r w:rsidR="00396755">
        <w:t>ytterligare medel</w:t>
      </w:r>
      <w:r w:rsidR="002C4079">
        <w:t xml:space="preserve"> till anslaget för sanering</w:t>
      </w:r>
      <w:r w:rsidR="00396755">
        <w:t xml:space="preserve"> </w:t>
      </w:r>
      <w:r w:rsidR="00CC78A2">
        <w:t xml:space="preserve">som en del av satsningen på Rent hav </w:t>
      </w:r>
      <w:r w:rsidR="007F50AA">
        <w:t xml:space="preserve">och vatten </w:t>
      </w:r>
      <w:r w:rsidR="002E7571">
        <w:t>i budgeten för 2020</w:t>
      </w:r>
      <w:r w:rsidR="00E1509F">
        <w:t>.</w:t>
      </w:r>
      <w:r w:rsidR="00396755">
        <w:t xml:space="preserve"> </w:t>
      </w:r>
    </w:p>
    <w:p w14:paraId="331F915B" w14:textId="2D9C067E" w:rsidR="00D575F9" w:rsidRDefault="002E7571" w:rsidP="001513AC">
      <w:pPr>
        <w:pStyle w:val="Brdtext"/>
      </w:pPr>
      <w:r w:rsidRPr="002E7571">
        <w:t xml:space="preserve">I första hand är det den som bedrivit verksamheten som ska betala när ett </w:t>
      </w:r>
      <w:r>
        <w:t xml:space="preserve">förorenat </w:t>
      </w:r>
      <w:r w:rsidRPr="002E7571">
        <w:t>område behöver åtgärdas. I vissa fall kan det vara fastighetsägaren och ibland kan ansvaret delas</w:t>
      </w:r>
      <w:r>
        <w:t>. S</w:t>
      </w:r>
      <w:r w:rsidRPr="002E7571">
        <w:t>aneringsanslag</w:t>
      </w:r>
      <w:r>
        <w:t>et och det statliga bidraget</w:t>
      </w:r>
      <w:r w:rsidRPr="002E7571">
        <w:t xml:space="preserve"> </w:t>
      </w:r>
      <w:r>
        <w:t>finns</w:t>
      </w:r>
      <w:r w:rsidRPr="002E7571">
        <w:t xml:space="preserve"> till för att förorenade områden ska bli sanerade om det inte finns någon </w:t>
      </w:r>
      <w:r w:rsidR="000D3207">
        <w:t xml:space="preserve">som kan hållas </w:t>
      </w:r>
      <w:r w:rsidRPr="002E7571">
        <w:t>ansvarig.</w:t>
      </w:r>
      <w:r>
        <w:t xml:space="preserve"> </w:t>
      </w:r>
      <w:r w:rsidR="001B242E">
        <w:t>Fö</w:t>
      </w:r>
      <w:r w:rsidR="004671E1">
        <w:t xml:space="preserve">r 2019 </w:t>
      </w:r>
      <w:r w:rsidR="001B242E">
        <w:t>avsatte</w:t>
      </w:r>
      <w:r w:rsidR="004671E1">
        <w:t xml:space="preserve">s </w:t>
      </w:r>
      <w:r w:rsidR="001B242E">
        <w:t>5</w:t>
      </w:r>
      <w:r w:rsidR="004671E1">
        <w:t>53 miljoner kronor</w:t>
      </w:r>
      <w:r w:rsidR="001B242E">
        <w:t xml:space="preserve"> </w:t>
      </w:r>
      <w:r w:rsidR="003340F8">
        <w:t xml:space="preserve">för </w:t>
      </w:r>
      <w:r w:rsidR="002C4079">
        <w:lastRenderedPageBreak/>
        <w:t xml:space="preserve">statligt </w:t>
      </w:r>
      <w:r w:rsidR="003340F8">
        <w:t xml:space="preserve">bidrag </w:t>
      </w:r>
      <w:r w:rsidR="002C4079">
        <w:t>till</w:t>
      </w:r>
      <w:r w:rsidR="003340F8">
        <w:t xml:space="preserve"> undersökningar och åtgärder</w:t>
      </w:r>
      <w:r w:rsidR="002C4079">
        <w:t xml:space="preserve"> </w:t>
      </w:r>
      <w:r w:rsidR="003618E7">
        <w:t>för</w:t>
      </w:r>
      <w:r w:rsidR="002C4079">
        <w:t xml:space="preserve"> efterbehandling av förorenade områden på land och vatten</w:t>
      </w:r>
      <w:r w:rsidR="003340F8">
        <w:t>.</w:t>
      </w:r>
    </w:p>
    <w:p w14:paraId="61DB6740" w14:textId="0FCF897C" w:rsidR="00283095" w:rsidRDefault="00D575F9" w:rsidP="001513AC">
      <w:pPr>
        <w:pStyle w:val="Brdtext"/>
      </w:pPr>
      <w:r w:rsidRPr="00D575F9">
        <w:t>På regional nivå är det länsstyrelserna som har det övergripande ansvaret</w:t>
      </w:r>
      <w:r w:rsidR="001B242E">
        <w:t xml:space="preserve">, </w:t>
      </w:r>
      <w:r w:rsidR="00F0753A" w:rsidRPr="00F0753A">
        <w:t>delar in områden i riskklasser</w:t>
      </w:r>
      <w:r w:rsidR="00F0753A">
        <w:t xml:space="preserve"> och </w:t>
      </w:r>
      <w:r w:rsidRPr="00D575F9">
        <w:t>gör prioriteringar</w:t>
      </w:r>
      <w:r>
        <w:t xml:space="preserve">. </w:t>
      </w:r>
      <w:r w:rsidR="00336951" w:rsidRPr="00336951">
        <w:t xml:space="preserve">Naturvårdsverket </w:t>
      </w:r>
      <w:r w:rsidR="00336951">
        <w:t xml:space="preserve">prioriterar och </w:t>
      </w:r>
      <w:r w:rsidR="00336951" w:rsidRPr="00336951">
        <w:t xml:space="preserve">fördelar </w:t>
      </w:r>
      <w:r w:rsidR="00336951">
        <w:t>statliga medel för</w:t>
      </w:r>
      <w:r w:rsidR="00336951" w:rsidRPr="00336951">
        <w:t xml:space="preserve"> arbetet med förorenade områden</w:t>
      </w:r>
      <w:r>
        <w:t xml:space="preserve"> på en nationell nivå.</w:t>
      </w:r>
      <w:r w:rsidR="0051224C">
        <w:t xml:space="preserve"> </w:t>
      </w:r>
      <w:r>
        <w:t xml:space="preserve">Det finns en nationell plan för efterbehandling </w:t>
      </w:r>
      <w:r w:rsidRPr="00D575F9">
        <w:t xml:space="preserve">för att </w:t>
      </w:r>
      <w:r w:rsidR="00470E45">
        <w:br/>
      </w:r>
      <w:r w:rsidRPr="00D575F9">
        <w:t>se till att åtgärder vidtas i de mest prioriterade</w:t>
      </w:r>
      <w:r w:rsidR="007E0BBC">
        <w:t xml:space="preserve"> </w:t>
      </w:r>
      <w:r w:rsidRPr="00D575F9">
        <w:t xml:space="preserve">förorenade områdena. </w:t>
      </w:r>
      <w:r w:rsidR="002E7571" w:rsidRPr="002E7571">
        <w:t xml:space="preserve">För </w:t>
      </w:r>
      <w:r w:rsidR="00470E45">
        <w:br/>
      </w:r>
      <w:r w:rsidR="002E7571" w:rsidRPr="002E7571">
        <w:t xml:space="preserve">att kunna få </w:t>
      </w:r>
      <w:r>
        <w:t>statligt bidrag</w:t>
      </w:r>
      <w:r w:rsidR="002E7571" w:rsidRPr="002E7571">
        <w:t xml:space="preserve"> behöver kommunen eller länsstyrelsen göra en ansvarsutredning som visar att det inte finns någon som kan hållas helt eller delvis ansvarig för att betala saneringen.</w:t>
      </w:r>
      <w:r w:rsidR="002E7571">
        <w:t xml:space="preserve"> </w:t>
      </w:r>
    </w:p>
    <w:p w14:paraId="7BB1CCB9" w14:textId="311FD305" w:rsidR="007E0BBC" w:rsidRDefault="00A159C8" w:rsidP="001513AC">
      <w:pPr>
        <w:pStyle w:val="Brdtext"/>
      </w:pPr>
      <w:r>
        <w:t xml:space="preserve">Just nu </w:t>
      </w:r>
      <w:r w:rsidR="001B242E">
        <w:t>arbeta</w:t>
      </w:r>
      <w:r>
        <w:t>r Länsstyrelsen i Västernorrland</w:t>
      </w:r>
      <w:r w:rsidR="001B242E">
        <w:t>s län,</w:t>
      </w:r>
      <w:r>
        <w:t xml:space="preserve"> </w:t>
      </w:r>
      <w:r w:rsidR="000D3207">
        <w:t>som är ansvarig tillsyns</w:t>
      </w:r>
      <w:r w:rsidR="00A50F8D">
        <w:t>-</w:t>
      </w:r>
      <w:r w:rsidR="000D3207">
        <w:t>myndighet</w:t>
      </w:r>
      <w:r w:rsidR="001B242E">
        <w:t>,</w:t>
      </w:r>
      <w:r w:rsidR="000D3207">
        <w:t xml:space="preserve"> </w:t>
      </w:r>
      <w:r w:rsidR="001B242E">
        <w:t>med</w:t>
      </w:r>
      <w:r w:rsidR="00283095">
        <w:t xml:space="preserve"> att fastställa det miljörättsliga ansvaret</w:t>
      </w:r>
      <w:r w:rsidR="00B763EF">
        <w:t xml:space="preserve"> för gifttunnorna utanför Sundsvall</w:t>
      </w:r>
      <w:r w:rsidR="00283095">
        <w:t xml:space="preserve">. </w:t>
      </w:r>
      <w:r w:rsidR="00283095" w:rsidRPr="00283095">
        <w:t>Länsstyrelsen har arbet</w:t>
      </w:r>
      <w:r w:rsidR="001B242E">
        <w:t>a</w:t>
      </w:r>
      <w:r w:rsidR="00283095" w:rsidRPr="00283095">
        <w:t>t med ansvarsfrågan</w:t>
      </w:r>
      <w:r w:rsidR="001B242E">
        <w:t xml:space="preserve"> </w:t>
      </w:r>
      <w:r w:rsidR="00283095" w:rsidRPr="00283095">
        <w:t>under en längre tid</w:t>
      </w:r>
      <w:r w:rsidR="00283095">
        <w:t xml:space="preserve">. </w:t>
      </w:r>
      <w:r w:rsidR="00283095" w:rsidRPr="00283095">
        <w:t>Det är en komplicerad historik</w:t>
      </w:r>
      <w:r w:rsidR="001B242E">
        <w:t>,</w:t>
      </w:r>
      <w:r w:rsidR="00283095" w:rsidRPr="00283095">
        <w:t xml:space="preserve"> där det </w:t>
      </w:r>
      <w:r w:rsidR="00F0753A">
        <w:t xml:space="preserve">bl.a. </w:t>
      </w:r>
      <w:r w:rsidR="00283095" w:rsidRPr="00283095">
        <w:t>har varit många verk</w:t>
      </w:r>
      <w:r w:rsidR="00A50F8D">
        <w:t>-</w:t>
      </w:r>
      <w:r w:rsidR="00283095" w:rsidRPr="00283095">
        <w:t>samhetsutövare och bolagsändringar</w:t>
      </w:r>
      <w:r w:rsidR="00A50F8D">
        <w:t>,</w:t>
      </w:r>
      <w:r w:rsidR="00B56C5F">
        <w:t xml:space="preserve"> men arbetet går framåt</w:t>
      </w:r>
      <w:r w:rsidR="00283095">
        <w:t>.</w:t>
      </w:r>
      <w:r w:rsidR="00791101">
        <w:t xml:space="preserve"> </w:t>
      </w:r>
      <w:bookmarkStart w:id="1" w:name="_Hlk19555228"/>
      <w:r w:rsidR="007E0BBC">
        <w:t>Regeringen har sedan 2018 avsatt extra medel för tillsynsarbetet med förorenade områden</w:t>
      </w:r>
      <w:r w:rsidR="00A50F8D">
        <w:t>.</w:t>
      </w:r>
      <w:r w:rsidR="00791101">
        <w:t xml:space="preserve"> </w:t>
      </w:r>
      <w:r w:rsidR="00A50F8D">
        <w:t>De</w:t>
      </w:r>
      <w:r w:rsidR="00791101">
        <w:t>t</w:t>
      </w:r>
      <w:r w:rsidR="00A50F8D">
        <w:t xml:space="preserve"> har</w:t>
      </w:r>
      <w:r w:rsidR="00791101">
        <w:t xml:space="preserve"> möjliggjort för fler tjänster på länsstyrelser runt om i landet för att arbeta med tillsynsärenden som detta.</w:t>
      </w:r>
      <w:bookmarkEnd w:id="1"/>
    </w:p>
    <w:p w14:paraId="51CD706B" w14:textId="0AA9EB8D" w:rsidR="00396755" w:rsidRDefault="00396755" w:rsidP="001513AC">
      <w:pPr>
        <w:pStyle w:val="Brdtext"/>
      </w:pPr>
      <w:r>
        <w:t>Jag ser det som</w:t>
      </w:r>
      <w:r w:rsidRPr="00396755">
        <w:t xml:space="preserve"> </w:t>
      </w:r>
      <w:r>
        <w:t xml:space="preserve">en viktig utgångspunkt </w:t>
      </w:r>
      <w:r w:rsidRPr="00396755">
        <w:t>att värna om principen att förorena</w:t>
      </w:r>
      <w:r w:rsidR="00E40464">
        <w:t>-</w:t>
      </w:r>
      <w:r w:rsidRPr="00396755">
        <w:t xml:space="preserve">ren betalar, </w:t>
      </w:r>
      <w:r w:rsidR="00A159C8">
        <w:t>och</w:t>
      </w:r>
      <w:r w:rsidRPr="00396755">
        <w:t xml:space="preserve"> processen om vem som </w:t>
      </w:r>
      <w:r w:rsidR="002E7571">
        <w:t>kan hållas ansvarig</w:t>
      </w:r>
      <w:r w:rsidRPr="00396755">
        <w:t xml:space="preserve"> för förorening</w:t>
      </w:r>
      <w:r w:rsidR="00A50F8D">
        <w:t>-</w:t>
      </w:r>
      <w:r w:rsidRPr="00396755">
        <w:t>arna längs med Sundsvallskusten</w:t>
      </w:r>
      <w:r w:rsidR="00A50F8D">
        <w:t xml:space="preserve"> behöver slutföras</w:t>
      </w:r>
      <w:r w:rsidR="00A159C8">
        <w:t xml:space="preserve">. </w:t>
      </w:r>
      <w:r w:rsidR="00883EF1">
        <w:t>Om</w:t>
      </w:r>
      <w:r w:rsidR="00A159C8">
        <w:t xml:space="preserve"> det inte finns </w:t>
      </w:r>
      <w:r w:rsidR="00A50F8D">
        <w:br/>
      </w:r>
      <w:r w:rsidR="00A159C8">
        <w:t xml:space="preserve">någon </w:t>
      </w:r>
      <w:r w:rsidR="002E7571">
        <w:t xml:space="preserve">som kan hållas helt eller </w:t>
      </w:r>
      <w:r w:rsidR="000D3207">
        <w:t xml:space="preserve">endast </w:t>
      </w:r>
      <w:r w:rsidR="00A159C8">
        <w:t>delvis ansvarig för föroreningen</w:t>
      </w:r>
      <w:r w:rsidR="00883EF1">
        <w:t xml:space="preserve"> kan saneringsanslaget användas</w:t>
      </w:r>
      <w:r w:rsidR="00A159C8">
        <w:t xml:space="preserve">. </w:t>
      </w:r>
      <w:r w:rsidR="00B56C5F">
        <w:t>N</w:t>
      </w:r>
      <w:r w:rsidR="00B62F18">
        <w:t>ågon ansökan om bidrag har ännu inte in</w:t>
      </w:r>
      <w:r w:rsidR="00470E45">
        <w:t>-</w:t>
      </w:r>
      <w:r w:rsidR="00B62F18">
        <w:t xml:space="preserve">kommit till </w:t>
      </w:r>
      <w:r w:rsidR="00A159C8">
        <w:t>Naturvårdsverket</w:t>
      </w:r>
      <w:r w:rsidR="00883EF1">
        <w:t>.</w:t>
      </w:r>
      <w:r w:rsidR="00A159C8">
        <w:t xml:space="preserve"> </w:t>
      </w:r>
    </w:p>
    <w:p w14:paraId="22D1BFD6" w14:textId="73ACE613" w:rsidR="00A159C8" w:rsidRDefault="00336951" w:rsidP="00C61E43">
      <w:pPr>
        <w:pStyle w:val="Brdtext"/>
      </w:pPr>
      <w:r>
        <w:t xml:space="preserve">Generellt finns det sämre kunskap om förorenade områden i hav och vatten än på land. </w:t>
      </w:r>
      <w:r w:rsidR="00A159C8" w:rsidRPr="00A159C8">
        <w:t xml:space="preserve">Regeringen </w:t>
      </w:r>
      <w:r w:rsidR="00A159C8">
        <w:t xml:space="preserve">gav </w:t>
      </w:r>
      <w:r>
        <w:t xml:space="preserve">därför </w:t>
      </w:r>
      <w:r w:rsidR="00A159C8">
        <w:t>i juni 2019 flera</w:t>
      </w:r>
      <w:r w:rsidR="00A159C8" w:rsidRPr="00A159C8">
        <w:t xml:space="preserve"> myndigheter i uppdrag att tillsammans ta fram bättre kunskap för att hantera förorenade sediment i landets sjöar och kustområden.</w:t>
      </w:r>
      <w:r w:rsidR="00A159C8">
        <w:t xml:space="preserve"> </w:t>
      </w:r>
      <w:r w:rsidR="00283095">
        <w:t xml:space="preserve">Uppdraget syftar till att få bättre kunskap om </w:t>
      </w:r>
      <w:r w:rsidR="00283095" w:rsidRPr="00283095">
        <w:t>bl.a. utbredningen av förorenade sedimentområden, risken för att miljögifter sprids och vilka åtgärdsalternativ som lämpar sig bäst.</w:t>
      </w:r>
    </w:p>
    <w:p w14:paraId="1E476D24" w14:textId="440205E9" w:rsidR="001513AC" w:rsidRDefault="001513AC" w:rsidP="00470E45">
      <w:pPr>
        <w:pStyle w:val="Brdtext"/>
      </w:pPr>
      <w:r>
        <w:t xml:space="preserve">Stockholm den </w:t>
      </w:r>
      <w:sdt>
        <w:sdtPr>
          <w:id w:val="-1225218591"/>
          <w:placeholder>
            <w:docPart w:val="6B139CE838824D9280722EA02CA51C9F"/>
          </w:placeholder>
          <w:dataBinding w:prefixMappings="xmlns:ns0='http://lp/documentinfo/RK' " w:xpath="/ns0:DocumentInfo[1]/ns0:BaseInfo[1]/ns0:HeaderDate[1]" w:storeItemID="{3855FAAC-D4B7-48A1-A17C-E249C7C20306}"/>
          <w:date w:fullDate="2019-09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44626">
            <w:t>25 september 2019</w:t>
          </w:r>
        </w:sdtContent>
      </w:sdt>
      <w:r w:rsidR="008367B5">
        <w:br/>
      </w:r>
      <w:bookmarkStart w:id="2" w:name="_GoBack"/>
      <w:bookmarkEnd w:id="2"/>
    </w:p>
    <w:p w14:paraId="3B80B0B2" w14:textId="01B51DC9" w:rsidR="00A1393C" w:rsidRPr="00DB48AB" w:rsidRDefault="00B628DA" w:rsidP="00C61E43">
      <w:pPr>
        <w:pStyle w:val="Brdtext"/>
      </w:pPr>
      <w:r>
        <w:t>Isabella Lövin</w:t>
      </w:r>
    </w:p>
    <w:sectPr w:rsidR="00A1393C" w:rsidRPr="00DB48AB" w:rsidSect="009041F9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99E1E" w14:textId="77777777" w:rsidR="00C61E43" w:rsidRDefault="00C61E43" w:rsidP="00A87A54">
      <w:pPr>
        <w:spacing w:after="0" w:line="240" w:lineRule="auto"/>
      </w:pPr>
      <w:r>
        <w:separator/>
      </w:r>
    </w:p>
  </w:endnote>
  <w:endnote w:type="continuationSeparator" w:id="0">
    <w:p w14:paraId="3509A6B6" w14:textId="77777777" w:rsidR="00C61E43" w:rsidRDefault="00C61E43" w:rsidP="00A87A54">
      <w:pPr>
        <w:spacing w:after="0" w:line="240" w:lineRule="auto"/>
      </w:pPr>
      <w:r>
        <w:continuationSeparator/>
      </w:r>
    </w:p>
  </w:endnote>
  <w:endnote w:type="continuationNotice" w:id="1">
    <w:p w14:paraId="12265482" w14:textId="77777777" w:rsidR="008A239F" w:rsidRDefault="008A23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C61E43" w:rsidRPr="00347E11" w14:paraId="356DF080" w14:textId="77777777" w:rsidTr="00C61E43">
      <w:trPr>
        <w:trHeight w:val="227"/>
        <w:jc w:val="right"/>
      </w:trPr>
      <w:tc>
        <w:tcPr>
          <w:tcW w:w="708" w:type="dxa"/>
          <w:vAlign w:val="bottom"/>
        </w:tcPr>
        <w:p w14:paraId="77D159C6" w14:textId="27A1424C" w:rsidR="00C61E43" w:rsidRPr="00B62610" w:rsidRDefault="00C61E43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C61E43" w:rsidRPr="00347E11" w14:paraId="615A96B6" w14:textId="77777777" w:rsidTr="00C61E43">
      <w:trPr>
        <w:trHeight w:val="850"/>
        <w:jc w:val="right"/>
      </w:trPr>
      <w:tc>
        <w:tcPr>
          <w:tcW w:w="708" w:type="dxa"/>
          <w:vAlign w:val="bottom"/>
        </w:tcPr>
        <w:p w14:paraId="55B023CF" w14:textId="77777777" w:rsidR="00C61E43" w:rsidRPr="00347E11" w:rsidRDefault="00C61E43" w:rsidP="005606BC">
          <w:pPr>
            <w:pStyle w:val="Sidfot"/>
            <w:spacing w:line="276" w:lineRule="auto"/>
            <w:jc w:val="right"/>
          </w:pPr>
        </w:p>
      </w:tc>
    </w:tr>
  </w:tbl>
  <w:p w14:paraId="6B54AE23" w14:textId="77777777" w:rsidR="00C61E43" w:rsidRPr="005606BC" w:rsidRDefault="00C61E43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C61E43" w:rsidRPr="00347E11" w14:paraId="6996027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24EF190" w14:textId="77777777" w:rsidR="00C61E43" w:rsidRPr="00347E11" w:rsidRDefault="00C61E43" w:rsidP="00347E11">
          <w:pPr>
            <w:pStyle w:val="Sidfot"/>
            <w:rPr>
              <w:sz w:val="8"/>
            </w:rPr>
          </w:pPr>
        </w:p>
      </w:tc>
    </w:tr>
    <w:tr w:rsidR="00C61E43" w:rsidRPr="00EE3C0F" w14:paraId="2AAD4F3C" w14:textId="77777777" w:rsidTr="00C26068">
      <w:trPr>
        <w:trHeight w:val="227"/>
      </w:trPr>
      <w:tc>
        <w:tcPr>
          <w:tcW w:w="4074" w:type="dxa"/>
        </w:tcPr>
        <w:p w14:paraId="3AEA8C2B" w14:textId="77777777" w:rsidR="00C61E43" w:rsidRPr="00F53AEA" w:rsidRDefault="00C61E43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31012C7" w14:textId="77777777" w:rsidR="00C61E43" w:rsidRPr="00F53AEA" w:rsidRDefault="00C61E43" w:rsidP="00F53AEA">
          <w:pPr>
            <w:pStyle w:val="Sidfot"/>
            <w:spacing w:line="276" w:lineRule="auto"/>
          </w:pPr>
        </w:p>
      </w:tc>
    </w:tr>
  </w:tbl>
  <w:p w14:paraId="55C57CB3" w14:textId="77777777" w:rsidR="00C61E43" w:rsidRPr="00EE3C0F" w:rsidRDefault="00C61E43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E624C" w14:textId="77777777" w:rsidR="00C61E43" w:rsidRDefault="00C61E43" w:rsidP="00A87A54">
      <w:pPr>
        <w:spacing w:after="0" w:line="240" w:lineRule="auto"/>
      </w:pPr>
      <w:r>
        <w:separator/>
      </w:r>
    </w:p>
  </w:footnote>
  <w:footnote w:type="continuationSeparator" w:id="0">
    <w:p w14:paraId="0E706DD4" w14:textId="77777777" w:rsidR="00C61E43" w:rsidRDefault="00C61E43" w:rsidP="00A87A54">
      <w:pPr>
        <w:spacing w:after="0" w:line="240" w:lineRule="auto"/>
      </w:pPr>
      <w:r>
        <w:continuationSeparator/>
      </w:r>
    </w:p>
  </w:footnote>
  <w:footnote w:type="continuationNotice" w:id="1">
    <w:p w14:paraId="30DE95D9" w14:textId="77777777" w:rsidR="008A239F" w:rsidRDefault="008A23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61E43" w14:paraId="0D193119" w14:textId="77777777" w:rsidTr="00C93EBA">
      <w:trPr>
        <w:trHeight w:val="227"/>
      </w:trPr>
      <w:tc>
        <w:tcPr>
          <w:tcW w:w="5534" w:type="dxa"/>
        </w:tcPr>
        <w:p w14:paraId="4216CBC5" w14:textId="77777777" w:rsidR="00C61E43" w:rsidRPr="007D73AB" w:rsidRDefault="00C61E43">
          <w:pPr>
            <w:pStyle w:val="Sidhuvud"/>
          </w:pPr>
        </w:p>
      </w:tc>
      <w:tc>
        <w:tcPr>
          <w:tcW w:w="3170" w:type="dxa"/>
          <w:vAlign w:val="bottom"/>
        </w:tcPr>
        <w:p w14:paraId="7F9424EC" w14:textId="77777777" w:rsidR="00C61E43" w:rsidRPr="007D73AB" w:rsidRDefault="00C61E43" w:rsidP="00340DE0">
          <w:pPr>
            <w:pStyle w:val="Sidhuvud"/>
          </w:pPr>
        </w:p>
      </w:tc>
      <w:tc>
        <w:tcPr>
          <w:tcW w:w="1134" w:type="dxa"/>
        </w:tcPr>
        <w:p w14:paraId="71596233" w14:textId="77777777" w:rsidR="00C61E43" w:rsidRDefault="00C61E43" w:rsidP="00C61E43">
          <w:pPr>
            <w:pStyle w:val="Sidhuvud"/>
          </w:pPr>
        </w:p>
      </w:tc>
    </w:tr>
    <w:tr w:rsidR="00C61E43" w14:paraId="71911EA3" w14:textId="77777777" w:rsidTr="00C93EBA">
      <w:trPr>
        <w:trHeight w:val="1928"/>
      </w:trPr>
      <w:tc>
        <w:tcPr>
          <w:tcW w:w="5534" w:type="dxa"/>
        </w:tcPr>
        <w:p w14:paraId="1A7D3538" w14:textId="77777777" w:rsidR="00C61E43" w:rsidRPr="00340DE0" w:rsidRDefault="00C61E4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A3F0311" wp14:editId="3E65982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06F7478" w14:textId="77777777" w:rsidR="00C61E43" w:rsidRPr="00710A6C" w:rsidRDefault="00C61E43" w:rsidP="00EE3C0F">
          <w:pPr>
            <w:pStyle w:val="Sidhuvud"/>
            <w:rPr>
              <w:b/>
            </w:rPr>
          </w:pPr>
        </w:p>
        <w:p w14:paraId="5ED3F23D" w14:textId="77777777" w:rsidR="00C61E43" w:rsidRDefault="00C61E43" w:rsidP="00EE3C0F">
          <w:pPr>
            <w:pStyle w:val="Sidhuvud"/>
          </w:pPr>
        </w:p>
        <w:p w14:paraId="0400F56A" w14:textId="77777777" w:rsidR="00C61E43" w:rsidRDefault="00C61E43" w:rsidP="00EE3C0F">
          <w:pPr>
            <w:pStyle w:val="Sidhuvud"/>
          </w:pPr>
        </w:p>
        <w:p w14:paraId="33D3A286" w14:textId="77777777" w:rsidR="00C61E43" w:rsidRDefault="00C61E4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025D5A588E045E68D24ADDCE8AD0DBD"/>
            </w:placeholder>
            <w:dataBinding w:prefixMappings="xmlns:ns0='http://lp/documentinfo/RK' " w:xpath="/ns0:DocumentInfo[1]/ns0:BaseInfo[1]/ns0:Dnr[1]" w:storeItemID="{3855FAAC-D4B7-48A1-A17C-E249C7C20306}"/>
            <w:text/>
          </w:sdtPr>
          <w:sdtEndPr/>
          <w:sdtContent>
            <w:p w14:paraId="590EBF4D" w14:textId="3FB78648" w:rsidR="00C61E43" w:rsidRDefault="00C61E43" w:rsidP="00EE3C0F">
              <w:pPr>
                <w:pStyle w:val="Sidhuvud"/>
              </w:pPr>
              <w:r>
                <w:t>M2019/</w:t>
              </w:r>
              <w:r w:rsidR="00470E45">
                <w:t>01675</w:t>
              </w:r>
              <w:r>
                <w:t>/Ke</w:t>
              </w:r>
            </w:p>
          </w:sdtContent>
        </w:sdt>
        <w:p w14:paraId="25CDD7E6" w14:textId="73FCF660" w:rsidR="00C61E43" w:rsidRDefault="00470E45" w:rsidP="00EE3C0F">
          <w:pPr>
            <w:pStyle w:val="Sidhuvud"/>
          </w:pPr>
          <w:r>
            <w:t>M2019/01686/Ke</w:t>
          </w:r>
          <w:sdt>
            <w:sdtPr>
              <w:alias w:val="DocNumber"/>
              <w:tag w:val="DocNumber"/>
              <w:id w:val="1726028884"/>
              <w:placeholder>
                <w:docPart w:val="E52542D7A1424D8BAFCF45CA352C13BC"/>
              </w:placeholder>
              <w:showingPlcHdr/>
              <w:dataBinding w:prefixMappings="xmlns:ns0='http://lp/documentinfo/RK' " w:xpath="/ns0:DocumentInfo[1]/ns0:BaseInfo[1]/ns0:DocNumber[1]" w:storeItemID="{3855FAAC-D4B7-48A1-A17C-E249C7C20306}"/>
              <w:text/>
            </w:sdtPr>
            <w:sdtEndPr/>
            <w:sdtContent>
              <w:r w:rsidR="00C61E43">
                <w:rPr>
                  <w:rStyle w:val="Platshllartext"/>
                </w:rPr>
                <w:t xml:space="preserve"> </w:t>
              </w:r>
            </w:sdtContent>
          </w:sdt>
        </w:p>
        <w:p w14:paraId="64E04DBF" w14:textId="77777777" w:rsidR="00C61E43" w:rsidRDefault="00C61E43" w:rsidP="00EE3C0F">
          <w:pPr>
            <w:pStyle w:val="Sidhuvud"/>
          </w:pPr>
        </w:p>
      </w:tc>
      <w:tc>
        <w:tcPr>
          <w:tcW w:w="1134" w:type="dxa"/>
        </w:tcPr>
        <w:p w14:paraId="0C138543" w14:textId="77777777" w:rsidR="00C61E43" w:rsidRDefault="00C61E43" w:rsidP="0094502D">
          <w:pPr>
            <w:pStyle w:val="Sidhuvud"/>
          </w:pPr>
        </w:p>
        <w:p w14:paraId="63EC0BE4" w14:textId="77777777" w:rsidR="00C61E43" w:rsidRPr="0094502D" w:rsidRDefault="00C61E43" w:rsidP="00EC71A6">
          <w:pPr>
            <w:pStyle w:val="Sidhuvud"/>
          </w:pPr>
        </w:p>
      </w:tc>
    </w:tr>
    <w:tr w:rsidR="00C61E43" w14:paraId="31CDCAED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3C45D991" w14:textId="5D64A4AF" w:rsidR="00C61E43" w:rsidRPr="008A6329" w:rsidRDefault="008367B5" w:rsidP="008A6329">
          <w:pPr>
            <w:pStyle w:val="Sidhuvud"/>
            <w:rPr>
              <w:b/>
            </w:rPr>
          </w:pPr>
          <w:sdt>
            <w:sdtPr>
              <w:alias w:val="SenderText"/>
              <w:tag w:val="ccRKShow_SenderText"/>
              <w:id w:val="1374046025"/>
              <w:placeholder>
                <w:docPart w:val="A9F7CB616C654EED9634BF760C20F96D"/>
              </w:placeholder>
              <w:showingPlcHdr/>
            </w:sdtPr>
            <w:sdtEndPr/>
            <w:sdtContent>
              <w:r w:rsidR="00A90014">
                <w:rPr>
                  <w:rStyle w:val="Platshllartext"/>
                </w:rPr>
                <w:t xml:space="preserve"> </w:t>
              </w:r>
            </w:sdtContent>
          </w:sdt>
          <w:r w:rsidR="00C61E43">
            <w:rPr>
              <w:b/>
            </w:rPr>
            <w:t>Miljö</w:t>
          </w:r>
          <w:r w:rsidR="00C61E43" w:rsidRPr="008A6329">
            <w:rPr>
              <w:b/>
            </w:rPr>
            <w:t>departementet</w:t>
          </w:r>
        </w:p>
        <w:p w14:paraId="67515A3C" w14:textId="703889FE" w:rsidR="00C61E43" w:rsidRPr="00340DE0" w:rsidRDefault="00A90014" w:rsidP="00340DE0">
          <w:pPr>
            <w:pStyle w:val="Sidhuvud"/>
          </w:pPr>
          <w:r>
            <w:t xml:space="preserve"> </w:t>
          </w:r>
          <w:r w:rsidR="00C61E43">
            <w:t xml:space="preserve">Miljö- </w:t>
          </w:r>
          <w:r w:rsidR="00C61E43" w:rsidRPr="00A57882">
            <w:t xml:space="preserve">och </w:t>
          </w:r>
          <w:r w:rsidR="00C61E43">
            <w:t>klimatministern</w:t>
          </w:r>
          <w:r w:rsidR="00470E45">
            <w:t xml:space="preserve"> samt vice statsministern</w:t>
          </w:r>
        </w:p>
      </w:tc>
      <w:sdt>
        <w:sdtPr>
          <w:alias w:val="Recipient"/>
          <w:tag w:val="ccRKShow_Recipient"/>
          <w:id w:val="-28344517"/>
          <w:placeholder>
            <w:docPart w:val="C5D7E37B0844485CBA0910385668852D"/>
          </w:placeholder>
          <w:dataBinding w:prefixMappings="xmlns:ns0='http://lp/documentinfo/RK' " w:xpath="/ns0:DocumentInfo[1]/ns0:BaseInfo[1]/ns0:Recipient[1]" w:storeItemID="{3855FAAC-D4B7-48A1-A17C-E249C7C20306}"/>
          <w:text w:multiLine="1"/>
        </w:sdtPr>
        <w:sdtEndPr/>
        <w:sdtContent>
          <w:tc>
            <w:tcPr>
              <w:tcW w:w="3170" w:type="dxa"/>
            </w:tcPr>
            <w:p w14:paraId="36FF95ED" w14:textId="77777777" w:rsidR="00C61E43" w:rsidRDefault="00C61E4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6276EAE" w14:textId="77777777" w:rsidR="00C61E43" w:rsidRDefault="00C61E43" w:rsidP="003E6020">
          <w:pPr>
            <w:pStyle w:val="Sidhuvud"/>
          </w:pPr>
        </w:p>
      </w:tc>
    </w:tr>
  </w:tbl>
  <w:p w14:paraId="3EEEA50A" w14:textId="77777777" w:rsidR="00C61E43" w:rsidRDefault="00C61E4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1F9"/>
    <w:rsid w:val="00000290"/>
    <w:rsid w:val="00000AEC"/>
    <w:rsid w:val="0000412C"/>
    <w:rsid w:val="00004D5C"/>
    <w:rsid w:val="00005F68"/>
    <w:rsid w:val="00006CA7"/>
    <w:rsid w:val="0001081E"/>
    <w:rsid w:val="0001146C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46E7A"/>
    <w:rsid w:val="00053CAA"/>
    <w:rsid w:val="00057FE0"/>
    <w:rsid w:val="000620FD"/>
    <w:rsid w:val="00063DCB"/>
    <w:rsid w:val="00065999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207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716"/>
    <w:rsid w:val="00106F29"/>
    <w:rsid w:val="00113168"/>
    <w:rsid w:val="0011413E"/>
    <w:rsid w:val="0012033A"/>
    <w:rsid w:val="00121002"/>
    <w:rsid w:val="00122D16"/>
    <w:rsid w:val="001231FA"/>
    <w:rsid w:val="00125B5E"/>
    <w:rsid w:val="00126E28"/>
    <w:rsid w:val="00126E6B"/>
    <w:rsid w:val="00130EC3"/>
    <w:rsid w:val="001318F5"/>
    <w:rsid w:val="001331B1"/>
    <w:rsid w:val="00134837"/>
    <w:rsid w:val="00135111"/>
    <w:rsid w:val="001428E2"/>
    <w:rsid w:val="001513AC"/>
    <w:rsid w:val="00167FA8"/>
    <w:rsid w:val="00170CE4"/>
    <w:rsid w:val="00172106"/>
    <w:rsid w:val="0017300E"/>
    <w:rsid w:val="00173126"/>
    <w:rsid w:val="00176A26"/>
    <w:rsid w:val="001774F8"/>
    <w:rsid w:val="00180BE1"/>
    <w:rsid w:val="001813DF"/>
    <w:rsid w:val="0019051C"/>
    <w:rsid w:val="0019127B"/>
    <w:rsid w:val="00191F0E"/>
    <w:rsid w:val="00192350"/>
    <w:rsid w:val="00192E34"/>
    <w:rsid w:val="00197A8A"/>
    <w:rsid w:val="001A2A61"/>
    <w:rsid w:val="001A31B3"/>
    <w:rsid w:val="001A4C3A"/>
    <w:rsid w:val="001B242E"/>
    <w:rsid w:val="001B4824"/>
    <w:rsid w:val="001C3527"/>
    <w:rsid w:val="001C4980"/>
    <w:rsid w:val="001C5DC9"/>
    <w:rsid w:val="001C71A9"/>
    <w:rsid w:val="001D10EC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072C"/>
    <w:rsid w:val="00242AD1"/>
    <w:rsid w:val="0024412C"/>
    <w:rsid w:val="00254587"/>
    <w:rsid w:val="00260D2D"/>
    <w:rsid w:val="00264503"/>
    <w:rsid w:val="00265643"/>
    <w:rsid w:val="002703B1"/>
    <w:rsid w:val="00271D00"/>
    <w:rsid w:val="00272344"/>
    <w:rsid w:val="002726E4"/>
    <w:rsid w:val="00275872"/>
    <w:rsid w:val="00281106"/>
    <w:rsid w:val="00282263"/>
    <w:rsid w:val="00282417"/>
    <w:rsid w:val="00282D27"/>
    <w:rsid w:val="00283095"/>
    <w:rsid w:val="002855A4"/>
    <w:rsid w:val="00287F0D"/>
    <w:rsid w:val="00292420"/>
    <w:rsid w:val="00296B7A"/>
    <w:rsid w:val="002A39EF"/>
    <w:rsid w:val="002A6820"/>
    <w:rsid w:val="002B6849"/>
    <w:rsid w:val="002C1D37"/>
    <w:rsid w:val="002C4079"/>
    <w:rsid w:val="002C476F"/>
    <w:rsid w:val="002C5B48"/>
    <w:rsid w:val="002D2647"/>
    <w:rsid w:val="002D4298"/>
    <w:rsid w:val="002D4829"/>
    <w:rsid w:val="002D6541"/>
    <w:rsid w:val="002D7A71"/>
    <w:rsid w:val="002E150B"/>
    <w:rsid w:val="002E2C89"/>
    <w:rsid w:val="002E3609"/>
    <w:rsid w:val="002E4D3F"/>
    <w:rsid w:val="002E61A5"/>
    <w:rsid w:val="002E7571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37DC"/>
    <w:rsid w:val="003153D9"/>
    <w:rsid w:val="00321621"/>
    <w:rsid w:val="00322A9C"/>
    <w:rsid w:val="00323EF7"/>
    <w:rsid w:val="003240E1"/>
    <w:rsid w:val="00326C03"/>
    <w:rsid w:val="00327474"/>
    <w:rsid w:val="003277B5"/>
    <w:rsid w:val="003340F8"/>
    <w:rsid w:val="00336951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579FC"/>
    <w:rsid w:val="003618E7"/>
    <w:rsid w:val="00365461"/>
    <w:rsid w:val="00370311"/>
    <w:rsid w:val="00380663"/>
    <w:rsid w:val="003853E3"/>
    <w:rsid w:val="0038587E"/>
    <w:rsid w:val="00392ED4"/>
    <w:rsid w:val="00393680"/>
    <w:rsid w:val="00394D4C"/>
    <w:rsid w:val="00396755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46AA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27F"/>
    <w:rsid w:val="0042068E"/>
    <w:rsid w:val="00421039"/>
    <w:rsid w:val="00422030"/>
    <w:rsid w:val="00422A7F"/>
    <w:rsid w:val="00426213"/>
    <w:rsid w:val="00427881"/>
    <w:rsid w:val="00431A7B"/>
    <w:rsid w:val="00433B73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1E1"/>
    <w:rsid w:val="00467DEF"/>
    <w:rsid w:val="00470E45"/>
    <w:rsid w:val="00472EBA"/>
    <w:rsid w:val="004735B6"/>
    <w:rsid w:val="004735F0"/>
    <w:rsid w:val="004745D7"/>
    <w:rsid w:val="00474676"/>
    <w:rsid w:val="0047511B"/>
    <w:rsid w:val="00476785"/>
    <w:rsid w:val="00480A8A"/>
    <w:rsid w:val="00480EC3"/>
    <w:rsid w:val="0048317E"/>
    <w:rsid w:val="00485601"/>
    <w:rsid w:val="004865B8"/>
    <w:rsid w:val="00486C0D"/>
    <w:rsid w:val="0049044F"/>
    <w:rsid w:val="004911D9"/>
    <w:rsid w:val="00491796"/>
    <w:rsid w:val="0049768A"/>
    <w:rsid w:val="004A1346"/>
    <w:rsid w:val="004A66B1"/>
    <w:rsid w:val="004A7DC4"/>
    <w:rsid w:val="004B1E7B"/>
    <w:rsid w:val="004B3029"/>
    <w:rsid w:val="004B35E7"/>
    <w:rsid w:val="004B5188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5D8D"/>
    <w:rsid w:val="004E6D22"/>
    <w:rsid w:val="004F0448"/>
    <w:rsid w:val="004F1223"/>
    <w:rsid w:val="004F1EA0"/>
    <w:rsid w:val="004F4021"/>
    <w:rsid w:val="004F5640"/>
    <w:rsid w:val="004F6525"/>
    <w:rsid w:val="004F6FE2"/>
    <w:rsid w:val="00500362"/>
    <w:rsid w:val="00505905"/>
    <w:rsid w:val="00511A1B"/>
    <w:rsid w:val="00511A68"/>
    <w:rsid w:val="0051224C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14D8"/>
    <w:rsid w:val="0055189D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3F13"/>
    <w:rsid w:val="005E400D"/>
    <w:rsid w:val="005E4E79"/>
    <w:rsid w:val="005E5CE7"/>
    <w:rsid w:val="005E790C"/>
    <w:rsid w:val="005F08C5"/>
    <w:rsid w:val="00605718"/>
    <w:rsid w:val="00605C66"/>
    <w:rsid w:val="00605FAF"/>
    <w:rsid w:val="00606453"/>
    <w:rsid w:val="00607814"/>
    <w:rsid w:val="0061696F"/>
    <w:rsid w:val="006175D7"/>
    <w:rsid w:val="00617C7F"/>
    <w:rsid w:val="006208E5"/>
    <w:rsid w:val="0062565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56E05"/>
    <w:rsid w:val="00660D84"/>
    <w:rsid w:val="00660F01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E1F95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66303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1101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0BBC"/>
    <w:rsid w:val="007E2712"/>
    <w:rsid w:val="007E4A9C"/>
    <w:rsid w:val="007E5516"/>
    <w:rsid w:val="007E7EE2"/>
    <w:rsid w:val="007F06CA"/>
    <w:rsid w:val="007F50AA"/>
    <w:rsid w:val="0080228F"/>
    <w:rsid w:val="00804C1B"/>
    <w:rsid w:val="0080595A"/>
    <w:rsid w:val="00811127"/>
    <w:rsid w:val="008150A6"/>
    <w:rsid w:val="008177FA"/>
    <w:rsid w:val="008178E6"/>
    <w:rsid w:val="0082249C"/>
    <w:rsid w:val="00824CCE"/>
    <w:rsid w:val="00830B7B"/>
    <w:rsid w:val="00832661"/>
    <w:rsid w:val="008349AA"/>
    <w:rsid w:val="008367B5"/>
    <w:rsid w:val="008375D5"/>
    <w:rsid w:val="00841486"/>
    <w:rsid w:val="00842BC9"/>
    <w:rsid w:val="008431AF"/>
    <w:rsid w:val="0084476E"/>
    <w:rsid w:val="008504F6"/>
    <w:rsid w:val="00856C48"/>
    <w:rsid w:val="008573B9"/>
    <w:rsid w:val="0085782D"/>
    <w:rsid w:val="00863BB7"/>
    <w:rsid w:val="008730FD"/>
    <w:rsid w:val="00873DA1"/>
    <w:rsid w:val="00875DDD"/>
    <w:rsid w:val="00881BC6"/>
    <w:rsid w:val="00883EF1"/>
    <w:rsid w:val="008860CC"/>
    <w:rsid w:val="00890876"/>
    <w:rsid w:val="00891929"/>
    <w:rsid w:val="00893029"/>
    <w:rsid w:val="0089514A"/>
    <w:rsid w:val="00895C2A"/>
    <w:rsid w:val="008A0A0D"/>
    <w:rsid w:val="008A239F"/>
    <w:rsid w:val="008A3961"/>
    <w:rsid w:val="008A4CEA"/>
    <w:rsid w:val="008A6329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41F9"/>
    <w:rsid w:val="00905CBC"/>
    <w:rsid w:val="0091053B"/>
    <w:rsid w:val="00912945"/>
    <w:rsid w:val="009144EE"/>
    <w:rsid w:val="00915AD6"/>
    <w:rsid w:val="00915D4C"/>
    <w:rsid w:val="009224B1"/>
    <w:rsid w:val="00923224"/>
    <w:rsid w:val="009279B2"/>
    <w:rsid w:val="00935814"/>
    <w:rsid w:val="0094442D"/>
    <w:rsid w:val="00944626"/>
    <w:rsid w:val="00944B7D"/>
    <w:rsid w:val="0094502D"/>
    <w:rsid w:val="00946561"/>
    <w:rsid w:val="00946B39"/>
    <w:rsid w:val="00947013"/>
    <w:rsid w:val="00973084"/>
    <w:rsid w:val="009738D9"/>
    <w:rsid w:val="00974B59"/>
    <w:rsid w:val="00984EA2"/>
    <w:rsid w:val="00986CC3"/>
    <w:rsid w:val="0099068E"/>
    <w:rsid w:val="009920AA"/>
    <w:rsid w:val="00992943"/>
    <w:rsid w:val="009931B3"/>
    <w:rsid w:val="00996279"/>
    <w:rsid w:val="009964E5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9F438B"/>
    <w:rsid w:val="00A00AE4"/>
    <w:rsid w:val="00A00D24"/>
    <w:rsid w:val="00A01F5C"/>
    <w:rsid w:val="00A1393C"/>
    <w:rsid w:val="00A14DAA"/>
    <w:rsid w:val="00A159C8"/>
    <w:rsid w:val="00A17745"/>
    <w:rsid w:val="00A2019A"/>
    <w:rsid w:val="00A23493"/>
    <w:rsid w:val="00A23FCE"/>
    <w:rsid w:val="00A2416A"/>
    <w:rsid w:val="00A3270B"/>
    <w:rsid w:val="00A379E4"/>
    <w:rsid w:val="00A43B02"/>
    <w:rsid w:val="00A44946"/>
    <w:rsid w:val="00A459CF"/>
    <w:rsid w:val="00A46B85"/>
    <w:rsid w:val="00A50585"/>
    <w:rsid w:val="00A506F1"/>
    <w:rsid w:val="00A50F8D"/>
    <w:rsid w:val="00A5156E"/>
    <w:rsid w:val="00A53E57"/>
    <w:rsid w:val="00A548EA"/>
    <w:rsid w:val="00A55A6C"/>
    <w:rsid w:val="00A56824"/>
    <w:rsid w:val="00A572DA"/>
    <w:rsid w:val="00A60D45"/>
    <w:rsid w:val="00A61F6D"/>
    <w:rsid w:val="00A65996"/>
    <w:rsid w:val="00A67276"/>
    <w:rsid w:val="00A67588"/>
    <w:rsid w:val="00A67840"/>
    <w:rsid w:val="00A71A2E"/>
    <w:rsid w:val="00A71A9E"/>
    <w:rsid w:val="00A7382D"/>
    <w:rsid w:val="00A743AC"/>
    <w:rsid w:val="00A75AB7"/>
    <w:rsid w:val="00A847D5"/>
    <w:rsid w:val="00A8483F"/>
    <w:rsid w:val="00A870B0"/>
    <w:rsid w:val="00A8728A"/>
    <w:rsid w:val="00A87A54"/>
    <w:rsid w:val="00A90014"/>
    <w:rsid w:val="00A94D9A"/>
    <w:rsid w:val="00AA1809"/>
    <w:rsid w:val="00AB3ABA"/>
    <w:rsid w:val="00AB5033"/>
    <w:rsid w:val="00AB5298"/>
    <w:rsid w:val="00AB5519"/>
    <w:rsid w:val="00AB6313"/>
    <w:rsid w:val="00AB6FB0"/>
    <w:rsid w:val="00AB71DD"/>
    <w:rsid w:val="00AC15C5"/>
    <w:rsid w:val="00AD0E75"/>
    <w:rsid w:val="00AE17B1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3821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56C5F"/>
    <w:rsid w:val="00B60238"/>
    <w:rsid w:val="00B628DA"/>
    <w:rsid w:val="00B62F18"/>
    <w:rsid w:val="00B640A8"/>
    <w:rsid w:val="00B64962"/>
    <w:rsid w:val="00B660BD"/>
    <w:rsid w:val="00B66AC0"/>
    <w:rsid w:val="00B71634"/>
    <w:rsid w:val="00B73091"/>
    <w:rsid w:val="00B75139"/>
    <w:rsid w:val="00B763EF"/>
    <w:rsid w:val="00B80840"/>
    <w:rsid w:val="00B81245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5BD1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504E"/>
    <w:rsid w:val="00C16F5A"/>
    <w:rsid w:val="00C2071A"/>
    <w:rsid w:val="00C20ACB"/>
    <w:rsid w:val="00C231B7"/>
    <w:rsid w:val="00C23703"/>
    <w:rsid w:val="00C26068"/>
    <w:rsid w:val="00C26DF9"/>
    <w:rsid w:val="00C271A8"/>
    <w:rsid w:val="00C3050C"/>
    <w:rsid w:val="00C32067"/>
    <w:rsid w:val="00C34D74"/>
    <w:rsid w:val="00C36E3A"/>
    <w:rsid w:val="00C37A77"/>
    <w:rsid w:val="00C41141"/>
    <w:rsid w:val="00C461E6"/>
    <w:rsid w:val="00C50771"/>
    <w:rsid w:val="00C508BE"/>
    <w:rsid w:val="00C554ED"/>
    <w:rsid w:val="00C61E43"/>
    <w:rsid w:val="00C63EC4"/>
    <w:rsid w:val="00C64CD9"/>
    <w:rsid w:val="00C670F8"/>
    <w:rsid w:val="00C6780B"/>
    <w:rsid w:val="00C76D49"/>
    <w:rsid w:val="00C80737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C78A2"/>
    <w:rsid w:val="00CD09EF"/>
    <w:rsid w:val="00CD17C1"/>
    <w:rsid w:val="00CD1C6C"/>
    <w:rsid w:val="00CD37F1"/>
    <w:rsid w:val="00CD6169"/>
    <w:rsid w:val="00CD6D76"/>
    <w:rsid w:val="00CE20BC"/>
    <w:rsid w:val="00CE3922"/>
    <w:rsid w:val="00CF16D8"/>
    <w:rsid w:val="00CF1FD8"/>
    <w:rsid w:val="00CF20D0"/>
    <w:rsid w:val="00CF44A1"/>
    <w:rsid w:val="00CF45F2"/>
    <w:rsid w:val="00CF4FDC"/>
    <w:rsid w:val="00CF6A93"/>
    <w:rsid w:val="00D00E9E"/>
    <w:rsid w:val="00D021D2"/>
    <w:rsid w:val="00D061BB"/>
    <w:rsid w:val="00D07BE1"/>
    <w:rsid w:val="00D116C0"/>
    <w:rsid w:val="00D13433"/>
    <w:rsid w:val="00D13D8A"/>
    <w:rsid w:val="00D20DA7"/>
    <w:rsid w:val="00D24789"/>
    <w:rsid w:val="00D249A5"/>
    <w:rsid w:val="00D26967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57566"/>
    <w:rsid w:val="00D575F9"/>
    <w:rsid w:val="00D60F51"/>
    <w:rsid w:val="00D65E43"/>
    <w:rsid w:val="00D6730A"/>
    <w:rsid w:val="00D674A6"/>
    <w:rsid w:val="00D7168E"/>
    <w:rsid w:val="00D72719"/>
    <w:rsid w:val="00D74B7C"/>
    <w:rsid w:val="00D752D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5A62"/>
    <w:rsid w:val="00DB714B"/>
    <w:rsid w:val="00DC1025"/>
    <w:rsid w:val="00DC10F6"/>
    <w:rsid w:val="00DC3E45"/>
    <w:rsid w:val="00DC4598"/>
    <w:rsid w:val="00DD0722"/>
    <w:rsid w:val="00DD14AC"/>
    <w:rsid w:val="00DD212F"/>
    <w:rsid w:val="00DE18F5"/>
    <w:rsid w:val="00DF5BFB"/>
    <w:rsid w:val="00DF5CD6"/>
    <w:rsid w:val="00E022DA"/>
    <w:rsid w:val="00E03BCB"/>
    <w:rsid w:val="00E124DC"/>
    <w:rsid w:val="00E1509F"/>
    <w:rsid w:val="00E258D8"/>
    <w:rsid w:val="00E26DDF"/>
    <w:rsid w:val="00E30167"/>
    <w:rsid w:val="00E33493"/>
    <w:rsid w:val="00E37922"/>
    <w:rsid w:val="00E40464"/>
    <w:rsid w:val="00E406DF"/>
    <w:rsid w:val="00E415D3"/>
    <w:rsid w:val="00E45525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059A"/>
    <w:rsid w:val="00E82DF1"/>
    <w:rsid w:val="00E90CAA"/>
    <w:rsid w:val="00E93339"/>
    <w:rsid w:val="00E96532"/>
    <w:rsid w:val="00E973A0"/>
    <w:rsid w:val="00EA1688"/>
    <w:rsid w:val="00EA1AFC"/>
    <w:rsid w:val="00EA4C83"/>
    <w:rsid w:val="00EB11D6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1C09"/>
    <w:rsid w:val="00EE2956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5DA3"/>
    <w:rsid w:val="00F0753A"/>
    <w:rsid w:val="00F078B5"/>
    <w:rsid w:val="00F14024"/>
    <w:rsid w:val="00F15DB1"/>
    <w:rsid w:val="00F17C0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4EC0"/>
    <w:rsid w:val="00F859AE"/>
    <w:rsid w:val="00F91616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1D0A"/>
    <w:rsid w:val="00FC5745"/>
    <w:rsid w:val="00FC7600"/>
    <w:rsid w:val="00FC7947"/>
    <w:rsid w:val="00FC7E7A"/>
    <w:rsid w:val="00FD0B7B"/>
    <w:rsid w:val="00FD4C08"/>
    <w:rsid w:val="00FE1DCC"/>
    <w:rsid w:val="00FE4371"/>
    <w:rsid w:val="00FF0538"/>
    <w:rsid w:val="00FF07A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3A8822"/>
  <w15:docId w15:val="{929AFFB9-30A9-4DB2-94DB-089773B1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25D5A588E045E68D24ADDCE8AD0D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BD7248-14BC-460F-B9AD-7E81EAD5BC52}"/>
      </w:docPartPr>
      <w:docPartBody>
        <w:p w:rsidR="00B71F56" w:rsidRDefault="00A65109" w:rsidP="00A65109">
          <w:pPr>
            <w:pStyle w:val="0025D5A588E045E68D24ADDCE8AD0DB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2542D7A1424D8BAFCF45CA352C1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5F018D-285D-4FC6-AA3F-2FBEE25937F6}"/>
      </w:docPartPr>
      <w:docPartBody>
        <w:p w:rsidR="00B71F56" w:rsidRDefault="00A65109" w:rsidP="00A65109">
          <w:pPr>
            <w:pStyle w:val="E52542D7A1424D8BAFCF45CA352C13B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F7CB616C654EED9634BF760C20F9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B2F4BA-F864-453A-A2DC-D7BC778243CF}"/>
      </w:docPartPr>
      <w:docPartBody>
        <w:p w:rsidR="00B71F56" w:rsidRDefault="00A65109" w:rsidP="00A65109">
          <w:pPr>
            <w:pStyle w:val="A9F7CB616C654EED9634BF760C20F9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D7E37B0844485CBA091038566885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E1ACAC-4DF6-4E19-A70C-5A6E5F7F5822}"/>
      </w:docPartPr>
      <w:docPartBody>
        <w:p w:rsidR="00B71F56" w:rsidRDefault="00A65109" w:rsidP="00A65109">
          <w:pPr>
            <w:pStyle w:val="C5D7E37B0844485CBA0910385668852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139CE838824D9280722EA02CA51C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3233CE-5AD5-45BA-B5CD-E121BE382299}"/>
      </w:docPartPr>
      <w:docPartBody>
        <w:p w:rsidR="00B71F56" w:rsidRDefault="00A65109" w:rsidP="00A65109">
          <w:pPr>
            <w:pStyle w:val="6B139CE838824D9280722EA02CA51C9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09"/>
    <w:rsid w:val="00A65109"/>
    <w:rsid w:val="00B71F56"/>
    <w:rsid w:val="00DB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5474D8F3A3D4E109747A884C11B9BAC">
    <w:name w:val="E5474D8F3A3D4E109747A884C11B9BAC"/>
    <w:rsid w:val="00A65109"/>
  </w:style>
  <w:style w:type="character" w:styleId="Platshllartext">
    <w:name w:val="Placeholder Text"/>
    <w:basedOn w:val="Standardstycketeckensnitt"/>
    <w:uiPriority w:val="99"/>
    <w:semiHidden/>
    <w:rsid w:val="00A65109"/>
    <w:rPr>
      <w:noProof w:val="0"/>
      <w:color w:val="808080"/>
    </w:rPr>
  </w:style>
  <w:style w:type="paragraph" w:customStyle="1" w:styleId="FD283B3E05AE45A6A2C38D29DA8A77CC">
    <w:name w:val="FD283B3E05AE45A6A2C38D29DA8A77CC"/>
    <w:rsid w:val="00A65109"/>
  </w:style>
  <w:style w:type="paragraph" w:customStyle="1" w:styleId="0B03519E57294482B2A91BB31ECBD154">
    <w:name w:val="0B03519E57294482B2A91BB31ECBD154"/>
    <w:rsid w:val="00A65109"/>
  </w:style>
  <w:style w:type="paragraph" w:customStyle="1" w:styleId="EEB1C1AE51454EABAF10BF7810373A3C">
    <w:name w:val="EEB1C1AE51454EABAF10BF7810373A3C"/>
    <w:rsid w:val="00A65109"/>
  </w:style>
  <w:style w:type="paragraph" w:customStyle="1" w:styleId="0025D5A588E045E68D24ADDCE8AD0DBD">
    <w:name w:val="0025D5A588E045E68D24ADDCE8AD0DBD"/>
    <w:rsid w:val="00A65109"/>
  </w:style>
  <w:style w:type="paragraph" w:customStyle="1" w:styleId="E52542D7A1424D8BAFCF45CA352C13BC">
    <w:name w:val="E52542D7A1424D8BAFCF45CA352C13BC"/>
    <w:rsid w:val="00A65109"/>
  </w:style>
  <w:style w:type="paragraph" w:customStyle="1" w:styleId="B6064B40A6C1481682E3135521DE4E1D">
    <w:name w:val="B6064B40A6C1481682E3135521DE4E1D"/>
    <w:rsid w:val="00A65109"/>
  </w:style>
  <w:style w:type="paragraph" w:customStyle="1" w:styleId="EAEF0B2624E84F70966A388A7907745C">
    <w:name w:val="EAEF0B2624E84F70966A388A7907745C"/>
    <w:rsid w:val="00A65109"/>
  </w:style>
  <w:style w:type="paragraph" w:customStyle="1" w:styleId="F7E2D4BA8A3D45B6BDFFF81CCFC627B2">
    <w:name w:val="F7E2D4BA8A3D45B6BDFFF81CCFC627B2"/>
    <w:rsid w:val="00A65109"/>
  </w:style>
  <w:style w:type="paragraph" w:customStyle="1" w:styleId="A9F7CB616C654EED9634BF760C20F96D">
    <w:name w:val="A9F7CB616C654EED9634BF760C20F96D"/>
    <w:rsid w:val="00A65109"/>
  </w:style>
  <w:style w:type="paragraph" w:customStyle="1" w:styleId="C5D7E37B0844485CBA0910385668852D">
    <w:name w:val="C5D7E37B0844485CBA0910385668852D"/>
    <w:rsid w:val="00A65109"/>
  </w:style>
  <w:style w:type="paragraph" w:customStyle="1" w:styleId="C09B3D375D384A00820CC140335823DD">
    <w:name w:val="C09B3D375D384A00820CC140335823DD"/>
    <w:rsid w:val="00A65109"/>
  </w:style>
  <w:style w:type="paragraph" w:customStyle="1" w:styleId="E0E989009EB144E69E911F162AD8F716">
    <w:name w:val="E0E989009EB144E69E911F162AD8F716"/>
    <w:rsid w:val="00A65109"/>
  </w:style>
  <w:style w:type="paragraph" w:customStyle="1" w:styleId="9DA8892C26AD482E92E5FA876EEC6462">
    <w:name w:val="9DA8892C26AD482E92E5FA876EEC6462"/>
    <w:rsid w:val="00A65109"/>
  </w:style>
  <w:style w:type="paragraph" w:customStyle="1" w:styleId="B02ABDF2E56B477283C944D372BD97BB">
    <w:name w:val="B02ABDF2E56B477283C944D372BD97BB"/>
    <w:rsid w:val="00A65109"/>
  </w:style>
  <w:style w:type="paragraph" w:customStyle="1" w:styleId="000CDDD9E1584CCDBF8BAEC40CADEC65">
    <w:name w:val="000CDDD9E1584CCDBF8BAEC40CADEC65"/>
    <w:rsid w:val="00A65109"/>
  </w:style>
  <w:style w:type="paragraph" w:customStyle="1" w:styleId="6B139CE838824D9280722EA02CA51C9F">
    <w:name w:val="6B139CE838824D9280722EA02CA51C9F"/>
    <w:rsid w:val="00A65109"/>
  </w:style>
  <w:style w:type="paragraph" w:customStyle="1" w:styleId="3121C1AE32AC48209A4DFE7604196B83">
    <w:name w:val="3121C1AE32AC48209A4DFE7604196B83"/>
    <w:rsid w:val="00A651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Isabella Lövin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2019-09-25T00:00:00</HeaderDate>
    <Office/>
    <Dnr>M2019/01675/Ke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4ec60e3d-b1d2-4b38-89cc-c2a7be4703a5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Isabella Lövin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2019-09-25T00:00:00</HeaderDate>
    <Office/>
    <Dnr>M2019/01675/Ke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5CB18-B9C0-40BE-8571-21E8C0E16592}"/>
</file>

<file path=customXml/itemProps2.xml><?xml version="1.0" encoding="utf-8"?>
<ds:datastoreItem xmlns:ds="http://schemas.openxmlformats.org/officeDocument/2006/customXml" ds:itemID="{3855FAAC-D4B7-48A1-A17C-E249C7C20306}"/>
</file>

<file path=customXml/itemProps3.xml><?xml version="1.0" encoding="utf-8"?>
<ds:datastoreItem xmlns:ds="http://schemas.openxmlformats.org/officeDocument/2006/customXml" ds:itemID="{9E63119D-29BA-4AF5-8C7A-5B6464E92783}"/>
</file>

<file path=customXml/itemProps4.xml><?xml version="1.0" encoding="utf-8"?>
<ds:datastoreItem xmlns:ds="http://schemas.openxmlformats.org/officeDocument/2006/customXml" ds:itemID="{3855FAAC-D4B7-48A1-A17C-E249C7C20306}"/>
</file>

<file path=customXml/itemProps5.xml><?xml version="1.0" encoding="utf-8"?>
<ds:datastoreItem xmlns:ds="http://schemas.openxmlformats.org/officeDocument/2006/customXml" ds:itemID="{0867FAFF-479F-4C1E-8BB9-13C746065526}"/>
</file>

<file path=customXml/itemProps6.xml><?xml version="1.0" encoding="utf-8"?>
<ds:datastoreItem xmlns:ds="http://schemas.openxmlformats.org/officeDocument/2006/customXml" ds:itemID="{2A0B3C04-F8E5-49B7-B03C-3BF946040F00}"/>
</file>

<file path=customXml/itemProps7.xml><?xml version="1.0" encoding="utf-8"?>
<ds:datastoreItem xmlns:ds="http://schemas.openxmlformats.org/officeDocument/2006/customXml" ds:itemID="{0867FAFF-479F-4C1E-8BB9-13C746065526}"/>
</file>

<file path=customXml/itemProps8.xml><?xml version="1.0" encoding="utf-8"?>
<ds:datastoreItem xmlns:ds="http://schemas.openxmlformats.org/officeDocument/2006/customXml" ds:itemID="{8EEEE76A-45C9-4F8D-A2EF-6B4CDA2F600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613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frågorna 11 av Jörgen Berglund (M) Gifttunnor i Östersjön och 20 av Lars Beckman (M) Dumpade gifttunnor.docx</dc:title>
  <dc:subject/>
  <dc:creator>Monica Törnlund</dc:creator>
  <cp:keywords/>
  <dc:description/>
  <cp:lastModifiedBy>Thomas H Pettersson</cp:lastModifiedBy>
  <cp:revision>3</cp:revision>
  <cp:lastPrinted>2019-09-20T08:15:00Z</cp:lastPrinted>
  <dcterms:created xsi:type="dcterms:W3CDTF">2019-09-24T05:58:00Z</dcterms:created>
  <dcterms:modified xsi:type="dcterms:W3CDTF">2019-09-24T05:59:00Z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cfd2d1dd-e29c-42f8-8e7f-11fc91d70c0b</vt:lpwstr>
  </property>
  <property fmtid="{D5CDD505-2E9C-101B-9397-08002B2CF9AE}" pid="6" name="TaxKeyword">
    <vt:lpwstr/>
  </property>
  <property fmtid="{D5CDD505-2E9C-101B-9397-08002B2CF9AE}" pid="7" name="TaxKeywordTaxHTField">
    <vt:lpwstr/>
  </property>
</Properties>
</file>