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50578A" w14:textId="6C6169F4" w:rsidR="002C07D5" w:rsidRDefault="002C07D5" w:rsidP="00DA0661">
      <w:pPr>
        <w:pStyle w:val="Rubrik"/>
      </w:pPr>
      <w:bookmarkStart w:id="0" w:name="Start"/>
      <w:bookmarkEnd w:id="0"/>
      <w:r>
        <w:t xml:space="preserve">Svar på fråga 2019/20:1616 av </w:t>
      </w:r>
      <w:r w:rsidRPr="002C07D5">
        <w:t xml:space="preserve">Markus </w:t>
      </w:r>
      <w:proofErr w:type="spellStart"/>
      <w:r w:rsidRPr="002C07D5">
        <w:t>Wiechel</w:t>
      </w:r>
      <w:proofErr w:type="spellEnd"/>
      <w:r>
        <w:t xml:space="preserve"> (SD)</w:t>
      </w:r>
      <w:r>
        <w:br/>
      </w:r>
      <w:r w:rsidRPr="002C07D5">
        <w:t>Myndigheternas agerande under pandemin</w:t>
      </w:r>
    </w:p>
    <w:p w14:paraId="4D3B187B" w14:textId="5464D294" w:rsidR="002C07D5" w:rsidRDefault="002C07D5" w:rsidP="002C07D5">
      <w:pPr>
        <w:pStyle w:val="Brdtext"/>
      </w:pPr>
      <w:r>
        <w:t xml:space="preserve">Markus </w:t>
      </w:r>
      <w:proofErr w:type="spellStart"/>
      <w:r>
        <w:t>Wiechel</w:t>
      </w:r>
      <w:proofErr w:type="spellEnd"/>
      <w:r>
        <w:t xml:space="preserve"> har frågat mig om regeringen avser att inkludera en noggrann granskning av berörda myndigheter i den </w:t>
      </w:r>
      <w:proofErr w:type="spellStart"/>
      <w:r>
        <w:t>coronakommission</w:t>
      </w:r>
      <w:proofErr w:type="spellEnd"/>
      <w:r>
        <w:t xml:space="preserve"> som ska tillsättas, och när kan vi förvänta oss mer information om kommissionens direktiv.</w:t>
      </w:r>
    </w:p>
    <w:p w14:paraId="6F270E3B" w14:textId="0389EE37" w:rsidR="002C07D5" w:rsidRDefault="002C07D5" w:rsidP="002C07D5">
      <w:pPr>
        <w:pStyle w:val="Brdtext"/>
      </w:pPr>
      <w:r>
        <w:t>Regeringen har aviserat att den kommer att fatta beslut innan sommaren om en kommission med uppdrag om att utvärdera de åtgärder som har vidtagits för att begränsa smittspridningen av det virus som orsakar covid-19.</w:t>
      </w:r>
      <w:r w:rsidR="000C6B8C">
        <w:t xml:space="preserve"> </w:t>
      </w:r>
      <w:r w:rsidR="00C727EE">
        <w:t>Ärendet bereds för närvarande i Regeringskansliet.</w:t>
      </w:r>
    </w:p>
    <w:p w14:paraId="4859EEAF" w14:textId="77777777" w:rsidR="002C07D5" w:rsidRDefault="002C07D5" w:rsidP="006A12F1">
      <w:pPr>
        <w:pStyle w:val="Brdtext"/>
      </w:pPr>
      <w:r>
        <w:t xml:space="preserve">Stockholm den </w:t>
      </w:r>
      <w:sdt>
        <w:sdtPr>
          <w:id w:val="-1225218591"/>
          <w:placeholder>
            <w:docPart w:val="118703B7B3FE47C9AAC5AF00F4A30F44"/>
          </w:placeholder>
          <w:dataBinding w:prefixMappings="xmlns:ns0='http://lp/documentinfo/RK' " w:xpath="/ns0:DocumentInfo[1]/ns0:BaseInfo[1]/ns0:HeaderDate[1]" w:storeItemID="{5A3FD1DC-658C-4253-BF87-A536BF2E47DE}"/>
          <w:date w:fullDate="2020-06-24T00:00:00Z">
            <w:dateFormat w:val="d MMMM yyyy"/>
            <w:lid w:val="sv-SE"/>
            <w:storeMappedDataAs w:val="dateTime"/>
            <w:calendar w:val="gregorian"/>
          </w:date>
        </w:sdtPr>
        <w:sdtEndPr/>
        <w:sdtContent>
          <w:r>
            <w:t>24 juni 2020</w:t>
          </w:r>
        </w:sdtContent>
      </w:sdt>
    </w:p>
    <w:p w14:paraId="3D269627" w14:textId="77777777" w:rsidR="002C07D5" w:rsidRDefault="002C07D5" w:rsidP="004E7A8F">
      <w:pPr>
        <w:pStyle w:val="Brdtextutanavstnd"/>
      </w:pPr>
    </w:p>
    <w:p w14:paraId="0C5B2333" w14:textId="77777777" w:rsidR="002C07D5" w:rsidRDefault="002C07D5" w:rsidP="004E7A8F">
      <w:pPr>
        <w:pStyle w:val="Brdtextutanavstnd"/>
      </w:pPr>
    </w:p>
    <w:p w14:paraId="1F620484" w14:textId="77777777" w:rsidR="002C07D5" w:rsidRDefault="002C07D5" w:rsidP="004E7A8F">
      <w:pPr>
        <w:pStyle w:val="Brdtextutanavstnd"/>
      </w:pPr>
    </w:p>
    <w:p w14:paraId="0E53FD25" w14:textId="0309C331" w:rsidR="002C07D5" w:rsidRDefault="002C07D5" w:rsidP="00422A41">
      <w:pPr>
        <w:pStyle w:val="Brdtext"/>
      </w:pPr>
      <w:r>
        <w:t>Lena Hallengren</w:t>
      </w:r>
    </w:p>
    <w:p w14:paraId="472328F7" w14:textId="77777777" w:rsidR="002C07D5" w:rsidRPr="00DB48AB" w:rsidRDefault="002C07D5" w:rsidP="00DB48AB">
      <w:pPr>
        <w:pStyle w:val="Brdtext"/>
      </w:pPr>
    </w:p>
    <w:sectPr w:rsidR="002C07D5" w:rsidRPr="00DB48AB" w:rsidSect="00571A0B">
      <w:headerReference w:type="even" r:id="rId15"/>
      <w:headerReference w:type="default" r:id="rId16"/>
      <w:footerReference w:type="even" r:id="rId17"/>
      <w:footerReference w:type="default" r:id="rId18"/>
      <w:headerReference w:type="first" r:id="rId19"/>
      <w:footerReference w:type="first" r:id="rId20"/>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E02D58" w14:textId="77777777" w:rsidR="00BE2525" w:rsidRDefault="00BE2525" w:rsidP="00A87A54">
      <w:pPr>
        <w:spacing w:after="0" w:line="240" w:lineRule="auto"/>
      </w:pPr>
      <w:r>
        <w:separator/>
      </w:r>
    </w:p>
  </w:endnote>
  <w:endnote w:type="continuationSeparator" w:id="0">
    <w:p w14:paraId="6B98E5E4" w14:textId="77777777" w:rsidR="00BE2525" w:rsidRDefault="00BE2525"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068080" w14:textId="77777777" w:rsidR="00507263" w:rsidRDefault="00507263">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72952621" w14:textId="77777777" w:rsidTr="006A26EC">
      <w:trPr>
        <w:trHeight w:val="227"/>
        <w:jc w:val="right"/>
      </w:trPr>
      <w:tc>
        <w:tcPr>
          <w:tcW w:w="708" w:type="dxa"/>
          <w:vAlign w:val="bottom"/>
        </w:tcPr>
        <w:p w14:paraId="21631E7B" w14:textId="77777777"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B31BFB">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B31BFB">
            <w:rPr>
              <w:rStyle w:val="Sidnummer"/>
              <w:noProof/>
            </w:rPr>
            <w:t>2</w:t>
          </w:r>
          <w:r>
            <w:rPr>
              <w:rStyle w:val="Sidnummer"/>
            </w:rPr>
            <w:fldChar w:fldCharType="end"/>
          </w:r>
          <w:r>
            <w:rPr>
              <w:rStyle w:val="Sidnummer"/>
            </w:rPr>
            <w:t>)</w:t>
          </w:r>
        </w:p>
      </w:tc>
    </w:tr>
    <w:tr w:rsidR="005606BC" w:rsidRPr="00347E11" w14:paraId="057AAE7C" w14:textId="77777777" w:rsidTr="006A26EC">
      <w:trPr>
        <w:trHeight w:val="850"/>
        <w:jc w:val="right"/>
      </w:trPr>
      <w:tc>
        <w:tcPr>
          <w:tcW w:w="708" w:type="dxa"/>
          <w:vAlign w:val="bottom"/>
        </w:tcPr>
        <w:p w14:paraId="5EE4AAD6" w14:textId="77777777" w:rsidR="005606BC" w:rsidRPr="00347E11" w:rsidRDefault="005606BC" w:rsidP="005606BC">
          <w:pPr>
            <w:pStyle w:val="Sidfot"/>
            <w:spacing w:line="276" w:lineRule="auto"/>
            <w:jc w:val="right"/>
          </w:pPr>
        </w:p>
      </w:tc>
    </w:tr>
  </w:tbl>
  <w:p w14:paraId="4E847D40" w14:textId="77777777" w:rsidR="005606BC" w:rsidRPr="005606BC" w:rsidRDefault="005606BC" w:rsidP="005606BC">
    <w:pPr>
      <w:pStyle w:val="Sidfot"/>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6E502BCD" w14:textId="77777777" w:rsidTr="001F4302">
      <w:trPr>
        <w:trHeight w:val="510"/>
      </w:trPr>
      <w:tc>
        <w:tcPr>
          <w:tcW w:w="8525" w:type="dxa"/>
          <w:gridSpan w:val="2"/>
          <w:vAlign w:val="bottom"/>
        </w:tcPr>
        <w:p w14:paraId="543AC97A" w14:textId="77777777" w:rsidR="00347E11" w:rsidRPr="00347E11" w:rsidRDefault="00347E11" w:rsidP="00347E11">
          <w:pPr>
            <w:pStyle w:val="Sidfot"/>
            <w:rPr>
              <w:sz w:val="8"/>
            </w:rPr>
          </w:pPr>
        </w:p>
      </w:tc>
    </w:tr>
    <w:tr w:rsidR="00093408" w:rsidRPr="00EE3C0F" w14:paraId="1B9C73FA" w14:textId="77777777" w:rsidTr="00C26068">
      <w:trPr>
        <w:trHeight w:val="227"/>
      </w:trPr>
      <w:tc>
        <w:tcPr>
          <w:tcW w:w="4074" w:type="dxa"/>
        </w:tcPr>
        <w:p w14:paraId="14AD598D" w14:textId="77777777" w:rsidR="00347E11" w:rsidRPr="00F53AEA" w:rsidRDefault="00347E11" w:rsidP="00C26068">
          <w:pPr>
            <w:pStyle w:val="Sidfot"/>
            <w:spacing w:line="276" w:lineRule="auto"/>
          </w:pPr>
        </w:p>
      </w:tc>
      <w:tc>
        <w:tcPr>
          <w:tcW w:w="4451" w:type="dxa"/>
        </w:tcPr>
        <w:p w14:paraId="59513649" w14:textId="77777777" w:rsidR="00093408" w:rsidRPr="00F53AEA" w:rsidRDefault="00093408" w:rsidP="00F53AEA">
          <w:pPr>
            <w:pStyle w:val="Sidfot"/>
            <w:spacing w:line="276" w:lineRule="auto"/>
          </w:pPr>
        </w:p>
      </w:tc>
    </w:tr>
  </w:tbl>
  <w:p w14:paraId="5C19EF0C"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34DD67" w14:textId="77777777" w:rsidR="00BE2525" w:rsidRDefault="00BE2525" w:rsidP="00A87A54">
      <w:pPr>
        <w:spacing w:after="0" w:line="240" w:lineRule="auto"/>
      </w:pPr>
      <w:r>
        <w:separator/>
      </w:r>
    </w:p>
  </w:footnote>
  <w:footnote w:type="continuationSeparator" w:id="0">
    <w:p w14:paraId="44738FF2" w14:textId="77777777" w:rsidR="00BE2525" w:rsidRDefault="00BE2525"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D0EB16" w14:textId="77777777" w:rsidR="00507263" w:rsidRDefault="00507263">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1F1576" w14:textId="77777777" w:rsidR="00507263" w:rsidRDefault="00507263">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2C07D5" w14:paraId="113BED86" w14:textId="77777777" w:rsidTr="00C93EBA">
      <w:trPr>
        <w:trHeight w:val="227"/>
      </w:trPr>
      <w:tc>
        <w:tcPr>
          <w:tcW w:w="5534" w:type="dxa"/>
        </w:tcPr>
        <w:p w14:paraId="7E91C9F1" w14:textId="77777777" w:rsidR="002C07D5" w:rsidRPr="007D73AB" w:rsidRDefault="002C07D5">
          <w:pPr>
            <w:pStyle w:val="Sidhuvud"/>
          </w:pPr>
        </w:p>
      </w:tc>
      <w:tc>
        <w:tcPr>
          <w:tcW w:w="3170" w:type="dxa"/>
          <w:vAlign w:val="bottom"/>
        </w:tcPr>
        <w:p w14:paraId="39FD10C5" w14:textId="77777777" w:rsidR="002C07D5" w:rsidRPr="007D73AB" w:rsidRDefault="002C07D5" w:rsidP="00340DE0">
          <w:pPr>
            <w:pStyle w:val="Sidhuvud"/>
          </w:pPr>
        </w:p>
      </w:tc>
      <w:tc>
        <w:tcPr>
          <w:tcW w:w="1134" w:type="dxa"/>
        </w:tcPr>
        <w:p w14:paraId="3C7936E6" w14:textId="77777777" w:rsidR="002C07D5" w:rsidRDefault="002C07D5" w:rsidP="005A703A">
          <w:pPr>
            <w:pStyle w:val="Sidhuvud"/>
          </w:pPr>
        </w:p>
      </w:tc>
    </w:tr>
    <w:tr w:rsidR="002C07D5" w14:paraId="1C9ED7AF" w14:textId="77777777" w:rsidTr="00C93EBA">
      <w:trPr>
        <w:trHeight w:val="1928"/>
      </w:trPr>
      <w:tc>
        <w:tcPr>
          <w:tcW w:w="5534" w:type="dxa"/>
        </w:tcPr>
        <w:p w14:paraId="4313EA99" w14:textId="77777777" w:rsidR="002C07D5" w:rsidRPr="00340DE0" w:rsidRDefault="002C07D5" w:rsidP="00340DE0">
          <w:pPr>
            <w:pStyle w:val="Sidhuvud"/>
          </w:pPr>
          <w:r>
            <w:rPr>
              <w:noProof/>
            </w:rPr>
            <w:drawing>
              <wp:inline distT="0" distB="0" distL="0" distR="0" wp14:anchorId="6FAAC223" wp14:editId="04E6AD28">
                <wp:extent cx="1743633" cy="505162"/>
                <wp:effectExtent l="0" t="0" r="0" b="9525"/>
                <wp:docPr id="1" name="Bildobjekt 1" title="RK 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14:paraId="6E1BBCE8" w14:textId="77777777" w:rsidR="002C07D5" w:rsidRPr="00710A6C" w:rsidRDefault="002C07D5" w:rsidP="00EE3C0F">
          <w:pPr>
            <w:pStyle w:val="Sidhuvud"/>
            <w:rPr>
              <w:b/>
            </w:rPr>
          </w:pPr>
        </w:p>
        <w:p w14:paraId="392AFB81" w14:textId="77777777" w:rsidR="002C07D5" w:rsidRDefault="002C07D5" w:rsidP="00EE3C0F">
          <w:pPr>
            <w:pStyle w:val="Sidhuvud"/>
          </w:pPr>
        </w:p>
        <w:p w14:paraId="40FF5B01" w14:textId="77777777" w:rsidR="002C07D5" w:rsidRDefault="002C07D5" w:rsidP="00EE3C0F">
          <w:pPr>
            <w:pStyle w:val="Sidhuvud"/>
          </w:pPr>
        </w:p>
        <w:p w14:paraId="1F5318B8" w14:textId="77777777" w:rsidR="002C07D5" w:rsidRDefault="002C07D5" w:rsidP="00EE3C0F">
          <w:pPr>
            <w:pStyle w:val="Sidhuvud"/>
          </w:pPr>
        </w:p>
        <w:sdt>
          <w:sdtPr>
            <w:alias w:val="Dnr"/>
            <w:tag w:val="ccRKShow_Dnr"/>
            <w:id w:val="-829283628"/>
            <w:placeholder>
              <w:docPart w:val="12E511E7F59D431497D701EB16C9C0A6"/>
            </w:placeholder>
            <w:dataBinding w:prefixMappings="xmlns:ns0='http://lp/documentinfo/RK' " w:xpath="/ns0:DocumentInfo[1]/ns0:BaseInfo[1]/ns0:Dnr[1]" w:storeItemID="{5A3FD1DC-658C-4253-BF87-A536BF2E47DE}"/>
            <w:text/>
          </w:sdtPr>
          <w:sdtEndPr/>
          <w:sdtContent>
            <w:p w14:paraId="51E81F23" w14:textId="41BC8C81" w:rsidR="002C07D5" w:rsidRDefault="002C07D5" w:rsidP="00EE3C0F">
              <w:pPr>
                <w:pStyle w:val="Sidhuvud"/>
              </w:pPr>
              <w:r>
                <w:t>S2020/</w:t>
              </w:r>
              <w:r w:rsidR="00507263">
                <w:t>05448/FS</w:t>
              </w:r>
            </w:p>
          </w:sdtContent>
        </w:sdt>
        <w:sdt>
          <w:sdtPr>
            <w:alias w:val="DocNumber"/>
            <w:tag w:val="DocNumber"/>
            <w:id w:val="1726028884"/>
            <w:placeholder>
              <w:docPart w:val="E8184CEB083F4482BEDC3A3C66CD4D0E"/>
            </w:placeholder>
            <w:showingPlcHdr/>
            <w:dataBinding w:prefixMappings="xmlns:ns0='http://lp/documentinfo/RK' " w:xpath="/ns0:DocumentInfo[1]/ns0:BaseInfo[1]/ns0:DocNumber[1]" w:storeItemID="{5A3FD1DC-658C-4253-BF87-A536BF2E47DE}"/>
            <w:text/>
          </w:sdtPr>
          <w:sdtEndPr/>
          <w:sdtContent>
            <w:p w14:paraId="50FF68D1" w14:textId="77777777" w:rsidR="002C07D5" w:rsidRDefault="002C07D5" w:rsidP="00EE3C0F">
              <w:pPr>
                <w:pStyle w:val="Sidhuvud"/>
              </w:pPr>
              <w:r>
                <w:rPr>
                  <w:rStyle w:val="Platshllartext"/>
                </w:rPr>
                <w:t xml:space="preserve"> </w:t>
              </w:r>
            </w:p>
          </w:sdtContent>
        </w:sdt>
        <w:p w14:paraId="7164F15D" w14:textId="77777777" w:rsidR="002C07D5" w:rsidRDefault="002C07D5" w:rsidP="00EE3C0F">
          <w:pPr>
            <w:pStyle w:val="Sidhuvud"/>
          </w:pPr>
        </w:p>
      </w:tc>
      <w:tc>
        <w:tcPr>
          <w:tcW w:w="1134" w:type="dxa"/>
        </w:tcPr>
        <w:p w14:paraId="488C7C03" w14:textId="77777777" w:rsidR="002C07D5" w:rsidRDefault="002C07D5" w:rsidP="0094502D">
          <w:pPr>
            <w:pStyle w:val="Sidhuvud"/>
          </w:pPr>
        </w:p>
        <w:p w14:paraId="507E696A" w14:textId="77777777" w:rsidR="002C07D5" w:rsidRPr="0094502D" w:rsidRDefault="002C07D5" w:rsidP="00EC71A6">
          <w:pPr>
            <w:pStyle w:val="Sidhuvud"/>
          </w:pPr>
        </w:p>
      </w:tc>
    </w:tr>
    <w:tr w:rsidR="002C07D5" w14:paraId="51E63978" w14:textId="77777777" w:rsidTr="00C93EBA">
      <w:trPr>
        <w:trHeight w:val="2268"/>
      </w:trPr>
      <w:sdt>
        <w:sdtPr>
          <w:rPr>
            <w:rFonts w:asciiTheme="minorHAnsi" w:hAnsiTheme="minorHAnsi"/>
            <w:b/>
            <w:sz w:val="25"/>
          </w:rPr>
          <w:alias w:val="SenderText"/>
          <w:tag w:val="ccRKShow_SenderText"/>
          <w:id w:val="1374046025"/>
          <w:placeholder>
            <w:docPart w:val="2E6D60FA6D8D4D088227922135636CCA"/>
          </w:placeholder>
        </w:sdtPr>
        <w:sdtEndPr>
          <w:rPr>
            <w:rFonts w:asciiTheme="majorHAnsi" w:hAnsiTheme="majorHAnsi"/>
            <w:b w:val="0"/>
            <w:sz w:val="19"/>
          </w:rPr>
        </w:sdtEndPr>
        <w:sdtContent>
          <w:tc>
            <w:tcPr>
              <w:tcW w:w="5534" w:type="dxa"/>
              <w:tcMar>
                <w:right w:w="1134" w:type="dxa"/>
              </w:tcMar>
            </w:tcPr>
            <w:p w14:paraId="14C515B1" w14:textId="77777777" w:rsidR="002C07D5" w:rsidRPr="002C07D5" w:rsidRDefault="002C07D5" w:rsidP="00340DE0">
              <w:pPr>
                <w:pStyle w:val="Sidhuvud"/>
                <w:rPr>
                  <w:b/>
                </w:rPr>
              </w:pPr>
              <w:r w:rsidRPr="002C07D5">
                <w:rPr>
                  <w:b/>
                </w:rPr>
                <w:t>Socialdepartementet</w:t>
              </w:r>
            </w:p>
            <w:p w14:paraId="67DDD4DB" w14:textId="064E19BB" w:rsidR="002C07D5" w:rsidRPr="00484087" w:rsidRDefault="002C07D5" w:rsidP="00484087">
              <w:pPr>
                <w:pStyle w:val="Sidhuvud"/>
              </w:pPr>
              <w:r w:rsidRPr="002C07D5">
                <w:t>Socialministern</w:t>
              </w:r>
            </w:p>
          </w:tc>
        </w:sdtContent>
      </w:sdt>
      <w:sdt>
        <w:sdtPr>
          <w:alias w:val="Recipient"/>
          <w:tag w:val="ccRKShow_Recipient"/>
          <w:id w:val="-28344517"/>
          <w:placeholder>
            <w:docPart w:val="F16C5F8551584CE2BC449512CDC580AF"/>
          </w:placeholder>
          <w:dataBinding w:prefixMappings="xmlns:ns0='http://lp/documentinfo/RK' " w:xpath="/ns0:DocumentInfo[1]/ns0:BaseInfo[1]/ns0:Recipient[1]" w:storeItemID="{5A3FD1DC-658C-4253-BF87-A536BF2E47DE}"/>
          <w:text w:multiLine="1"/>
        </w:sdtPr>
        <w:sdtEndPr/>
        <w:sdtContent>
          <w:tc>
            <w:tcPr>
              <w:tcW w:w="3170" w:type="dxa"/>
            </w:tcPr>
            <w:p w14:paraId="443BC02E" w14:textId="77777777" w:rsidR="002C07D5" w:rsidRDefault="002C07D5" w:rsidP="00547B89">
              <w:pPr>
                <w:pStyle w:val="Sidhuvud"/>
              </w:pPr>
              <w:r>
                <w:t>Till riksdagen</w:t>
              </w:r>
            </w:p>
          </w:tc>
        </w:sdtContent>
      </w:sdt>
      <w:tc>
        <w:tcPr>
          <w:tcW w:w="1134" w:type="dxa"/>
        </w:tcPr>
        <w:p w14:paraId="434890C2" w14:textId="77777777" w:rsidR="002C07D5" w:rsidRDefault="002C07D5" w:rsidP="003E6020">
          <w:pPr>
            <w:pStyle w:val="Sidhuvud"/>
          </w:pPr>
        </w:p>
      </w:tc>
    </w:tr>
  </w:tbl>
  <w:p w14:paraId="08378604"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attachedTemplate r:id="rId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07D5"/>
    <w:rsid w:val="00000290"/>
    <w:rsid w:val="00001068"/>
    <w:rsid w:val="0000412C"/>
    <w:rsid w:val="00004D5C"/>
    <w:rsid w:val="00005F68"/>
    <w:rsid w:val="00006CA7"/>
    <w:rsid w:val="000128EB"/>
    <w:rsid w:val="00012B00"/>
    <w:rsid w:val="00014EF6"/>
    <w:rsid w:val="00016730"/>
    <w:rsid w:val="00017197"/>
    <w:rsid w:val="0001725B"/>
    <w:rsid w:val="000203B0"/>
    <w:rsid w:val="000205ED"/>
    <w:rsid w:val="000241FA"/>
    <w:rsid w:val="00025992"/>
    <w:rsid w:val="00026711"/>
    <w:rsid w:val="0002708E"/>
    <w:rsid w:val="0002763D"/>
    <w:rsid w:val="0003679E"/>
    <w:rsid w:val="00041EDC"/>
    <w:rsid w:val="00042CE5"/>
    <w:rsid w:val="0004352E"/>
    <w:rsid w:val="00051341"/>
    <w:rsid w:val="00053CAA"/>
    <w:rsid w:val="00055875"/>
    <w:rsid w:val="00057FE0"/>
    <w:rsid w:val="000620FD"/>
    <w:rsid w:val="00063DCB"/>
    <w:rsid w:val="000647D2"/>
    <w:rsid w:val="000656A1"/>
    <w:rsid w:val="00066BC9"/>
    <w:rsid w:val="0007033C"/>
    <w:rsid w:val="000707E9"/>
    <w:rsid w:val="00072C86"/>
    <w:rsid w:val="00072FFC"/>
    <w:rsid w:val="00073B75"/>
    <w:rsid w:val="000757FC"/>
    <w:rsid w:val="00076667"/>
    <w:rsid w:val="00080631"/>
    <w:rsid w:val="00082374"/>
    <w:rsid w:val="000862E0"/>
    <w:rsid w:val="000873C3"/>
    <w:rsid w:val="00093408"/>
    <w:rsid w:val="00093BBF"/>
    <w:rsid w:val="0009435C"/>
    <w:rsid w:val="000A13CA"/>
    <w:rsid w:val="000A456A"/>
    <w:rsid w:val="000A5E43"/>
    <w:rsid w:val="000B56A9"/>
    <w:rsid w:val="000C61D1"/>
    <w:rsid w:val="000C6B8C"/>
    <w:rsid w:val="000D31A9"/>
    <w:rsid w:val="000D370F"/>
    <w:rsid w:val="000D5449"/>
    <w:rsid w:val="000D7110"/>
    <w:rsid w:val="000E12D9"/>
    <w:rsid w:val="000E431B"/>
    <w:rsid w:val="000E59A9"/>
    <w:rsid w:val="000E638A"/>
    <w:rsid w:val="000E6472"/>
    <w:rsid w:val="000F00B8"/>
    <w:rsid w:val="000F1EA7"/>
    <w:rsid w:val="000F2084"/>
    <w:rsid w:val="000F2A8A"/>
    <w:rsid w:val="000F3A92"/>
    <w:rsid w:val="000F6462"/>
    <w:rsid w:val="00101DE6"/>
    <w:rsid w:val="001055DA"/>
    <w:rsid w:val="00106F29"/>
    <w:rsid w:val="00113168"/>
    <w:rsid w:val="0011413E"/>
    <w:rsid w:val="00116BC4"/>
    <w:rsid w:val="0012033A"/>
    <w:rsid w:val="00121002"/>
    <w:rsid w:val="00121EA2"/>
    <w:rsid w:val="00121FFC"/>
    <w:rsid w:val="00122D16"/>
    <w:rsid w:val="001235D9"/>
    <w:rsid w:val="0012582E"/>
    <w:rsid w:val="00125B5E"/>
    <w:rsid w:val="00126E6B"/>
    <w:rsid w:val="00130EC3"/>
    <w:rsid w:val="001318F5"/>
    <w:rsid w:val="001331B1"/>
    <w:rsid w:val="00134837"/>
    <w:rsid w:val="00135111"/>
    <w:rsid w:val="001428E2"/>
    <w:rsid w:val="0016294F"/>
    <w:rsid w:val="00167FA8"/>
    <w:rsid w:val="0017099B"/>
    <w:rsid w:val="00170CE4"/>
    <w:rsid w:val="00170E3E"/>
    <w:rsid w:val="0017300E"/>
    <w:rsid w:val="00173126"/>
    <w:rsid w:val="00176A26"/>
    <w:rsid w:val="001774F8"/>
    <w:rsid w:val="00180BE1"/>
    <w:rsid w:val="001813DF"/>
    <w:rsid w:val="001857B5"/>
    <w:rsid w:val="00187E1F"/>
    <w:rsid w:val="0019051C"/>
    <w:rsid w:val="0019127B"/>
    <w:rsid w:val="00192350"/>
    <w:rsid w:val="00192E34"/>
    <w:rsid w:val="0019308B"/>
    <w:rsid w:val="001941B9"/>
    <w:rsid w:val="00196C02"/>
    <w:rsid w:val="00197A8A"/>
    <w:rsid w:val="001A1B33"/>
    <w:rsid w:val="001A2A61"/>
    <w:rsid w:val="001B4824"/>
    <w:rsid w:val="001C1C7D"/>
    <w:rsid w:val="001C4566"/>
    <w:rsid w:val="001C4980"/>
    <w:rsid w:val="001C5DC9"/>
    <w:rsid w:val="001C6B85"/>
    <w:rsid w:val="001C71A9"/>
    <w:rsid w:val="001D12FC"/>
    <w:rsid w:val="001D512F"/>
    <w:rsid w:val="001D761A"/>
    <w:rsid w:val="001E0BD5"/>
    <w:rsid w:val="001E1A13"/>
    <w:rsid w:val="001E20CC"/>
    <w:rsid w:val="001E3D83"/>
    <w:rsid w:val="001E5DF7"/>
    <w:rsid w:val="001E6477"/>
    <w:rsid w:val="001E72EE"/>
    <w:rsid w:val="001F0629"/>
    <w:rsid w:val="001F0736"/>
    <w:rsid w:val="001F4302"/>
    <w:rsid w:val="001F50BE"/>
    <w:rsid w:val="001F525B"/>
    <w:rsid w:val="001F6BBE"/>
    <w:rsid w:val="00201498"/>
    <w:rsid w:val="00204079"/>
    <w:rsid w:val="002102FD"/>
    <w:rsid w:val="002116FE"/>
    <w:rsid w:val="00211B4E"/>
    <w:rsid w:val="00213204"/>
    <w:rsid w:val="00213258"/>
    <w:rsid w:val="002161F5"/>
    <w:rsid w:val="0021657C"/>
    <w:rsid w:val="0022187E"/>
    <w:rsid w:val="00222258"/>
    <w:rsid w:val="00223AD6"/>
    <w:rsid w:val="0022666A"/>
    <w:rsid w:val="00227E43"/>
    <w:rsid w:val="002315F5"/>
    <w:rsid w:val="00232EC3"/>
    <w:rsid w:val="00233D52"/>
    <w:rsid w:val="00237147"/>
    <w:rsid w:val="00242AD1"/>
    <w:rsid w:val="0024412C"/>
    <w:rsid w:val="0024537C"/>
    <w:rsid w:val="00260D2D"/>
    <w:rsid w:val="00261975"/>
    <w:rsid w:val="00264503"/>
    <w:rsid w:val="00271D00"/>
    <w:rsid w:val="00274AA3"/>
    <w:rsid w:val="00275872"/>
    <w:rsid w:val="00281106"/>
    <w:rsid w:val="00282263"/>
    <w:rsid w:val="00282417"/>
    <w:rsid w:val="00282D27"/>
    <w:rsid w:val="00287F0D"/>
    <w:rsid w:val="00292420"/>
    <w:rsid w:val="00296B7A"/>
    <w:rsid w:val="002974DC"/>
    <w:rsid w:val="002A0CB3"/>
    <w:rsid w:val="002A39EF"/>
    <w:rsid w:val="002A6820"/>
    <w:rsid w:val="002B00E5"/>
    <w:rsid w:val="002B6849"/>
    <w:rsid w:val="002C07D5"/>
    <w:rsid w:val="002C1D37"/>
    <w:rsid w:val="002C2A30"/>
    <w:rsid w:val="002C4348"/>
    <w:rsid w:val="002C476F"/>
    <w:rsid w:val="002C5B48"/>
    <w:rsid w:val="002D014F"/>
    <w:rsid w:val="002D2647"/>
    <w:rsid w:val="002D4298"/>
    <w:rsid w:val="002D4829"/>
    <w:rsid w:val="002D6541"/>
    <w:rsid w:val="002E150B"/>
    <w:rsid w:val="002E2C89"/>
    <w:rsid w:val="002E3609"/>
    <w:rsid w:val="002E4D3F"/>
    <w:rsid w:val="002E5668"/>
    <w:rsid w:val="002E61A5"/>
    <w:rsid w:val="002F3675"/>
    <w:rsid w:val="002F59E0"/>
    <w:rsid w:val="002F66A6"/>
    <w:rsid w:val="00300342"/>
    <w:rsid w:val="003050DB"/>
    <w:rsid w:val="00310561"/>
    <w:rsid w:val="00311D8C"/>
    <w:rsid w:val="0031273D"/>
    <w:rsid w:val="003128E2"/>
    <w:rsid w:val="003153D9"/>
    <w:rsid w:val="00321621"/>
    <w:rsid w:val="00323EF7"/>
    <w:rsid w:val="003240E1"/>
    <w:rsid w:val="00326C03"/>
    <w:rsid w:val="00327474"/>
    <w:rsid w:val="003277B5"/>
    <w:rsid w:val="003342B4"/>
    <w:rsid w:val="00336CD1"/>
    <w:rsid w:val="00340DE0"/>
    <w:rsid w:val="00341F47"/>
    <w:rsid w:val="0034210D"/>
    <w:rsid w:val="00342327"/>
    <w:rsid w:val="0034250B"/>
    <w:rsid w:val="00344234"/>
    <w:rsid w:val="0034750A"/>
    <w:rsid w:val="00347C69"/>
    <w:rsid w:val="00347E11"/>
    <w:rsid w:val="003503DD"/>
    <w:rsid w:val="00350696"/>
    <w:rsid w:val="00350C92"/>
    <w:rsid w:val="003542C5"/>
    <w:rsid w:val="00360397"/>
    <w:rsid w:val="00365461"/>
    <w:rsid w:val="00370311"/>
    <w:rsid w:val="00380663"/>
    <w:rsid w:val="003853E3"/>
    <w:rsid w:val="0038587E"/>
    <w:rsid w:val="00392ED4"/>
    <w:rsid w:val="00393680"/>
    <w:rsid w:val="00394D4C"/>
    <w:rsid w:val="00395D9F"/>
    <w:rsid w:val="00397242"/>
    <w:rsid w:val="003A1315"/>
    <w:rsid w:val="003A2E73"/>
    <w:rsid w:val="003A3071"/>
    <w:rsid w:val="003A3A54"/>
    <w:rsid w:val="003A5969"/>
    <w:rsid w:val="003A5C58"/>
    <w:rsid w:val="003B0C81"/>
    <w:rsid w:val="003B201F"/>
    <w:rsid w:val="003C36FA"/>
    <w:rsid w:val="003C7BE0"/>
    <w:rsid w:val="003D0DD3"/>
    <w:rsid w:val="003D17EF"/>
    <w:rsid w:val="003D3535"/>
    <w:rsid w:val="003D4246"/>
    <w:rsid w:val="003D4CA1"/>
    <w:rsid w:val="003D4D9F"/>
    <w:rsid w:val="003D6C46"/>
    <w:rsid w:val="003D7B03"/>
    <w:rsid w:val="003E30BD"/>
    <w:rsid w:val="003E38CE"/>
    <w:rsid w:val="003E5A50"/>
    <w:rsid w:val="003E6020"/>
    <w:rsid w:val="003E7CA0"/>
    <w:rsid w:val="003F1F1F"/>
    <w:rsid w:val="003F299F"/>
    <w:rsid w:val="003F2F1D"/>
    <w:rsid w:val="003F59B4"/>
    <w:rsid w:val="003F6B92"/>
    <w:rsid w:val="004008FB"/>
    <w:rsid w:val="0040090E"/>
    <w:rsid w:val="00403D11"/>
    <w:rsid w:val="00404DB4"/>
    <w:rsid w:val="004060B1"/>
    <w:rsid w:val="0041093C"/>
    <w:rsid w:val="0041223B"/>
    <w:rsid w:val="004137EE"/>
    <w:rsid w:val="00413A4E"/>
    <w:rsid w:val="00415163"/>
    <w:rsid w:val="00415273"/>
    <w:rsid w:val="004157BE"/>
    <w:rsid w:val="0042068E"/>
    <w:rsid w:val="00422030"/>
    <w:rsid w:val="00422A7F"/>
    <w:rsid w:val="00426213"/>
    <w:rsid w:val="00431A7B"/>
    <w:rsid w:val="0043623F"/>
    <w:rsid w:val="00437459"/>
    <w:rsid w:val="00441D70"/>
    <w:rsid w:val="004425C2"/>
    <w:rsid w:val="004451EF"/>
    <w:rsid w:val="00445604"/>
    <w:rsid w:val="00446BAE"/>
    <w:rsid w:val="004508BA"/>
    <w:rsid w:val="004557F3"/>
    <w:rsid w:val="0045607E"/>
    <w:rsid w:val="00456DC3"/>
    <w:rsid w:val="0046337E"/>
    <w:rsid w:val="00464CA1"/>
    <w:rsid w:val="004660C8"/>
    <w:rsid w:val="00467DEF"/>
    <w:rsid w:val="00472EBA"/>
    <w:rsid w:val="004735B6"/>
    <w:rsid w:val="004735F0"/>
    <w:rsid w:val="004745D7"/>
    <w:rsid w:val="00474676"/>
    <w:rsid w:val="0047511B"/>
    <w:rsid w:val="00475B99"/>
    <w:rsid w:val="00480A8A"/>
    <w:rsid w:val="00480EC3"/>
    <w:rsid w:val="0048317E"/>
    <w:rsid w:val="00484087"/>
    <w:rsid w:val="00485601"/>
    <w:rsid w:val="004865B8"/>
    <w:rsid w:val="00486C0D"/>
    <w:rsid w:val="004911D9"/>
    <w:rsid w:val="00491796"/>
    <w:rsid w:val="00493416"/>
    <w:rsid w:val="0049768A"/>
    <w:rsid w:val="004A33C6"/>
    <w:rsid w:val="004A66B1"/>
    <w:rsid w:val="004A7DC4"/>
    <w:rsid w:val="004B1E7B"/>
    <w:rsid w:val="004B3029"/>
    <w:rsid w:val="004B352B"/>
    <w:rsid w:val="004B35E7"/>
    <w:rsid w:val="004B4B73"/>
    <w:rsid w:val="004B63BF"/>
    <w:rsid w:val="004B66DA"/>
    <w:rsid w:val="004B696B"/>
    <w:rsid w:val="004B7DFF"/>
    <w:rsid w:val="004C3A3F"/>
    <w:rsid w:val="004C52AA"/>
    <w:rsid w:val="004C5686"/>
    <w:rsid w:val="004C70EE"/>
    <w:rsid w:val="004D766C"/>
    <w:rsid w:val="004E0FA8"/>
    <w:rsid w:val="004E1DE3"/>
    <w:rsid w:val="004E251B"/>
    <w:rsid w:val="004E25CD"/>
    <w:rsid w:val="004E2A4B"/>
    <w:rsid w:val="004E4419"/>
    <w:rsid w:val="004E6D22"/>
    <w:rsid w:val="004F0448"/>
    <w:rsid w:val="004F1EA0"/>
    <w:rsid w:val="004F4021"/>
    <w:rsid w:val="004F5640"/>
    <w:rsid w:val="004F6525"/>
    <w:rsid w:val="004F6FE2"/>
    <w:rsid w:val="004F79F2"/>
    <w:rsid w:val="005011D9"/>
    <w:rsid w:val="0050238B"/>
    <w:rsid w:val="00505905"/>
    <w:rsid w:val="00507263"/>
    <w:rsid w:val="00511A1B"/>
    <w:rsid w:val="00511A68"/>
    <w:rsid w:val="005121C0"/>
    <w:rsid w:val="00513E7D"/>
    <w:rsid w:val="00514A67"/>
    <w:rsid w:val="00520A46"/>
    <w:rsid w:val="00521192"/>
    <w:rsid w:val="0052127C"/>
    <w:rsid w:val="00526AEB"/>
    <w:rsid w:val="005302E0"/>
    <w:rsid w:val="00544738"/>
    <w:rsid w:val="005456E4"/>
    <w:rsid w:val="00547B89"/>
    <w:rsid w:val="00551027"/>
    <w:rsid w:val="005568AF"/>
    <w:rsid w:val="00556AF5"/>
    <w:rsid w:val="005606BC"/>
    <w:rsid w:val="00563E73"/>
    <w:rsid w:val="0056426C"/>
    <w:rsid w:val="00565792"/>
    <w:rsid w:val="00567799"/>
    <w:rsid w:val="005710DE"/>
    <w:rsid w:val="00571A0B"/>
    <w:rsid w:val="00573DFD"/>
    <w:rsid w:val="005747D0"/>
    <w:rsid w:val="005827D5"/>
    <w:rsid w:val="00582918"/>
    <w:rsid w:val="005849E3"/>
    <w:rsid w:val="005850D7"/>
    <w:rsid w:val="0058522F"/>
    <w:rsid w:val="00585282"/>
    <w:rsid w:val="00586266"/>
    <w:rsid w:val="0058703B"/>
    <w:rsid w:val="00595EDE"/>
    <w:rsid w:val="00596E2B"/>
    <w:rsid w:val="005A0CBA"/>
    <w:rsid w:val="005A0D8C"/>
    <w:rsid w:val="005A2022"/>
    <w:rsid w:val="005A3272"/>
    <w:rsid w:val="005A5193"/>
    <w:rsid w:val="005A6034"/>
    <w:rsid w:val="005A7AC1"/>
    <w:rsid w:val="005B115A"/>
    <w:rsid w:val="005B537F"/>
    <w:rsid w:val="005C120D"/>
    <w:rsid w:val="005C15B3"/>
    <w:rsid w:val="005C6F80"/>
    <w:rsid w:val="005D07C2"/>
    <w:rsid w:val="005E2F29"/>
    <w:rsid w:val="005E400D"/>
    <w:rsid w:val="005E49D4"/>
    <w:rsid w:val="005E4E79"/>
    <w:rsid w:val="005E5CE7"/>
    <w:rsid w:val="005E790C"/>
    <w:rsid w:val="005F08C5"/>
    <w:rsid w:val="00604782"/>
    <w:rsid w:val="00605718"/>
    <w:rsid w:val="00605C66"/>
    <w:rsid w:val="00606310"/>
    <w:rsid w:val="00607814"/>
    <w:rsid w:val="00610D87"/>
    <w:rsid w:val="00610E88"/>
    <w:rsid w:val="00613827"/>
    <w:rsid w:val="006175D7"/>
    <w:rsid w:val="006208E5"/>
    <w:rsid w:val="00622BAB"/>
    <w:rsid w:val="006273E4"/>
    <w:rsid w:val="00631F82"/>
    <w:rsid w:val="00633B59"/>
    <w:rsid w:val="00634EF4"/>
    <w:rsid w:val="006357D0"/>
    <w:rsid w:val="006358C8"/>
    <w:rsid w:val="0064133A"/>
    <w:rsid w:val="006416D1"/>
    <w:rsid w:val="00647FD7"/>
    <w:rsid w:val="00650080"/>
    <w:rsid w:val="00651F17"/>
    <w:rsid w:val="0065382D"/>
    <w:rsid w:val="00654B4D"/>
    <w:rsid w:val="0065559D"/>
    <w:rsid w:val="00655A40"/>
    <w:rsid w:val="00660D84"/>
    <w:rsid w:val="0066133A"/>
    <w:rsid w:val="00663196"/>
    <w:rsid w:val="0066378C"/>
    <w:rsid w:val="006700F0"/>
    <w:rsid w:val="006706EA"/>
    <w:rsid w:val="00670A48"/>
    <w:rsid w:val="00672F6F"/>
    <w:rsid w:val="00674C2F"/>
    <w:rsid w:val="00674C8B"/>
    <w:rsid w:val="00685C94"/>
    <w:rsid w:val="00691AEE"/>
    <w:rsid w:val="0069523C"/>
    <w:rsid w:val="006962CA"/>
    <w:rsid w:val="00696A95"/>
    <w:rsid w:val="006A09DA"/>
    <w:rsid w:val="006A1835"/>
    <w:rsid w:val="006A2625"/>
    <w:rsid w:val="006B4A30"/>
    <w:rsid w:val="006B7569"/>
    <w:rsid w:val="006C28EE"/>
    <w:rsid w:val="006C4FF1"/>
    <w:rsid w:val="006D2998"/>
    <w:rsid w:val="006D3188"/>
    <w:rsid w:val="006D5159"/>
    <w:rsid w:val="006D6779"/>
    <w:rsid w:val="006E08FC"/>
    <w:rsid w:val="006F2588"/>
    <w:rsid w:val="00710A6C"/>
    <w:rsid w:val="00710D98"/>
    <w:rsid w:val="00711CE9"/>
    <w:rsid w:val="00712266"/>
    <w:rsid w:val="00712593"/>
    <w:rsid w:val="00712D82"/>
    <w:rsid w:val="00716E22"/>
    <w:rsid w:val="007171AB"/>
    <w:rsid w:val="007213D0"/>
    <w:rsid w:val="007219C0"/>
    <w:rsid w:val="00731C75"/>
    <w:rsid w:val="00732599"/>
    <w:rsid w:val="00743E09"/>
    <w:rsid w:val="00744FCC"/>
    <w:rsid w:val="00747B9C"/>
    <w:rsid w:val="00750C93"/>
    <w:rsid w:val="00754E24"/>
    <w:rsid w:val="00757B3B"/>
    <w:rsid w:val="007618C5"/>
    <w:rsid w:val="00764FA6"/>
    <w:rsid w:val="00765294"/>
    <w:rsid w:val="00773075"/>
    <w:rsid w:val="00773F36"/>
    <w:rsid w:val="00775BF6"/>
    <w:rsid w:val="00776254"/>
    <w:rsid w:val="007769FC"/>
    <w:rsid w:val="00777CFF"/>
    <w:rsid w:val="007815BC"/>
    <w:rsid w:val="00782B3F"/>
    <w:rsid w:val="00782E3C"/>
    <w:rsid w:val="007900CC"/>
    <w:rsid w:val="0079641B"/>
    <w:rsid w:val="00797A90"/>
    <w:rsid w:val="007A1856"/>
    <w:rsid w:val="007A1887"/>
    <w:rsid w:val="007A629C"/>
    <w:rsid w:val="007A6348"/>
    <w:rsid w:val="007B023C"/>
    <w:rsid w:val="007B03CC"/>
    <w:rsid w:val="007B2F08"/>
    <w:rsid w:val="007C36AC"/>
    <w:rsid w:val="007C44FF"/>
    <w:rsid w:val="007C6456"/>
    <w:rsid w:val="007C7BDB"/>
    <w:rsid w:val="007D2FF5"/>
    <w:rsid w:val="007D4BCF"/>
    <w:rsid w:val="007D73AB"/>
    <w:rsid w:val="007D790E"/>
    <w:rsid w:val="007E2712"/>
    <w:rsid w:val="007E4A9C"/>
    <w:rsid w:val="007E5516"/>
    <w:rsid w:val="007E7EE2"/>
    <w:rsid w:val="007F06CA"/>
    <w:rsid w:val="007F0DD0"/>
    <w:rsid w:val="007F61D0"/>
    <w:rsid w:val="0080228F"/>
    <w:rsid w:val="00804C1B"/>
    <w:rsid w:val="0080595A"/>
    <w:rsid w:val="0080608A"/>
    <w:rsid w:val="008150A6"/>
    <w:rsid w:val="00815A8F"/>
    <w:rsid w:val="00817098"/>
    <w:rsid w:val="008178E6"/>
    <w:rsid w:val="0082249C"/>
    <w:rsid w:val="00824CCE"/>
    <w:rsid w:val="00830B7B"/>
    <w:rsid w:val="00832661"/>
    <w:rsid w:val="008349AA"/>
    <w:rsid w:val="008375D5"/>
    <w:rsid w:val="00841486"/>
    <w:rsid w:val="00842BC9"/>
    <w:rsid w:val="008431AF"/>
    <w:rsid w:val="0084476E"/>
    <w:rsid w:val="00845137"/>
    <w:rsid w:val="008504F6"/>
    <w:rsid w:val="0085240E"/>
    <w:rsid w:val="00852484"/>
    <w:rsid w:val="008573B9"/>
    <w:rsid w:val="0085782D"/>
    <w:rsid w:val="00863BB7"/>
    <w:rsid w:val="008730FD"/>
    <w:rsid w:val="00873DA1"/>
    <w:rsid w:val="00875DDD"/>
    <w:rsid w:val="00881BC6"/>
    <w:rsid w:val="008860CC"/>
    <w:rsid w:val="00886EEE"/>
    <w:rsid w:val="00887F86"/>
    <w:rsid w:val="00890876"/>
    <w:rsid w:val="00891929"/>
    <w:rsid w:val="00893029"/>
    <w:rsid w:val="0089514A"/>
    <w:rsid w:val="00895C2A"/>
    <w:rsid w:val="008A03E9"/>
    <w:rsid w:val="008A0A0D"/>
    <w:rsid w:val="008A3961"/>
    <w:rsid w:val="008A4CEA"/>
    <w:rsid w:val="008A7506"/>
    <w:rsid w:val="008B1603"/>
    <w:rsid w:val="008B20ED"/>
    <w:rsid w:val="008B6135"/>
    <w:rsid w:val="008B7BEB"/>
    <w:rsid w:val="008C02B8"/>
    <w:rsid w:val="008C4538"/>
    <w:rsid w:val="008C562B"/>
    <w:rsid w:val="008C6717"/>
    <w:rsid w:val="008D0305"/>
    <w:rsid w:val="008D0A21"/>
    <w:rsid w:val="008D2D6B"/>
    <w:rsid w:val="008D3090"/>
    <w:rsid w:val="008D4306"/>
    <w:rsid w:val="008D4508"/>
    <w:rsid w:val="008D4DC4"/>
    <w:rsid w:val="008D7CAF"/>
    <w:rsid w:val="008E02EE"/>
    <w:rsid w:val="008E65A8"/>
    <w:rsid w:val="008E77D6"/>
    <w:rsid w:val="009036E7"/>
    <w:rsid w:val="0090605F"/>
    <w:rsid w:val="0091053B"/>
    <w:rsid w:val="00912158"/>
    <w:rsid w:val="00912945"/>
    <w:rsid w:val="009144EE"/>
    <w:rsid w:val="00915D4C"/>
    <w:rsid w:val="009279B2"/>
    <w:rsid w:val="00935814"/>
    <w:rsid w:val="0094502D"/>
    <w:rsid w:val="00946561"/>
    <w:rsid w:val="00946B39"/>
    <w:rsid w:val="00947013"/>
    <w:rsid w:val="0095062C"/>
    <w:rsid w:val="00956EA9"/>
    <w:rsid w:val="00966E40"/>
    <w:rsid w:val="00971BC4"/>
    <w:rsid w:val="00973084"/>
    <w:rsid w:val="00973CBD"/>
    <w:rsid w:val="00974520"/>
    <w:rsid w:val="00974B59"/>
    <w:rsid w:val="00975341"/>
    <w:rsid w:val="0097653D"/>
    <w:rsid w:val="00984EA2"/>
    <w:rsid w:val="00986CC3"/>
    <w:rsid w:val="0099068E"/>
    <w:rsid w:val="009920AA"/>
    <w:rsid w:val="00992943"/>
    <w:rsid w:val="009931B3"/>
    <w:rsid w:val="00996279"/>
    <w:rsid w:val="009965F7"/>
    <w:rsid w:val="009A0866"/>
    <w:rsid w:val="009A4D0A"/>
    <w:rsid w:val="009A759C"/>
    <w:rsid w:val="009B2F70"/>
    <w:rsid w:val="009B4594"/>
    <w:rsid w:val="009B4DEC"/>
    <w:rsid w:val="009B65C2"/>
    <w:rsid w:val="009C2459"/>
    <w:rsid w:val="009C255A"/>
    <w:rsid w:val="009C2B46"/>
    <w:rsid w:val="009C4448"/>
    <w:rsid w:val="009C610D"/>
    <w:rsid w:val="009D10E5"/>
    <w:rsid w:val="009D43F3"/>
    <w:rsid w:val="009D4E9F"/>
    <w:rsid w:val="009D5D40"/>
    <w:rsid w:val="009D6B1B"/>
    <w:rsid w:val="009E107B"/>
    <w:rsid w:val="009E18D6"/>
    <w:rsid w:val="009E4DCA"/>
    <w:rsid w:val="009E53C8"/>
    <w:rsid w:val="009E7B92"/>
    <w:rsid w:val="009F19C0"/>
    <w:rsid w:val="009F505F"/>
    <w:rsid w:val="00A00AE4"/>
    <w:rsid w:val="00A00D24"/>
    <w:rsid w:val="00A0129C"/>
    <w:rsid w:val="00A01408"/>
    <w:rsid w:val="00A01F5C"/>
    <w:rsid w:val="00A12A69"/>
    <w:rsid w:val="00A2019A"/>
    <w:rsid w:val="00A23493"/>
    <w:rsid w:val="00A2416A"/>
    <w:rsid w:val="00A30E06"/>
    <w:rsid w:val="00A3270B"/>
    <w:rsid w:val="00A333A9"/>
    <w:rsid w:val="00A379E4"/>
    <w:rsid w:val="00A42F07"/>
    <w:rsid w:val="00A43B02"/>
    <w:rsid w:val="00A44946"/>
    <w:rsid w:val="00A46B85"/>
    <w:rsid w:val="00A47FC1"/>
    <w:rsid w:val="00A50585"/>
    <w:rsid w:val="00A506F1"/>
    <w:rsid w:val="00A5156E"/>
    <w:rsid w:val="00A53E57"/>
    <w:rsid w:val="00A548EA"/>
    <w:rsid w:val="00A56667"/>
    <w:rsid w:val="00A56824"/>
    <w:rsid w:val="00A572DA"/>
    <w:rsid w:val="00A60D45"/>
    <w:rsid w:val="00A61F6D"/>
    <w:rsid w:val="00A65996"/>
    <w:rsid w:val="00A67276"/>
    <w:rsid w:val="00A67588"/>
    <w:rsid w:val="00A67840"/>
    <w:rsid w:val="00A7164F"/>
    <w:rsid w:val="00A71A9E"/>
    <w:rsid w:val="00A7382D"/>
    <w:rsid w:val="00A743AC"/>
    <w:rsid w:val="00A75AB7"/>
    <w:rsid w:val="00A8483F"/>
    <w:rsid w:val="00A870B0"/>
    <w:rsid w:val="00A8728A"/>
    <w:rsid w:val="00A87A54"/>
    <w:rsid w:val="00AA105C"/>
    <w:rsid w:val="00AA1809"/>
    <w:rsid w:val="00AA1FFE"/>
    <w:rsid w:val="00AA3F2E"/>
    <w:rsid w:val="00AA72F4"/>
    <w:rsid w:val="00AB10E7"/>
    <w:rsid w:val="00AB4D25"/>
    <w:rsid w:val="00AB5033"/>
    <w:rsid w:val="00AB5298"/>
    <w:rsid w:val="00AB5519"/>
    <w:rsid w:val="00AB6313"/>
    <w:rsid w:val="00AB71DD"/>
    <w:rsid w:val="00AC15C5"/>
    <w:rsid w:val="00AD0E75"/>
    <w:rsid w:val="00AE77EB"/>
    <w:rsid w:val="00AE7BD8"/>
    <w:rsid w:val="00AE7D02"/>
    <w:rsid w:val="00AF0BB7"/>
    <w:rsid w:val="00AF0BDE"/>
    <w:rsid w:val="00AF0EDE"/>
    <w:rsid w:val="00AF4853"/>
    <w:rsid w:val="00AF53B9"/>
    <w:rsid w:val="00B00702"/>
    <w:rsid w:val="00B0110B"/>
    <w:rsid w:val="00B0234E"/>
    <w:rsid w:val="00B06751"/>
    <w:rsid w:val="00B07931"/>
    <w:rsid w:val="00B13241"/>
    <w:rsid w:val="00B13699"/>
    <w:rsid w:val="00B149E2"/>
    <w:rsid w:val="00B2131A"/>
    <w:rsid w:val="00B2169D"/>
    <w:rsid w:val="00B21CBB"/>
    <w:rsid w:val="00B2606D"/>
    <w:rsid w:val="00B263C0"/>
    <w:rsid w:val="00B316CA"/>
    <w:rsid w:val="00B31BFB"/>
    <w:rsid w:val="00B3528F"/>
    <w:rsid w:val="00B357AB"/>
    <w:rsid w:val="00B41704"/>
    <w:rsid w:val="00B41F72"/>
    <w:rsid w:val="00B44E90"/>
    <w:rsid w:val="00B45324"/>
    <w:rsid w:val="00B47018"/>
    <w:rsid w:val="00B47956"/>
    <w:rsid w:val="00B517E1"/>
    <w:rsid w:val="00B556E8"/>
    <w:rsid w:val="00B55E70"/>
    <w:rsid w:val="00B60238"/>
    <w:rsid w:val="00B640A8"/>
    <w:rsid w:val="00B64962"/>
    <w:rsid w:val="00B66AC0"/>
    <w:rsid w:val="00B71634"/>
    <w:rsid w:val="00B73091"/>
    <w:rsid w:val="00B75139"/>
    <w:rsid w:val="00B80840"/>
    <w:rsid w:val="00B815FC"/>
    <w:rsid w:val="00B81623"/>
    <w:rsid w:val="00B82A05"/>
    <w:rsid w:val="00B84409"/>
    <w:rsid w:val="00B84E2D"/>
    <w:rsid w:val="00B8746A"/>
    <w:rsid w:val="00B9277F"/>
    <w:rsid w:val="00B927C9"/>
    <w:rsid w:val="00B96EFA"/>
    <w:rsid w:val="00B97CCF"/>
    <w:rsid w:val="00BA61AC"/>
    <w:rsid w:val="00BB17B0"/>
    <w:rsid w:val="00BB28BF"/>
    <w:rsid w:val="00BB2F42"/>
    <w:rsid w:val="00BB4AC0"/>
    <w:rsid w:val="00BB5683"/>
    <w:rsid w:val="00BC112B"/>
    <w:rsid w:val="00BC17DF"/>
    <w:rsid w:val="00BC6832"/>
    <w:rsid w:val="00BD0826"/>
    <w:rsid w:val="00BD15AB"/>
    <w:rsid w:val="00BD181D"/>
    <w:rsid w:val="00BD4D7E"/>
    <w:rsid w:val="00BE0567"/>
    <w:rsid w:val="00BE18F0"/>
    <w:rsid w:val="00BE1BAF"/>
    <w:rsid w:val="00BE2525"/>
    <w:rsid w:val="00BE302F"/>
    <w:rsid w:val="00BE3210"/>
    <w:rsid w:val="00BE350E"/>
    <w:rsid w:val="00BE3E56"/>
    <w:rsid w:val="00BE4BF7"/>
    <w:rsid w:val="00BE62F6"/>
    <w:rsid w:val="00BE638E"/>
    <w:rsid w:val="00BF27B2"/>
    <w:rsid w:val="00BF4F06"/>
    <w:rsid w:val="00BF534E"/>
    <w:rsid w:val="00BF5717"/>
    <w:rsid w:val="00BF5C91"/>
    <w:rsid w:val="00BF66D2"/>
    <w:rsid w:val="00C01585"/>
    <w:rsid w:val="00C0764A"/>
    <w:rsid w:val="00C1410E"/>
    <w:rsid w:val="00C141C6"/>
    <w:rsid w:val="00C15663"/>
    <w:rsid w:val="00C16508"/>
    <w:rsid w:val="00C16F5A"/>
    <w:rsid w:val="00C2071A"/>
    <w:rsid w:val="00C20ACB"/>
    <w:rsid w:val="00C23703"/>
    <w:rsid w:val="00C26068"/>
    <w:rsid w:val="00C26DF9"/>
    <w:rsid w:val="00C271A8"/>
    <w:rsid w:val="00C3050C"/>
    <w:rsid w:val="00C31F15"/>
    <w:rsid w:val="00C32067"/>
    <w:rsid w:val="00C36E3A"/>
    <w:rsid w:val="00C37A77"/>
    <w:rsid w:val="00C41141"/>
    <w:rsid w:val="00C449AD"/>
    <w:rsid w:val="00C44E30"/>
    <w:rsid w:val="00C461E6"/>
    <w:rsid w:val="00C50045"/>
    <w:rsid w:val="00C50771"/>
    <w:rsid w:val="00C508BE"/>
    <w:rsid w:val="00C55FE8"/>
    <w:rsid w:val="00C63EC4"/>
    <w:rsid w:val="00C64CD9"/>
    <w:rsid w:val="00C670F8"/>
    <w:rsid w:val="00C6780B"/>
    <w:rsid w:val="00C727EE"/>
    <w:rsid w:val="00C73A90"/>
    <w:rsid w:val="00C76D49"/>
    <w:rsid w:val="00C80AD4"/>
    <w:rsid w:val="00C80B5E"/>
    <w:rsid w:val="00C82055"/>
    <w:rsid w:val="00C8630A"/>
    <w:rsid w:val="00C9061B"/>
    <w:rsid w:val="00C93EBA"/>
    <w:rsid w:val="00CA0BD8"/>
    <w:rsid w:val="00CA2FD7"/>
    <w:rsid w:val="00CA69E3"/>
    <w:rsid w:val="00CA6B28"/>
    <w:rsid w:val="00CA72BB"/>
    <w:rsid w:val="00CA7FF5"/>
    <w:rsid w:val="00CB07E5"/>
    <w:rsid w:val="00CB09E0"/>
    <w:rsid w:val="00CB1C14"/>
    <w:rsid w:val="00CB1E7C"/>
    <w:rsid w:val="00CB2EA1"/>
    <w:rsid w:val="00CB2F84"/>
    <w:rsid w:val="00CB3E75"/>
    <w:rsid w:val="00CB43F1"/>
    <w:rsid w:val="00CB581E"/>
    <w:rsid w:val="00CB6A8A"/>
    <w:rsid w:val="00CB6EDE"/>
    <w:rsid w:val="00CC41BA"/>
    <w:rsid w:val="00CD09EF"/>
    <w:rsid w:val="00CD1550"/>
    <w:rsid w:val="00CD17C1"/>
    <w:rsid w:val="00CD1C6C"/>
    <w:rsid w:val="00CD37F1"/>
    <w:rsid w:val="00CD6169"/>
    <w:rsid w:val="00CD6D76"/>
    <w:rsid w:val="00CE20BC"/>
    <w:rsid w:val="00CE26C6"/>
    <w:rsid w:val="00CF16D8"/>
    <w:rsid w:val="00CF1FD8"/>
    <w:rsid w:val="00CF20D0"/>
    <w:rsid w:val="00CF44A1"/>
    <w:rsid w:val="00CF45F2"/>
    <w:rsid w:val="00CF4FDC"/>
    <w:rsid w:val="00CF6E13"/>
    <w:rsid w:val="00CF7776"/>
    <w:rsid w:val="00D00E9E"/>
    <w:rsid w:val="00D021D2"/>
    <w:rsid w:val="00D061BB"/>
    <w:rsid w:val="00D07BE1"/>
    <w:rsid w:val="00D116C0"/>
    <w:rsid w:val="00D13433"/>
    <w:rsid w:val="00D13D8A"/>
    <w:rsid w:val="00D20DA7"/>
    <w:rsid w:val="00D249A5"/>
    <w:rsid w:val="00D2793F"/>
    <w:rsid w:val="00D279D8"/>
    <w:rsid w:val="00D27C8E"/>
    <w:rsid w:val="00D3026A"/>
    <w:rsid w:val="00D32D62"/>
    <w:rsid w:val="00D36E44"/>
    <w:rsid w:val="00D40205"/>
    <w:rsid w:val="00D40C72"/>
    <w:rsid w:val="00D4141B"/>
    <w:rsid w:val="00D4145D"/>
    <w:rsid w:val="00D4460B"/>
    <w:rsid w:val="00D458F0"/>
    <w:rsid w:val="00D50B3B"/>
    <w:rsid w:val="00D51C1C"/>
    <w:rsid w:val="00D51FCC"/>
    <w:rsid w:val="00D5467F"/>
    <w:rsid w:val="00D55837"/>
    <w:rsid w:val="00D56A9F"/>
    <w:rsid w:val="00D57BA2"/>
    <w:rsid w:val="00D60F51"/>
    <w:rsid w:val="00D65E43"/>
    <w:rsid w:val="00D6730A"/>
    <w:rsid w:val="00D674A6"/>
    <w:rsid w:val="00D7168E"/>
    <w:rsid w:val="00D72719"/>
    <w:rsid w:val="00D73F9D"/>
    <w:rsid w:val="00D74B7C"/>
    <w:rsid w:val="00D76068"/>
    <w:rsid w:val="00D76B01"/>
    <w:rsid w:val="00D804A2"/>
    <w:rsid w:val="00D84704"/>
    <w:rsid w:val="00D84BF9"/>
    <w:rsid w:val="00D921FD"/>
    <w:rsid w:val="00D93714"/>
    <w:rsid w:val="00D94034"/>
    <w:rsid w:val="00D95424"/>
    <w:rsid w:val="00D96717"/>
    <w:rsid w:val="00DA4084"/>
    <w:rsid w:val="00DA56ED"/>
    <w:rsid w:val="00DA5A54"/>
    <w:rsid w:val="00DA5C0D"/>
    <w:rsid w:val="00DB4E26"/>
    <w:rsid w:val="00DB714B"/>
    <w:rsid w:val="00DC1025"/>
    <w:rsid w:val="00DC10F6"/>
    <w:rsid w:val="00DC1EB8"/>
    <w:rsid w:val="00DC3E45"/>
    <w:rsid w:val="00DC4598"/>
    <w:rsid w:val="00DD0722"/>
    <w:rsid w:val="00DD0B3D"/>
    <w:rsid w:val="00DD212F"/>
    <w:rsid w:val="00DE18F5"/>
    <w:rsid w:val="00DE73D2"/>
    <w:rsid w:val="00DF5BFB"/>
    <w:rsid w:val="00DF5CD6"/>
    <w:rsid w:val="00E022DA"/>
    <w:rsid w:val="00E03BCB"/>
    <w:rsid w:val="00E124DC"/>
    <w:rsid w:val="00E15A41"/>
    <w:rsid w:val="00E22D68"/>
    <w:rsid w:val="00E247D9"/>
    <w:rsid w:val="00E258D8"/>
    <w:rsid w:val="00E26DDF"/>
    <w:rsid w:val="00E270E5"/>
    <w:rsid w:val="00E30167"/>
    <w:rsid w:val="00E32C2B"/>
    <w:rsid w:val="00E33493"/>
    <w:rsid w:val="00E37922"/>
    <w:rsid w:val="00E406DF"/>
    <w:rsid w:val="00E415D3"/>
    <w:rsid w:val="00E469E4"/>
    <w:rsid w:val="00E475C3"/>
    <w:rsid w:val="00E509B0"/>
    <w:rsid w:val="00E50B11"/>
    <w:rsid w:val="00E54246"/>
    <w:rsid w:val="00E55D8E"/>
    <w:rsid w:val="00E6641E"/>
    <w:rsid w:val="00E66F18"/>
    <w:rsid w:val="00E70856"/>
    <w:rsid w:val="00E727DE"/>
    <w:rsid w:val="00E74A30"/>
    <w:rsid w:val="00E77778"/>
    <w:rsid w:val="00E77B7E"/>
    <w:rsid w:val="00E77BA8"/>
    <w:rsid w:val="00E82DF1"/>
    <w:rsid w:val="00E90CAA"/>
    <w:rsid w:val="00E93339"/>
    <w:rsid w:val="00E96532"/>
    <w:rsid w:val="00E973A0"/>
    <w:rsid w:val="00EA1688"/>
    <w:rsid w:val="00EA1AFC"/>
    <w:rsid w:val="00EA2317"/>
    <w:rsid w:val="00EA3A7D"/>
    <w:rsid w:val="00EA4C83"/>
    <w:rsid w:val="00EB763D"/>
    <w:rsid w:val="00EB7FE4"/>
    <w:rsid w:val="00EC0A92"/>
    <w:rsid w:val="00EC1DA0"/>
    <w:rsid w:val="00EC329B"/>
    <w:rsid w:val="00EC5EB9"/>
    <w:rsid w:val="00EC6006"/>
    <w:rsid w:val="00EC71A6"/>
    <w:rsid w:val="00EC73EB"/>
    <w:rsid w:val="00ED592E"/>
    <w:rsid w:val="00ED6ABD"/>
    <w:rsid w:val="00ED72E1"/>
    <w:rsid w:val="00EE3C0F"/>
    <w:rsid w:val="00EE5EB8"/>
    <w:rsid w:val="00EE66E5"/>
    <w:rsid w:val="00EE6810"/>
    <w:rsid w:val="00EF1601"/>
    <w:rsid w:val="00EF21FE"/>
    <w:rsid w:val="00EF2A7F"/>
    <w:rsid w:val="00EF2D58"/>
    <w:rsid w:val="00EF37C2"/>
    <w:rsid w:val="00EF4803"/>
    <w:rsid w:val="00EF5127"/>
    <w:rsid w:val="00F03EAC"/>
    <w:rsid w:val="00F04B7C"/>
    <w:rsid w:val="00F078B5"/>
    <w:rsid w:val="00F14024"/>
    <w:rsid w:val="00F14FA3"/>
    <w:rsid w:val="00F15DB1"/>
    <w:rsid w:val="00F24297"/>
    <w:rsid w:val="00F2564A"/>
    <w:rsid w:val="00F25761"/>
    <w:rsid w:val="00F259D7"/>
    <w:rsid w:val="00F32D05"/>
    <w:rsid w:val="00F35263"/>
    <w:rsid w:val="00F35E34"/>
    <w:rsid w:val="00F403BF"/>
    <w:rsid w:val="00F4342F"/>
    <w:rsid w:val="00F45227"/>
    <w:rsid w:val="00F5045C"/>
    <w:rsid w:val="00F520C7"/>
    <w:rsid w:val="00F53AEA"/>
    <w:rsid w:val="00F55AC7"/>
    <w:rsid w:val="00F55FC9"/>
    <w:rsid w:val="00F563CD"/>
    <w:rsid w:val="00F5663B"/>
    <w:rsid w:val="00F5674D"/>
    <w:rsid w:val="00F6392C"/>
    <w:rsid w:val="00F64256"/>
    <w:rsid w:val="00F66093"/>
    <w:rsid w:val="00F66657"/>
    <w:rsid w:val="00F6751E"/>
    <w:rsid w:val="00F70848"/>
    <w:rsid w:val="00F73A60"/>
    <w:rsid w:val="00F8015D"/>
    <w:rsid w:val="00F829C7"/>
    <w:rsid w:val="00F834AA"/>
    <w:rsid w:val="00F848D6"/>
    <w:rsid w:val="00F859AE"/>
    <w:rsid w:val="00F922B2"/>
    <w:rsid w:val="00F943C8"/>
    <w:rsid w:val="00F96B28"/>
    <w:rsid w:val="00FA1564"/>
    <w:rsid w:val="00FA41B4"/>
    <w:rsid w:val="00FA5DDD"/>
    <w:rsid w:val="00FA6255"/>
    <w:rsid w:val="00FA7644"/>
    <w:rsid w:val="00FB0647"/>
    <w:rsid w:val="00FB1FA3"/>
    <w:rsid w:val="00FB43A8"/>
    <w:rsid w:val="00FB4D12"/>
    <w:rsid w:val="00FB5279"/>
    <w:rsid w:val="00FC069A"/>
    <w:rsid w:val="00FC08A9"/>
    <w:rsid w:val="00FC0BA0"/>
    <w:rsid w:val="00FC7600"/>
    <w:rsid w:val="00FD0B7B"/>
    <w:rsid w:val="00FD1A46"/>
    <w:rsid w:val="00FD4C08"/>
    <w:rsid w:val="00FE1DCC"/>
    <w:rsid w:val="00FE1DD4"/>
    <w:rsid w:val="00FE2B19"/>
    <w:rsid w:val="00FF0538"/>
    <w:rsid w:val="00FF5B88"/>
    <w:rsid w:val="00FF6B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8D9580"/>
  <w15:docId w15:val="{F757827A-4F46-4B37-9EF3-ADD92F104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semiHidden/>
    <w:qFormat/>
    <w:rsid w:val="00EE66E5"/>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28"/>
    <w:semiHidden/>
    <w:rsid w:val="00EE66E5"/>
    <w:pPr>
      <w:tabs>
        <w:tab w:val="right" w:leader="dot" w:pos="7371"/>
      </w:tabs>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28"/>
    <w:semiHidden/>
    <w:rsid w:val="00360397"/>
    <w:pPr>
      <w:tabs>
        <w:tab w:val="right" w:leader="dot" w:pos="7371"/>
      </w:tabs>
      <w:spacing w:before="240" w:after="100" w:line="240" w:lineRule="auto"/>
    </w:pPr>
    <w:rPr>
      <w:rFonts w:asciiTheme="majorHAnsi" w:hAnsiTheme="majorHAnsi"/>
      <w:sz w:val="24"/>
    </w:rPr>
  </w:style>
  <w:style w:type="paragraph" w:styleId="Innehll3">
    <w:name w:val="toc 3"/>
    <w:basedOn w:val="Normal"/>
    <w:next w:val="Brdtext"/>
    <w:uiPriority w:val="28"/>
    <w:semiHidden/>
    <w:rsid w:val="00EE66E5"/>
    <w:pPr>
      <w:tabs>
        <w:tab w:val="right" w:leader="dot" w:pos="7371"/>
      </w:tabs>
      <w:spacing w:after="0" w:line="240" w:lineRule="auto"/>
      <w:ind w:left="284"/>
    </w:pPr>
  </w:style>
  <w:style w:type="character" w:styleId="Hyperlnk">
    <w:name w:val="Hyperlink"/>
    <w:basedOn w:val="Standardstycketeckensnitt"/>
    <w:uiPriority w:val="99"/>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11" Type="http://schemas.openxmlformats.org/officeDocument/2006/relationships/settings" Target="settings.xml"/><Relationship Id="rId23" Type="http://schemas.openxmlformats.org/officeDocument/2006/relationships/theme" Target="theme/theme1.xml"/><Relationship Id="rId15" Type="http://schemas.openxmlformats.org/officeDocument/2006/relationships/header" Target="header1.xml"/><Relationship Id="rId10" Type="http://schemas.openxmlformats.org/officeDocument/2006/relationships/styles" Target="styles.xml"/><Relationship Id="rId19" Type="http://schemas.openxmlformats.org/officeDocument/2006/relationships/header" Target="header3.xml"/><Relationship Id="rId22" Type="http://schemas.openxmlformats.org/officeDocument/2006/relationships/glossaryDocument" Target="glossary/document.xml"/><Relationship Id="rId9" Type="http://schemas.openxmlformats.org/officeDocument/2006/relationships/numbering" Target="numbering.xml"/><Relationship Id="rId14" Type="http://schemas.openxmlformats.org/officeDocument/2006/relationships/endnotes" Target="endnotes.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2E511E7F59D431497D701EB16C9C0A6"/>
        <w:category>
          <w:name w:val="Allmänt"/>
          <w:gallery w:val="placeholder"/>
        </w:category>
        <w:types>
          <w:type w:val="bbPlcHdr"/>
        </w:types>
        <w:behaviors>
          <w:behavior w:val="content"/>
        </w:behaviors>
        <w:guid w:val="{36FD9978-AD08-4454-9DC4-94796A565A7A}"/>
      </w:docPartPr>
      <w:docPartBody>
        <w:p w:rsidR="00C042AB" w:rsidRDefault="001E54A0" w:rsidP="001E54A0">
          <w:pPr>
            <w:pStyle w:val="12E511E7F59D431497D701EB16C9C0A6"/>
          </w:pPr>
          <w:r>
            <w:rPr>
              <w:rStyle w:val="Platshllartext"/>
            </w:rPr>
            <w:t xml:space="preserve"> </w:t>
          </w:r>
        </w:p>
      </w:docPartBody>
    </w:docPart>
    <w:docPart>
      <w:docPartPr>
        <w:name w:val="E8184CEB083F4482BEDC3A3C66CD4D0E"/>
        <w:category>
          <w:name w:val="Allmänt"/>
          <w:gallery w:val="placeholder"/>
        </w:category>
        <w:types>
          <w:type w:val="bbPlcHdr"/>
        </w:types>
        <w:behaviors>
          <w:behavior w:val="content"/>
        </w:behaviors>
        <w:guid w:val="{CB76B053-B60A-42A3-AA2B-71993E6B6E8D}"/>
      </w:docPartPr>
      <w:docPartBody>
        <w:p w:rsidR="00C042AB" w:rsidRDefault="001E54A0" w:rsidP="001E54A0">
          <w:pPr>
            <w:pStyle w:val="E8184CEB083F4482BEDC3A3C66CD4D0E1"/>
          </w:pPr>
          <w:r>
            <w:rPr>
              <w:rStyle w:val="Platshllartext"/>
            </w:rPr>
            <w:t xml:space="preserve"> </w:t>
          </w:r>
        </w:p>
      </w:docPartBody>
    </w:docPart>
    <w:docPart>
      <w:docPartPr>
        <w:name w:val="2E6D60FA6D8D4D088227922135636CCA"/>
        <w:category>
          <w:name w:val="Allmänt"/>
          <w:gallery w:val="placeholder"/>
        </w:category>
        <w:types>
          <w:type w:val="bbPlcHdr"/>
        </w:types>
        <w:behaviors>
          <w:behavior w:val="content"/>
        </w:behaviors>
        <w:guid w:val="{CA7A735C-3C59-43EB-8631-40844379BCBA}"/>
      </w:docPartPr>
      <w:docPartBody>
        <w:p w:rsidR="00C042AB" w:rsidRDefault="001E54A0" w:rsidP="001E54A0">
          <w:pPr>
            <w:pStyle w:val="2E6D60FA6D8D4D088227922135636CCA1"/>
          </w:pPr>
          <w:r>
            <w:rPr>
              <w:rStyle w:val="Platshllartext"/>
            </w:rPr>
            <w:t xml:space="preserve"> </w:t>
          </w:r>
        </w:p>
      </w:docPartBody>
    </w:docPart>
    <w:docPart>
      <w:docPartPr>
        <w:name w:val="F16C5F8551584CE2BC449512CDC580AF"/>
        <w:category>
          <w:name w:val="Allmänt"/>
          <w:gallery w:val="placeholder"/>
        </w:category>
        <w:types>
          <w:type w:val="bbPlcHdr"/>
        </w:types>
        <w:behaviors>
          <w:behavior w:val="content"/>
        </w:behaviors>
        <w:guid w:val="{BE2E8807-FCED-4E6E-9E74-391F7F8A7339}"/>
      </w:docPartPr>
      <w:docPartBody>
        <w:p w:rsidR="00C042AB" w:rsidRDefault="001E54A0" w:rsidP="001E54A0">
          <w:pPr>
            <w:pStyle w:val="F16C5F8551584CE2BC449512CDC580AF"/>
          </w:pPr>
          <w:r>
            <w:rPr>
              <w:rStyle w:val="Platshllartext"/>
            </w:rPr>
            <w:t xml:space="preserve"> </w:t>
          </w:r>
        </w:p>
      </w:docPartBody>
    </w:docPart>
    <w:docPart>
      <w:docPartPr>
        <w:name w:val="118703B7B3FE47C9AAC5AF00F4A30F44"/>
        <w:category>
          <w:name w:val="Allmänt"/>
          <w:gallery w:val="placeholder"/>
        </w:category>
        <w:types>
          <w:type w:val="bbPlcHdr"/>
        </w:types>
        <w:behaviors>
          <w:behavior w:val="content"/>
        </w:behaviors>
        <w:guid w:val="{2C8A60DB-63D2-4028-AC25-2BDB6771900B}"/>
      </w:docPartPr>
      <w:docPartBody>
        <w:p w:rsidR="00C042AB" w:rsidRDefault="001E54A0" w:rsidP="001E54A0">
          <w:pPr>
            <w:pStyle w:val="118703B7B3FE47C9AAC5AF00F4A30F44"/>
          </w:pPr>
          <w:r>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54A0"/>
    <w:rsid w:val="001E54A0"/>
    <w:rsid w:val="00B732DD"/>
    <w:rsid w:val="00C042A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40CAC70B06854F51A3DE1CEE9B5C59F1">
    <w:name w:val="40CAC70B06854F51A3DE1CEE9B5C59F1"/>
    <w:rsid w:val="001E54A0"/>
  </w:style>
  <w:style w:type="character" w:styleId="Platshllartext">
    <w:name w:val="Placeholder Text"/>
    <w:basedOn w:val="Standardstycketeckensnitt"/>
    <w:uiPriority w:val="99"/>
    <w:semiHidden/>
    <w:rsid w:val="001E54A0"/>
    <w:rPr>
      <w:noProof w:val="0"/>
      <w:color w:val="808080"/>
    </w:rPr>
  </w:style>
  <w:style w:type="paragraph" w:customStyle="1" w:styleId="36FD734522644C4CB231FE2B06A3734D">
    <w:name w:val="36FD734522644C4CB231FE2B06A3734D"/>
    <w:rsid w:val="001E54A0"/>
  </w:style>
  <w:style w:type="paragraph" w:customStyle="1" w:styleId="CDB59DDC43684E82A1684F790FCA978A">
    <w:name w:val="CDB59DDC43684E82A1684F790FCA978A"/>
    <w:rsid w:val="001E54A0"/>
  </w:style>
  <w:style w:type="paragraph" w:customStyle="1" w:styleId="544A6B95D4FE4985B63C3A72994273B2">
    <w:name w:val="544A6B95D4FE4985B63C3A72994273B2"/>
    <w:rsid w:val="001E54A0"/>
  </w:style>
  <w:style w:type="paragraph" w:customStyle="1" w:styleId="12E511E7F59D431497D701EB16C9C0A6">
    <w:name w:val="12E511E7F59D431497D701EB16C9C0A6"/>
    <w:rsid w:val="001E54A0"/>
  </w:style>
  <w:style w:type="paragraph" w:customStyle="1" w:styleId="E8184CEB083F4482BEDC3A3C66CD4D0E">
    <w:name w:val="E8184CEB083F4482BEDC3A3C66CD4D0E"/>
    <w:rsid w:val="001E54A0"/>
  </w:style>
  <w:style w:type="paragraph" w:customStyle="1" w:styleId="F375F32DFA1E4EC292CA1F019B441552">
    <w:name w:val="F375F32DFA1E4EC292CA1F019B441552"/>
    <w:rsid w:val="001E54A0"/>
  </w:style>
  <w:style w:type="paragraph" w:customStyle="1" w:styleId="16EBCB4B42584C83A9DB3EDB835DDB7B">
    <w:name w:val="16EBCB4B42584C83A9DB3EDB835DDB7B"/>
    <w:rsid w:val="001E54A0"/>
  </w:style>
  <w:style w:type="paragraph" w:customStyle="1" w:styleId="D05FB31B45E34C37BBF46096B582A109">
    <w:name w:val="D05FB31B45E34C37BBF46096B582A109"/>
    <w:rsid w:val="001E54A0"/>
  </w:style>
  <w:style w:type="paragraph" w:customStyle="1" w:styleId="2E6D60FA6D8D4D088227922135636CCA">
    <w:name w:val="2E6D60FA6D8D4D088227922135636CCA"/>
    <w:rsid w:val="001E54A0"/>
  </w:style>
  <w:style w:type="paragraph" w:customStyle="1" w:styleId="F16C5F8551584CE2BC449512CDC580AF">
    <w:name w:val="F16C5F8551584CE2BC449512CDC580AF"/>
    <w:rsid w:val="001E54A0"/>
  </w:style>
  <w:style w:type="paragraph" w:customStyle="1" w:styleId="E8184CEB083F4482BEDC3A3C66CD4D0E1">
    <w:name w:val="E8184CEB083F4482BEDC3A3C66CD4D0E1"/>
    <w:rsid w:val="001E54A0"/>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2E6D60FA6D8D4D088227922135636CCA1">
    <w:name w:val="2E6D60FA6D8D4D088227922135636CCA1"/>
    <w:rsid w:val="001E54A0"/>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768324C2D3374873AB6751A334B6A3EF">
    <w:name w:val="768324C2D3374873AB6751A334B6A3EF"/>
    <w:rsid w:val="001E54A0"/>
  </w:style>
  <w:style w:type="paragraph" w:customStyle="1" w:styleId="4D603D254D3E49229DACCD1BF85F37FA">
    <w:name w:val="4D603D254D3E49229DACCD1BF85F37FA"/>
    <w:rsid w:val="001E54A0"/>
  </w:style>
  <w:style w:type="paragraph" w:customStyle="1" w:styleId="E573D1E291AA450E812227D640B2BBCF">
    <w:name w:val="E573D1E291AA450E812227D640B2BBCF"/>
    <w:rsid w:val="001E54A0"/>
  </w:style>
  <w:style w:type="paragraph" w:customStyle="1" w:styleId="3795140E559A49DC8758FB359B817122">
    <w:name w:val="3795140E559A49DC8758FB359B817122"/>
    <w:rsid w:val="001E54A0"/>
  </w:style>
  <w:style w:type="paragraph" w:customStyle="1" w:styleId="2305DE4DE1E041269CEE28DF2F69D5E0">
    <w:name w:val="2305DE4DE1E041269CEE28DF2F69D5E0"/>
    <w:rsid w:val="001E54A0"/>
  </w:style>
  <w:style w:type="paragraph" w:customStyle="1" w:styleId="118703B7B3FE47C9AAC5AF00F4A30F44">
    <w:name w:val="118703B7B3FE47C9AAC5AF00F4A30F44"/>
    <w:rsid w:val="001E54A0"/>
  </w:style>
  <w:style w:type="paragraph" w:customStyle="1" w:styleId="A058CE23A1214F77A4CA2D2A464C8A35">
    <w:name w:val="A058CE23A1214F77A4CA2D2A464C8A35"/>
    <w:rsid w:val="001E54A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D_Svarsid xmlns="02C1D855-2A68-49BF-A9F2-56B935B923E7">0d6a3fe6-1529-46e5-a7a2-77bb66b6875e</RD_Svarsi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TaxCatchAll xmlns="cc625d36-bb37-4650-91b9-0c96159295ba"/>
    <DirtyMigration xmlns="4e9c2f0c-7bf8-49af-8356-cbf363fc78a7">false</DirtyMigration>
    <k46d94c0acf84ab9a79866a9d8b1905f xmlns="cc625d36-bb37-4650-91b9-0c96159295ba">
      <Terms xmlns="http://schemas.microsoft.com/office/infopath/2007/PartnerControls"/>
    </k46d94c0acf84ab9a79866a9d8b1905f>
    <_dlc_DocId xmlns="a68c6c55-4fbb-48c7-bd04-03a904b43046">PANP3H6M3MHX-1495422866-3632</_dlc_DocId>
    <_dlc_DocIdUrl xmlns="a68c6c55-4fbb-48c7-bd04-03a904b43046">
      <Url>https://dhs.sp.regeringskansliet.se/dep/s/FS_fragor/_layouts/15/DocIdRedir.aspx?ID=PANP3H6M3MHX-1495422866-3632</Url>
      <Description>PANP3H6M3MHX-1495422866-3632</Description>
    </_dlc_DocIdUrl>
  </documentManagement>
</p:properties>
</file>

<file path=customXml/item6.xml><?xml version="1.0" encoding="utf-8"?>
<?mso-contentType ?>
<SharedContentType xmlns="Microsoft.SharePoint.Taxonomy.ContentTypeSync" SourceId="d07acfae-4dfa-4949-99a8-259efd31a6ae" ContentTypeId="0x010100BBA312BF02777149882D207184EC35C032" PreviousValue="false"/>
</file>

<file path=customXml/item7.xml><?xml version="1.0" encoding="utf-8"?>
<!--<?xml version="1.0" encoding="iso-8859-1"?>-->
<DocumentInfo xmlns="http://lp/documentinfo/RK">
  <BaseInfo>
    <RkTemplate>323</RkTemplate>
    <DocType>PM</DocType>
    <DocTypeShowName>Svar på fråga</DocTypeShowName>
    <Status/>
    <Sender>
      <SenderName> </SenderName>
      <SenderTitle>Kansliråd</SenderTitle>
      <SenderMail> </SenderMail>
      <SenderPhone> </SenderPhone>
    </Sender>
    <TopId>1</TopId>
    <TopSender>Socialministern</TopSender>
    <OrganisationInfo>
      <Organisatoriskenhet1>Socialdepartementet</Organisatoriskenhet1>
      <Organisatoriskenhet2> </Organisatoriskenhet2>
      <Organisatoriskenhet3> </Organisatoriskenhet3>
      <Organisatoriskenhet1Id>193</Organisatoriskenhet1Id>
      <Organisatoriskenhet2Id> </Organisatoriskenhet2Id>
      <Organisatoriskenhet3Id> </Organisatoriskenhet3Id>
    </OrganisationInfo>
    <HeaderDate>2020-06-24T00:00:00</HeaderDate>
    <Office/>
    <Dnr>S2020/05448/FS</Dnr>
    <ParagrafNr/>
    <DocumentTitle/>
    <VisitingAddress/>
    <Extra1/>
    <Extra2/>
    <Extra3>Markus Wiechel</Extra3>
    <Number/>
    <Recipient>Till riksdagen</Recipient>
    <SenderText/>
    <DocNumber/>
    <Doclanguage>1053</Doclanguage>
    <Appendix/>
    <LogotypeName>RK_LOGO_SV_BW.emf</LogotypeName>
  </BaseInfo>
</DocumentInfo>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7793AA-A15F-44AB-AEEF-AFAA143E83A4}"/>
</file>

<file path=customXml/itemProps2.xml><?xml version="1.0" encoding="utf-8"?>
<ds:datastoreItem xmlns:ds="http://schemas.openxmlformats.org/officeDocument/2006/customXml" ds:itemID="{12F1A971-F580-4190-AFD7-CAFA02C5ACA3}"/>
</file>

<file path=customXml/itemProps3.xml><?xml version="1.0" encoding="utf-8"?>
<ds:datastoreItem xmlns:ds="http://schemas.openxmlformats.org/officeDocument/2006/customXml" ds:itemID="{CB21B68E-D2AE-4D70-A869-0C46FB80FA76}"/>
</file>

<file path=customXml/itemProps4.xml><?xml version="1.0" encoding="utf-8"?>
<ds:datastoreItem xmlns:ds="http://schemas.openxmlformats.org/officeDocument/2006/customXml" ds:itemID="{63068DF7-F53C-45C1-BCCC-5DA65B75A17C}">
  <ds:schemaRefs>
    <ds:schemaRef ds:uri="http://schemas.microsoft.com/sharepoint/events"/>
  </ds:schemaRefs>
</ds:datastoreItem>
</file>

<file path=customXml/itemProps5.xml><?xml version="1.0" encoding="utf-8"?>
<ds:datastoreItem xmlns:ds="http://schemas.openxmlformats.org/officeDocument/2006/customXml" ds:itemID="{12F1A971-F580-4190-AFD7-CAFA02C5ACA3}">
  <ds:schemaRefs>
    <ds:schemaRef ds:uri="http://schemas.microsoft.com/office/2006/metadata/properties"/>
    <ds:schemaRef ds:uri="http://schemas.microsoft.com/office/infopath/2007/PartnerControls"/>
    <ds:schemaRef ds:uri="cc625d36-bb37-4650-91b9-0c96159295ba"/>
    <ds:schemaRef ds:uri="4e9c2f0c-7bf8-49af-8356-cbf363fc78a7"/>
    <ds:schemaRef ds:uri="a68c6c55-4fbb-48c7-bd04-03a904b43046"/>
  </ds:schemaRefs>
</ds:datastoreItem>
</file>

<file path=customXml/itemProps6.xml><?xml version="1.0" encoding="utf-8"?>
<ds:datastoreItem xmlns:ds="http://schemas.openxmlformats.org/officeDocument/2006/customXml" ds:itemID="{3A10C7C1-FC5B-4B9E-A2CE-B4A5A5EB107E}">
  <ds:schemaRefs>
    <ds:schemaRef ds:uri="Microsoft.SharePoint.Taxonomy.ContentTypeSync"/>
  </ds:schemaRefs>
</ds:datastoreItem>
</file>

<file path=customXml/itemProps7.xml><?xml version="1.0" encoding="utf-8"?>
<ds:datastoreItem xmlns:ds="http://schemas.openxmlformats.org/officeDocument/2006/customXml" ds:itemID="{5A3FD1DC-658C-4253-BF87-A536BF2E47DE}"/>
</file>

<file path=customXml/itemProps8.xml><?xml version="1.0" encoding="utf-8"?>
<ds:datastoreItem xmlns:ds="http://schemas.openxmlformats.org/officeDocument/2006/customXml" ds:itemID="{D1762EE6-7BF0-4B2A-9F6C-9844D703EF0D}"/>
</file>

<file path=docProps/app.xml><?xml version="1.0" encoding="utf-8"?>
<Properties xmlns="http://schemas.openxmlformats.org/officeDocument/2006/extended-properties" xmlns:vt="http://schemas.openxmlformats.org/officeDocument/2006/docPropsVTypes">
  <Template>RK Basmall</Template>
  <TotalTime>0</TotalTime>
  <Pages>1</Pages>
  <Words>99</Words>
  <Characters>530</Characters>
  <Application>Microsoft Office Word</Application>
  <DocSecurity>0</DocSecurity>
  <Lines>4</Lines>
  <Paragraphs>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1616 Myndigheternas agerande under pandemin.docx</dc:title>
  <dc:subject/>
  <dc:creator>David Lorentzon</dc:creator>
  <cp:keywords/>
  <dc:description/>
  <cp:lastModifiedBy>David Lorentzon</cp:lastModifiedBy>
  <cp:revision>7</cp:revision>
  <cp:lastPrinted>2020-06-23T08:54:00Z</cp:lastPrinted>
  <dcterms:created xsi:type="dcterms:W3CDTF">2020-06-18T06:19:00Z</dcterms:created>
  <dcterms:modified xsi:type="dcterms:W3CDTF">2020-06-23T06:31:00Z</dcterms:modified>
  <cp:version>2.0.1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wStyleSet">
    <vt:lpwstr>RKStyleSet</vt:lpwstr>
  </property>
  <property fmtid="{D5CDD505-2E9C-101B-9397-08002B2CF9AE}" pid="3" name="ContentTypeId">
    <vt:lpwstr>0x0101007DCF975C04D44161A4E6A1E30BEAF3560093B6C30A1794704D9AEDAE4402691088</vt:lpwstr>
  </property>
  <property fmtid="{D5CDD505-2E9C-101B-9397-08002B2CF9AE}" pid="4" name="TaxKeyword">
    <vt:lpwstr/>
  </property>
  <property fmtid="{D5CDD505-2E9C-101B-9397-08002B2CF9AE}" pid="5" name="Organisation">
    <vt:lpwstr/>
  </property>
  <property fmtid="{D5CDD505-2E9C-101B-9397-08002B2CF9AE}" pid="6" name="TaxKeywordTaxHTField">
    <vt:lpwstr/>
  </property>
  <property fmtid="{D5CDD505-2E9C-101B-9397-08002B2CF9AE}" pid="7" name="_dlc_DocIdItemGuid">
    <vt:lpwstr>9e436151-3bf6-4f2f-bcb9-e5ec25d86be7</vt:lpwstr>
  </property>
</Properties>
</file>