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819F" w14:textId="77777777" w:rsidR="00C77F8D" w:rsidRDefault="00C77F8D" w:rsidP="00C77F8D">
      <w:pPr>
        <w:pStyle w:val="Rubrik"/>
      </w:pPr>
      <w:r w:rsidRPr="00C77F8D">
        <w:t xml:space="preserve">Svar på fråga 2019/20:54 </w:t>
      </w:r>
      <w:r>
        <w:t xml:space="preserve">av Thomas Morell (SD) </w:t>
      </w:r>
    </w:p>
    <w:p w14:paraId="0D1D7087" w14:textId="77777777" w:rsidR="00C77F8D" w:rsidRDefault="00C77F8D" w:rsidP="00C77F8D">
      <w:pPr>
        <w:pStyle w:val="Rubrik"/>
      </w:pPr>
      <w:r w:rsidRPr="00C77F8D">
        <w:t>Brister i trafikmiljön</w:t>
      </w:r>
    </w:p>
    <w:p w14:paraId="3D72B49F" w14:textId="5CE34A8A" w:rsidR="00B31BFB" w:rsidRDefault="00C77F8D" w:rsidP="00122372">
      <w:pPr>
        <w:pStyle w:val="Brdtext"/>
        <w:spacing w:after="120"/>
      </w:pPr>
      <w:r>
        <w:t xml:space="preserve">Thomas Morell har frågat mig om </w:t>
      </w:r>
      <w:r w:rsidR="00F74E45" w:rsidRPr="00F74E45">
        <w:t xml:space="preserve">vilka åtgärder jag avser vidta för att snabbare åtgärda </w:t>
      </w:r>
      <w:r w:rsidR="000C11AF">
        <w:t xml:space="preserve">säkerhetsbrister i befintlig </w:t>
      </w:r>
      <w:r w:rsidR="00F74E45" w:rsidRPr="00F74E45">
        <w:t>trafikmiljö</w:t>
      </w:r>
      <w:r>
        <w:t>.</w:t>
      </w:r>
    </w:p>
    <w:p w14:paraId="63085990" w14:textId="57018941" w:rsidR="00941CA4" w:rsidRDefault="00BB0D70" w:rsidP="000F1A26">
      <w:pPr>
        <w:pStyle w:val="Brdtext"/>
        <w:spacing w:after="120"/>
      </w:pPr>
      <w:r>
        <w:t>Regeringens</w:t>
      </w:r>
      <w:r w:rsidRPr="00CA58EF">
        <w:t xml:space="preserve"> arbete med trafiksäkerhet utgår från </w:t>
      </w:r>
      <w:r w:rsidR="00892326">
        <w:t>n</w:t>
      </w:r>
      <w:r w:rsidRPr="00CA58EF">
        <w:t>ollvisionen</w:t>
      </w:r>
      <w:r>
        <w:t xml:space="preserve">, där ansvaret för trafiksäkerheten delas mellan dem som utformar och dem som använder transportsystemet. </w:t>
      </w:r>
      <w:r w:rsidR="009C1F54" w:rsidRPr="009C1F54">
        <w:t>Svenskt trafiksäkerhetsarbete är framgångsrikt. Dödstalen i vägtrafiken har halverats sedan millennieskiftet.</w:t>
      </w:r>
      <w:r w:rsidR="009C1F54">
        <w:t xml:space="preserve"> </w:t>
      </w:r>
    </w:p>
    <w:p w14:paraId="41D6BE52" w14:textId="2661A75B" w:rsidR="000F1A26" w:rsidRDefault="00941CA4" w:rsidP="000F1A26">
      <w:pPr>
        <w:pStyle w:val="Brdtext"/>
        <w:spacing w:after="120"/>
      </w:pPr>
      <w:r>
        <w:t>Förra året beslutade regeringen om en ny nationell plan för transportinfrastrukturen vilket är en satsning på över 700 miljarder kronor på Sveriges infrastruktur.</w:t>
      </w:r>
      <w:r w:rsidR="00783E31" w:rsidRPr="008F55C9">
        <w:t xml:space="preserve"> </w:t>
      </w:r>
      <w:r w:rsidR="0020216B">
        <w:t>Beslutet</w:t>
      </w:r>
      <w:r w:rsidR="0020216B" w:rsidRPr="00C71A3C">
        <w:t xml:space="preserve"> </w:t>
      </w:r>
      <w:r w:rsidR="00C71A3C" w:rsidRPr="00C71A3C">
        <w:t xml:space="preserve">innebär </w:t>
      </w:r>
      <w:r>
        <w:t>fortsatta satsningar på</w:t>
      </w:r>
      <w:r w:rsidR="00C71A3C" w:rsidRPr="00C71A3C">
        <w:t xml:space="preserve"> </w:t>
      </w:r>
      <w:r>
        <w:t xml:space="preserve">åtgärder för </w:t>
      </w:r>
      <w:r w:rsidR="00092208">
        <w:t>en</w:t>
      </w:r>
      <w:r>
        <w:t xml:space="preserve"> förbättrad</w:t>
      </w:r>
      <w:r w:rsidR="00C71A3C" w:rsidRPr="00C71A3C">
        <w:t xml:space="preserve"> trafiksäkerhet</w:t>
      </w:r>
      <w:r>
        <w:t>.</w:t>
      </w:r>
      <w:r w:rsidR="000F1A26">
        <w:t xml:space="preserve"> </w:t>
      </w:r>
      <w:r w:rsidR="00902F72">
        <w:t xml:space="preserve">Trafikverket genomför nu ett flertal olika trafiksäkerhetshöjande åtgärder, </w:t>
      </w:r>
      <w:r w:rsidR="00EA1B07">
        <w:t>bl.a.</w:t>
      </w:r>
      <w:r w:rsidR="000F1A26">
        <w:t xml:space="preserve"> mötesseparering av vägsträckor</w:t>
      </w:r>
      <w:r w:rsidR="002C79A3">
        <w:t xml:space="preserve">, </w:t>
      </w:r>
      <w:r w:rsidR="00902F72">
        <w:t>hastighetsanpassningar</w:t>
      </w:r>
      <w:r w:rsidR="002C79A3">
        <w:t>,</w:t>
      </w:r>
      <w:r w:rsidR="00902F72">
        <w:t xml:space="preserve"> utökning av trafiksäkerhetskameror</w:t>
      </w:r>
      <w:r w:rsidR="00E417C9">
        <w:t>,</w:t>
      </w:r>
      <w:r w:rsidR="00CF55BD">
        <w:t xml:space="preserve"> </w:t>
      </w:r>
      <w:r w:rsidR="002C79A3">
        <w:t>trimningsåtgärder</w:t>
      </w:r>
      <w:r w:rsidR="00E417C9">
        <w:t xml:space="preserve"> av befintligt vägnät, kunskapshöjande insatser gällande trafiksäkerhet</w:t>
      </w:r>
      <w:r w:rsidR="002C79A3">
        <w:t xml:space="preserve"> </w:t>
      </w:r>
      <w:r w:rsidR="00E417C9">
        <w:t xml:space="preserve">samt satsning på </w:t>
      </w:r>
      <w:r w:rsidR="000F1A26">
        <w:t>forskning</w:t>
      </w:r>
      <w:r w:rsidR="00E417C9">
        <w:t xml:space="preserve"> och innovation</w:t>
      </w:r>
      <w:r w:rsidR="000F1A26">
        <w:t>.</w:t>
      </w:r>
    </w:p>
    <w:p w14:paraId="75AB904C" w14:textId="61C099A8" w:rsidR="00DF712E" w:rsidRDefault="00DF712E" w:rsidP="002C79A3">
      <w:pPr>
        <w:pStyle w:val="Brdtext"/>
        <w:spacing w:after="120"/>
      </w:pPr>
      <w:r>
        <w:t>Det är nu viktigt att vi fortsätter att göra rätt insatser</w:t>
      </w:r>
      <w:r w:rsidR="00E9348F">
        <w:t xml:space="preserve"> i hela vägnätet</w:t>
      </w:r>
      <w:r>
        <w:t xml:space="preserve"> där de gör nytta</w:t>
      </w:r>
      <w:r w:rsidR="00E9348F">
        <w:t>.</w:t>
      </w:r>
      <w:r>
        <w:t xml:space="preserve"> </w:t>
      </w:r>
      <w:r w:rsidR="00AC3D51">
        <w:t xml:space="preserve">Med nollvisionen som utgångspunkt </w:t>
      </w:r>
      <w:r w:rsidR="00F16D28">
        <w:t xml:space="preserve">så byggs och underhålls vägnätet så att en så hög trafiksäkerhet som möjligt kan uppnås. </w:t>
      </w:r>
      <w:r w:rsidR="00E9348F">
        <w:t xml:space="preserve">Men det är också ett delat ansvar där alla förare måste anpassa sin körning utifrån rådande förhållanden på vägarna. Är väglaget försämrat så kan det krävas </w:t>
      </w:r>
      <w:r w:rsidR="00EA1B07">
        <w:t>att man</w:t>
      </w:r>
      <w:r w:rsidR="00571318">
        <w:t xml:space="preserve"> saktar </w:t>
      </w:r>
      <w:r w:rsidR="008A4588">
        <w:t>ner</w:t>
      </w:r>
      <w:r w:rsidR="00E9348F">
        <w:t xml:space="preserve">. </w:t>
      </w:r>
    </w:p>
    <w:p w14:paraId="3A6EA478" w14:textId="57A77001" w:rsidR="002C79A3" w:rsidRDefault="00337389" w:rsidP="00B17424">
      <w:pPr>
        <w:pStyle w:val="Brdtext"/>
        <w:spacing w:after="120"/>
      </w:pPr>
      <w:r>
        <w:t xml:space="preserve">Sverige är världsledande inom trafiksäkerhetsarbetet </w:t>
      </w:r>
      <w:r w:rsidR="00AF1FC7">
        <w:t>och regeringen har</w:t>
      </w:r>
      <w:r w:rsidR="00DF712E">
        <w:t xml:space="preserve"> fortsatt hög prioritet i detta arbete.</w:t>
      </w:r>
    </w:p>
    <w:p w14:paraId="49B7EB7E" w14:textId="77777777" w:rsidR="00B17424" w:rsidRDefault="00B17424" w:rsidP="00B17424">
      <w:pPr>
        <w:pStyle w:val="Brdtext"/>
        <w:spacing w:after="120"/>
      </w:pPr>
    </w:p>
    <w:p w14:paraId="17276A23" w14:textId="190D9DE2" w:rsidR="00805232" w:rsidRPr="00AF6643" w:rsidRDefault="00805232" w:rsidP="00805232">
      <w:pPr>
        <w:pStyle w:val="Brdtext"/>
      </w:pPr>
      <w:r w:rsidRPr="00AF6643">
        <w:t xml:space="preserve">Stockholm den </w:t>
      </w:r>
      <w:sdt>
        <w:sdtPr>
          <w:id w:val="-1225218591"/>
          <w:placeholder>
            <w:docPart w:val="96CE736378F845E4A312314A715B4FBE"/>
          </w:placeholder>
          <w:dataBinding w:prefixMappings="xmlns:ns0='http://lp/documentinfo/RK' " w:xpath="/ns0:DocumentInfo[1]/ns0:BaseInfo[1]/ns0:HeaderDate[1]" w:storeItemID="{A1AD6CFF-CF98-43B4-9204-B9DCBB976542}"/>
          <w:date w:fullDate="2019-10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AF6643">
            <w:t>2 oktober 2019</w:t>
          </w:r>
        </w:sdtContent>
      </w:sdt>
    </w:p>
    <w:p w14:paraId="5E1F7B88" w14:textId="77777777" w:rsidR="00805232" w:rsidRPr="00AF6643" w:rsidRDefault="00805232" w:rsidP="00805232">
      <w:pPr>
        <w:pStyle w:val="Brdtextutanavstnd"/>
      </w:pPr>
    </w:p>
    <w:p w14:paraId="78D300CC" w14:textId="77777777" w:rsidR="00805232" w:rsidRPr="00AF6643" w:rsidRDefault="00805232" w:rsidP="00805232">
      <w:pPr>
        <w:pStyle w:val="Brdtextutanavstnd"/>
      </w:pPr>
    </w:p>
    <w:p w14:paraId="132A7C82" w14:textId="2E29FB4B" w:rsidR="00805232" w:rsidRPr="00AF6643" w:rsidRDefault="00AF6643" w:rsidP="00805232">
      <w:pPr>
        <w:pStyle w:val="Brdtext"/>
      </w:pPr>
      <w:r w:rsidRPr="00AF6643">
        <w:t>Tomas En</w:t>
      </w:r>
      <w:r>
        <w:t>eroth</w:t>
      </w:r>
    </w:p>
    <w:p w14:paraId="5FF733BB" w14:textId="77777777" w:rsidR="00783E31" w:rsidRPr="00AF6643" w:rsidRDefault="00783E31" w:rsidP="00C77F8D">
      <w:pPr>
        <w:pStyle w:val="Brdtext"/>
      </w:pPr>
    </w:p>
    <w:sectPr w:rsidR="00783E31" w:rsidRPr="00AF664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24C4" w14:textId="77777777" w:rsidR="00B355D0" w:rsidRDefault="00B355D0" w:rsidP="00A87A54">
      <w:pPr>
        <w:spacing w:after="0" w:line="240" w:lineRule="auto"/>
      </w:pPr>
      <w:r>
        <w:separator/>
      </w:r>
    </w:p>
  </w:endnote>
  <w:endnote w:type="continuationSeparator" w:id="0">
    <w:p w14:paraId="196C2508" w14:textId="77777777" w:rsidR="00B355D0" w:rsidRDefault="00B355D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5B60A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6957D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0DCC0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9855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5A27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CCBC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78D69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A4A6D6" w14:textId="77777777" w:rsidTr="00C26068">
      <w:trPr>
        <w:trHeight w:val="227"/>
      </w:trPr>
      <w:tc>
        <w:tcPr>
          <w:tcW w:w="4074" w:type="dxa"/>
        </w:tcPr>
        <w:p w14:paraId="7C640C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4F420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A144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20B4" w14:textId="77777777" w:rsidR="00B355D0" w:rsidRDefault="00B355D0" w:rsidP="00A87A54">
      <w:pPr>
        <w:spacing w:after="0" w:line="240" w:lineRule="auto"/>
      </w:pPr>
      <w:r>
        <w:separator/>
      </w:r>
    </w:p>
  </w:footnote>
  <w:footnote w:type="continuationSeparator" w:id="0">
    <w:p w14:paraId="6229CF75" w14:textId="77777777" w:rsidR="00B355D0" w:rsidRDefault="00B355D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7F8D" w14:paraId="7966975A" w14:textId="77777777" w:rsidTr="00C93EBA">
      <w:trPr>
        <w:trHeight w:val="227"/>
      </w:trPr>
      <w:tc>
        <w:tcPr>
          <w:tcW w:w="5534" w:type="dxa"/>
        </w:tcPr>
        <w:p w14:paraId="43B391A8" w14:textId="77777777" w:rsidR="00C77F8D" w:rsidRPr="007D73AB" w:rsidRDefault="00C77F8D">
          <w:pPr>
            <w:pStyle w:val="Sidhuvud"/>
          </w:pPr>
        </w:p>
      </w:tc>
      <w:tc>
        <w:tcPr>
          <w:tcW w:w="3170" w:type="dxa"/>
          <w:vAlign w:val="bottom"/>
        </w:tcPr>
        <w:p w14:paraId="5AE7B18C" w14:textId="77777777" w:rsidR="00C77F8D" w:rsidRPr="007D73AB" w:rsidRDefault="00C77F8D" w:rsidP="00340DE0">
          <w:pPr>
            <w:pStyle w:val="Sidhuvud"/>
          </w:pPr>
        </w:p>
      </w:tc>
      <w:tc>
        <w:tcPr>
          <w:tcW w:w="1134" w:type="dxa"/>
        </w:tcPr>
        <w:p w14:paraId="059327B2" w14:textId="77777777" w:rsidR="00C77F8D" w:rsidRDefault="00C77F8D" w:rsidP="005A703A">
          <w:pPr>
            <w:pStyle w:val="Sidhuvud"/>
          </w:pPr>
        </w:p>
      </w:tc>
    </w:tr>
    <w:tr w:rsidR="00C77F8D" w14:paraId="7BA8D772" w14:textId="77777777" w:rsidTr="00C93EBA">
      <w:trPr>
        <w:trHeight w:val="1928"/>
      </w:trPr>
      <w:tc>
        <w:tcPr>
          <w:tcW w:w="5534" w:type="dxa"/>
        </w:tcPr>
        <w:p w14:paraId="6FC940AB" w14:textId="77777777" w:rsidR="00C77F8D" w:rsidRPr="00340DE0" w:rsidRDefault="00C77F8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7DA51A" wp14:editId="3F338FF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C2CC65" w14:textId="77777777" w:rsidR="00C77F8D" w:rsidRPr="00710A6C" w:rsidRDefault="00C77F8D" w:rsidP="00EE3C0F">
          <w:pPr>
            <w:pStyle w:val="Sidhuvud"/>
            <w:rPr>
              <w:b/>
            </w:rPr>
          </w:pPr>
        </w:p>
        <w:p w14:paraId="4A28044D" w14:textId="77777777" w:rsidR="00C77F8D" w:rsidRDefault="00C77F8D" w:rsidP="00EE3C0F">
          <w:pPr>
            <w:pStyle w:val="Sidhuvud"/>
          </w:pPr>
        </w:p>
        <w:p w14:paraId="7C39CDFE" w14:textId="77777777" w:rsidR="00C77F8D" w:rsidRDefault="00C77F8D" w:rsidP="00EE3C0F">
          <w:pPr>
            <w:pStyle w:val="Sidhuvud"/>
          </w:pPr>
        </w:p>
        <w:p w14:paraId="50A0892D" w14:textId="77777777" w:rsidR="00C77F8D" w:rsidRDefault="00C77F8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E0ADF019B7446A8104DE431466B02A"/>
            </w:placeholder>
            <w:dataBinding w:prefixMappings="xmlns:ns0='http://lp/documentinfo/RK' " w:xpath="/ns0:DocumentInfo[1]/ns0:BaseInfo[1]/ns0:Dnr[1]" w:storeItemID="{A1AD6CFF-CF98-43B4-9204-B9DCBB976542}"/>
            <w:text/>
          </w:sdtPr>
          <w:sdtEndPr/>
          <w:sdtContent>
            <w:p w14:paraId="39BB5F96" w14:textId="77777777" w:rsidR="00C77F8D" w:rsidRDefault="00C77F8D" w:rsidP="00EE3C0F">
              <w:pPr>
                <w:pStyle w:val="Sidhuvud"/>
              </w:pPr>
              <w:r>
                <w:t>I2019/02520/US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F8AFCE8AE5D4C9FA97477E33F8063DF"/>
            </w:placeholder>
            <w:showingPlcHdr/>
            <w:dataBinding w:prefixMappings="xmlns:ns0='http://lp/documentinfo/RK' " w:xpath="/ns0:DocumentInfo[1]/ns0:BaseInfo[1]/ns0:DocNumber[1]" w:storeItemID="{A1AD6CFF-CF98-43B4-9204-B9DCBB976542}"/>
            <w:text/>
          </w:sdtPr>
          <w:sdtEndPr/>
          <w:sdtContent>
            <w:p w14:paraId="644EC7F8" w14:textId="77777777" w:rsidR="00C77F8D" w:rsidRDefault="00C77F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5A6410" w14:textId="77777777" w:rsidR="00C77F8D" w:rsidRDefault="00C77F8D" w:rsidP="00EE3C0F">
          <w:pPr>
            <w:pStyle w:val="Sidhuvud"/>
          </w:pPr>
        </w:p>
      </w:tc>
      <w:tc>
        <w:tcPr>
          <w:tcW w:w="1134" w:type="dxa"/>
        </w:tcPr>
        <w:p w14:paraId="4FBD9407" w14:textId="77777777" w:rsidR="00C77F8D" w:rsidRDefault="00C77F8D" w:rsidP="0094502D">
          <w:pPr>
            <w:pStyle w:val="Sidhuvud"/>
          </w:pPr>
        </w:p>
        <w:p w14:paraId="36E49EB2" w14:textId="77777777" w:rsidR="00C77F8D" w:rsidRPr="0094502D" w:rsidRDefault="00C77F8D" w:rsidP="00EC71A6">
          <w:pPr>
            <w:pStyle w:val="Sidhuvud"/>
          </w:pPr>
        </w:p>
      </w:tc>
    </w:tr>
    <w:tr w:rsidR="00C77F8D" w14:paraId="1CBF4E3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9F5327EB7BE4239B96D95D67043093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EE90F2" w14:textId="77777777" w:rsidR="00763035" w:rsidRPr="00763035" w:rsidRDefault="00763035" w:rsidP="00340DE0">
              <w:pPr>
                <w:pStyle w:val="Sidhuvud"/>
                <w:rPr>
                  <w:b/>
                </w:rPr>
              </w:pPr>
              <w:r w:rsidRPr="00763035">
                <w:rPr>
                  <w:b/>
                </w:rPr>
                <w:t>Infrastrukturdepartementet</w:t>
              </w:r>
            </w:p>
            <w:p w14:paraId="27992DC3" w14:textId="77777777" w:rsidR="00763035" w:rsidRDefault="00763035" w:rsidP="00340DE0">
              <w:pPr>
                <w:pStyle w:val="Sidhuvud"/>
              </w:pPr>
              <w:r w:rsidRPr="00763035">
                <w:t>Infrastrukturministern</w:t>
              </w:r>
            </w:p>
            <w:p w14:paraId="77904FC7" w14:textId="77777777" w:rsidR="00763035" w:rsidRDefault="00763035" w:rsidP="00340DE0">
              <w:pPr>
                <w:pStyle w:val="Sidhuvud"/>
              </w:pP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763035" w14:paraId="6659AB75" w14:textId="77777777" w:rsidTr="004C0586">
                <w:trPr>
                  <w:trHeight w:val="199"/>
                </w:trPr>
                <w:tc>
                  <w:tcPr>
                    <w:tcW w:w="4504" w:type="dxa"/>
                  </w:tcPr>
                  <w:p w14:paraId="1201B3C1" w14:textId="065F3ECC" w:rsidR="00763035" w:rsidRDefault="00763035" w:rsidP="00EA1B07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763035" w14:paraId="36C2BFF6" w14:textId="77777777" w:rsidTr="004C0586">
                <w:trPr>
                  <w:trHeight w:val="199"/>
                </w:trPr>
                <w:tc>
                  <w:tcPr>
                    <w:tcW w:w="4504" w:type="dxa"/>
                  </w:tcPr>
                  <w:p w14:paraId="18E8D1BB" w14:textId="5A70CE86" w:rsidR="00763035" w:rsidRDefault="00763035" w:rsidP="00763035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175E26E1" w14:textId="3A7D64C9" w:rsidR="00C77F8D" w:rsidRPr="00340DE0" w:rsidRDefault="00C77F8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6AC9E4BE644E0A9EEA649C6BF9F63B"/>
          </w:placeholder>
          <w:dataBinding w:prefixMappings="xmlns:ns0='http://lp/documentinfo/RK' " w:xpath="/ns0:DocumentInfo[1]/ns0:BaseInfo[1]/ns0:Recipient[1]" w:storeItemID="{A1AD6CFF-CF98-43B4-9204-B9DCBB976542}"/>
          <w:text w:multiLine="1"/>
        </w:sdtPr>
        <w:sdtEndPr/>
        <w:sdtContent>
          <w:tc>
            <w:tcPr>
              <w:tcW w:w="3170" w:type="dxa"/>
            </w:tcPr>
            <w:p w14:paraId="12063FF6" w14:textId="36CF1F64" w:rsidR="00C77F8D" w:rsidRDefault="007630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D07904" w14:textId="77777777" w:rsidR="00C77F8D" w:rsidRDefault="00C77F8D" w:rsidP="003E6020">
          <w:pPr>
            <w:pStyle w:val="Sidhuvud"/>
          </w:pPr>
        </w:p>
      </w:tc>
    </w:tr>
  </w:tbl>
  <w:p w14:paraId="722883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8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208"/>
    <w:rsid w:val="00093408"/>
    <w:rsid w:val="00093BBF"/>
    <w:rsid w:val="0009435C"/>
    <w:rsid w:val="000A13CA"/>
    <w:rsid w:val="000A456A"/>
    <w:rsid w:val="000A5E43"/>
    <w:rsid w:val="000B56A9"/>
    <w:rsid w:val="000C11AF"/>
    <w:rsid w:val="000C1865"/>
    <w:rsid w:val="000C39F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A26"/>
    <w:rsid w:val="000F1EA7"/>
    <w:rsid w:val="000F2084"/>
    <w:rsid w:val="000F2A8A"/>
    <w:rsid w:val="000F3A92"/>
    <w:rsid w:val="000F6462"/>
    <w:rsid w:val="00101DE6"/>
    <w:rsid w:val="001052F2"/>
    <w:rsid w:val="001055DA"/>
    <w:rsid w:val="00105A33"/>
    <w:rsid w:val="00106F29"/>
    <w:rsid w:val="00113168"/>
    <w:rsid w:val="0011413E"/>
    <w:rsid w:val="00116BC4"/>
    <w:rsid w:val="0012033A"/>
    <w:rsid w:val="00121002"/>
    <w:rsid w:val="00121EA2"/>
    <w:rsid w:val="00121FFC"/>
    <w:rsid w:val="00122372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1A9C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65A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16B"/>
    <w:rsid w:val="00204079"/>
    <w:rsid w:val="00207F35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B7397"/>
    <w:rsid w:val="002C1D37"/>
    <w:rsid w:val="002C2A30"/>
    <w:rsid w:val="002C4348"/>
    <w:rsid w:val="002C476F"/>
    <w:rsid w:val="002C5B48"/>
    <w:rsid w:val="002C79A3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761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7389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0DCA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632"/>
    <w:rsid w:val="0043623F"/>
    <w:rsid w:val="00437459"/>
    <w:rsid w:val="00441A2F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622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51B6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37B7"/>
    <w:rsid w:val="00544738"/>
    <w:rsid w:val="005456E4"/>
    <w:rsid w:val="00547B89"/>
    <w:rsid w:val="00555B7D"/>
    <w:rsid w:val="005568AF"/>
    <w:rsid w:val="00556AF5"/>
    <w:rsid w:val="005606BC"/>
    <w:rsid w:val="00563E73"/>
    <w:rsid w:val="0056426C"/>
    <w:rsid w:val="00565792"/>
    <w:rsid w:val="00566725"/>
    <w:rsid w:val="00567799"/>
    <w:rsid w:val="005710DE"/>
    <w:rsid w:val="00571318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25E3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D43"/>
    <w:rsid w:val="00685C94"/>
    <w:rsid w:val="00691AEE"/>
    <w:rsid w:val="0069523C"/>
    <w:rsid w:val="006962CA"/>
    <w:rsid w:val="00696A95"/>
    <w:rsid w:val="006A09DA"/>
    <w:rsid w:val="006A173E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86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6540"/>
    <w:rsid w:val="00747B9C"/>
    <w:rsid w:val="00750C93"/>
    <w:rsid w:val="00754E24"/>
    <w:rsid w:val="00757B3B"/>
    <w:rsid w:val="007618C5"/>
    <w:rsid w:val="0076303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E31"/>
    <w:rsid w:val="007900CC"/>
    <w:rsid w:val="0079214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232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BC5"/>
    <w:rsid w:val="00881BC6"/>
    <w:rsid w:val="008860CC"/>
    <w:rsid w:val="00886EEE"/>
    <w:rsid w:val="00887F86"/>
    <w:rsid w:val="00890876"/>
    <w:rsid w:val="00891929"/>
    <w:rsid w:val="00892326"/>
    <w:rsid w:val="00893029"/>
    <w:rsid w:val="0089514A"/>
    <w:rsid w:val="00895C2A"/>
    <w:rsid w:val="008A03E9"/>
    <w:rsid w:val="008A0A0D"/>
    <w:rsid w:val="008A3961"/>
    <w:rsid w:val="008A4588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3FEA"/>
    <w:rsid w:val="008D4306"/>
    <w:rsid w:val="008D4508"/>
    <w:rsid w:val="008D4DC4"/>
    <w:rsid w:val="008D7CAF"/>
    <w:rsid w:val="008E02EE"/>
    <w:rsid w:val="008E1540"/>
    <w:rsid w:val="008E65A8"/>
    <w:rsid w:val="008E77D6"/>
    <w:rsid w:val="00902F72"/>
    <w:rsid w:val="009036E7"/>
    <w:rsid w:val="0091053B"/>
    <w:rsid w:val="00912158"/>
    <w:rsid w:val="00912945"/>
    <w:rsid w:val="009144EE"/>
    <w:rsid w:val="00915D4C"/>
    <w:rsid w:val="009279B2"/>
    <w:rsid w:val="00935814"/>
    <w:rsid w:val="00941CA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059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0C8"/>
    <w:rsid w:val="009A4D0A"/>
    <w:rsid w:val="009A759C"/>
    <w:rsid w:val="009B2F70"/>
    <w:rsid w:val="009B4594"/>
    <w:rsid w:val="009C1F5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DFD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D51"/>
    <w:rsid w:val="00AD0E75"/>
    <w:rsid w:val="00AE77EB"/>
    <w:rsid w:val="00AE7BD8"/>
    <w:rsid w:val="00AE7D02"/>
    <w:rsid w:val="00AF0BB7"/>
    <w:rsid w:val="00AF0BDE"/>
    <w:rsid w:val="00AF0EDE"/>
    <w:rsid w:val="00AF1FC7"/>
    <w:rsid w:val="00AF4853"/>
    <w:rsid w:val="00AF6643"/>
    <w:rsid w:val="00B00702"/>
    <w:rsid w:val="00B0110B"/>
    <w:rsid w:val="00B0234E"/>
    <w:rsid w:val="00B06751"/>
    <w:rsid w:val="00B07931"/>
    <w:rsid w:val="00B149E2"/>
    <w:rsid w:val="00B17424"/>
    <w:rsid w:val="00B2169D"/>
    <w:rsid w:val="00B21CBB"/>
    <w:rsid w:val="00B2606D"/>
    <w:rsid w:val="00B263C0"/>
    <w:rsid w:val="00B316CA"/>
    <w:rsid w:val="00B31787"/>
    <w:rsid w:val="00B31BFB"/>
    <w:rsid w:val="00B3528F"/>
    <w:rsid w:val="00B355D0"/>
    <w:rsid w:val="00B357AB"/>
    <w:rsid w:val="00B41704"/>
    <w:rsid w:val="00B41F72"/>
    <w:rsid w:val="00B44E90"/>
    <w:rsid w:val="00B45324"/>
    <w:rsid w:val="00B47018"/>
    <w:rsid w:val="00B47956"/>
    <w:rsid w:val="00B512B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0D70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0DF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60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A3C"/>
    <w:rsid w:val="00C73A90"/>
    <w:rsid w:val="00C76D49"/>
    <w:rsid w:val="00C77F8D"/>
    <w:rsid w:val="00C80AD4"/>
    <w:rsid w:val="00C80B5E"/>
    <w:rsid w:val="00C8306F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55BD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3999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903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A74"/>
    <w:rsid w:val="00DD0B3D"/>
    <w:rsid w:val="00DD212F"/>
    <w:rsid w:val="00DE18F5"/>
    <w:rsid w:val="00DE73D2"/>
    <w:rsid w:val="00DF5BFB"/>
    <w:rsid w:val="00DF5CD6"/>
    <w:rsid w:val="00DF712E"/>
    <w:rsid w:val="00E022DA"/>
    <w:rsid w:val="00E03BCB"/>
    <w:rsid w:val="00E124DC"/>
    <w:rsid w:val="00E15A41"/>
    <w:rsid w:val="00E16B42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7C9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09C"/>
    <w:rsid w:val="00E90CAA"/>
    <w:rsid w:val="00E93339"/>
    <w:rsid w:val="00E9348F"/>
    <w:rsid w:val="00E95A59"/>
    <w:rsid w:val="00E96532"/>
    <w:rsid w:val="00E973A0"/>
    <w:rsid w:val="00EA07B1"/>
    <w:rsid w:val="00EA1688"/>
    <w:rsid w:val="00EA1AFC"/>
    <w:rsid w:val="00EA1B07"/>
    <w:rsid w:val="00EA2317"/>
    <w:rsid w:val="00EA367F"/>
    <w:rsid w:val="00EA4C83"/>
    <w:rsid w:val="00EB44F0"/>
    <w:rsid w:val="00EB763D"/>
    <w:rsid w:val="00EB7FE4"/>
    <w:rsid w:val="00EC0A92"/>
    <w:rsid w:val="00EC1DA0"/>
    <w:rsid w:val="00EC329B"/>
    <w:rsid w:val="00EC5EB9"/>
    <w:rsid w:val="00EC6006"/>
    <w:rsid w:val="00EC660E"/>
    <w:rsid w:val="00EC71A6"/>
    <w:rsid w:val="00EC73EB"/>
    <w:rsid w:val="00ED592E"/>
    <w:rsid w:val="00ED6ABD"/>
    <w:rsid w:val="00ED72E1"/>
    <w:rsid w:val="00EE3C0F"/>
    <w:rsid w:val="00EE5EB8"/>
    <w:rsid w:val="00EE6810"/>
    <w:rsid w:val="00EE74DD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D28"/>
    <w:rsid w:val="00F2188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E45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8BC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4584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9450"/>
  <w15:docId w15:val="{5A9A2C10-0A0D-46C1-9543-E16F6AFB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6303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0ADF019B7446A8104DE431466B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C6121-B9A9-4389-91B2-A11B0EE01817}"/>
      </w:docPartPr>
      <w:docPartBody>
        <w:p w:rsidR="003D2EE9" w:rsidRDefault="006100D6" w:rsidP="006100D6">
          <w:pPr>
            <w:pStyle w:val="DFE0ADF019B7446A8104DE431466B0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8AFCE8AE5D4C9FA97477E33F806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B9EF3-682C-469C-9092-E3247AB7172E}"/>
      </w:docPartPr>
      <w:docPartBody>
        <w:p w:rsidR="003D2EE9" w:rsidRDefault="006100D6" w:rsidP="006100D6">
          <w:pPr>
            <w:pStyle w:val="0F8AFCE8AE5D4C9FA97477E33F8063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F5327EB7BE4239B96D95D67043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7568C-6755-4F14-9280-7AA44AC4CBC0}"/>
      </w:docPartPr>
      <w:docPartBody>
        <w:p w:rsidR="003D2EE9" w:rsidRDefault="006100D6" w:rsidP="006100D6">
          <w:pPr>
            <w:pStyle w:val="79F5327EB7BE4239B96D95D6704309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6AC9E4BE644E0A9EEA649C6BF9F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86161-FF1C-4CC8-BACC-3085E7CCCEDF}"/>
      </w:docPartPr>
      <w:docPartBody>
        <w:p w:rsidR="003D2EE9" w:rsidRDefault="006100D6" w:rsidP="006100D6">
          <w:pPr>
            <w:pStyle w:val="1E6AC9E4BE644E0A9EEA649C6BF9F6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CE736378F845E4A312314A715B4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32AF7-25AE-483F-9374-B08E8B25C924}"/>
      </w:docPartPr>
      <w:docPartBody>
        <w:p w:rsidR="003D2EE9" w:rsidRDefault="006100D6" w:rsidP="006100D6">
          <w:pPr>
            <w:pStyle w:val="96CE736378F845E4A312314A715B4FB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D6"/>
    <w:rsid w:val="003D2EE9"/>
    <w:rsid w:val="00525BF0"/>
    <w:rsid w:val="00587004"/>
    <w:rsid w:val="006100D6"/>
    <w:rsid w:val="00620E48"/>
    <w:rsid w:val="00B85835"/>
    <w:rsid w:val="00CD7941"/>
    <w:rsid w:val="00D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680B12F15F4750BFC181EBC412AC90">
    <w:name w:val="D7680B12F15F4750BFC181EBC412AC90"/>
    <w:rsid w:val="006100D6"/>
  </w:style>
  <w:style w:type="character" w:styleId="Platshllartext">
    <w:name w:val="Placeholder Text"/>
    <w:basedOn w:val="Standardstycketeckensnitt"/>
    <w:uiPriority w:val="99"/>
    <w:semiHidden/>
    <w:rsid w:val="006100D6"/>
    <w:rPr>
      <w:noProof w:val="0"/>
      <w:color w:val="808080"/>
    </w:rPr>
  </w:style>
  <w:style w:type="paragraph" w:customStyle="1" w:styleId="DE8429D890C54D8E9719902CC51000B4">
    <w:name w:val="DE8429D890C54D8E9719902CC51000B4"/>
    <w:rsid w:val="006100D6"/>
  </w:style>
  <w:style w:type="paragraph" w:customStyle="1" w:styleId="59C97B72663A4A5CACBCF4602655F8F8">
    <w:name w:val="59C97B72663A4A5CACBCF4602655F8F8"/>
    <w:rsid w:val="006100D6"/>
  </w:style>
  <w:style w:type="paragraph" w:customStyle="1" w:styleId="330BE8460D294F999D4CD6BAE76AD9B5">
    <w:name w:val="330BE8460D294F999D4CD6BAE76AD9B5"/>
    <w:rsid w:val="006100D6"/>
  </w:style>
  <w:style w:type="paragraph" w:customStyle="1" w:styleId="DFE0ADF019B7446A8104DE431466B02A">
    <w:name w:val="DFE0ADF019B7446A8104DE431466B02A"/>
    <w:rsid w:val="006100D6"/>
  </w:style>
  <w:style w:type="paragraph" w:customStyle="1" w:styleId="0F8AFCE8AE5D4C9FA97477E33F8063DF">
    <w:name w:val="0F8AFCE8AE5D4C9FA97477E33F8063DF"/>
    <w:rsid w:val="006100D6"/>
  </w:style>
  <w:style w:type="paragraph" w:customStyle="1" w:styleId="B57B17FE977F43119E13843F873E6471">
    <w:name w:val="B57B17FE977F43119E13843F873E6471"/>
    <w:rsid w:val="006100D6"/>
  </w:style>
  <w:style w:type="paragraph" w:customStyle="1" w:styleId="3865CAC7251748AE85B01750725225B3">
    <w:name w:val="3865CAC7251748AE85B01750725225B3"/>
    <w:rsid w:val="006100D6"/>
  </w:style>
  <w:style w:type="paragraph" w:customStyle="1" w:styleId="D8B53C199B0B4716B44075054766467D">
    <w:name w:val="D8B53C199B0B4716B44075054766467D"/>
    <w:rsid w:val="006100D6"/>
  </w:style>
  <w:style w:type="paragraph" w:customStyle="1" w:styleId="79F5327EB7BE4239B96D95D67043093C">
    <w:name w:val="79F5327EB7BE4239B96D95D67043093C"/>
    <w:rsid w:val="006100D6"/>
  </w:style>
  <w:style w:type="paragraph" w:customStyle="1" w:styleId="1E6AC9E4BE644E0A9EEA649C6BF9F63B">
    <w:name w:val="1E6AC9E4BE644E0A9EEA649C6BF9F63B"/>
    <w:rsid w:val="006100D6"/>
  </w:style>
  <w:style w:type="paragraph" w:customStyle="1" w:styleId="96CE736378F845E4A312314A715B4FBE">
    <w:name w:val="96CE736378F845E4A312314A715B4FBE"/>
    <w:rsid w:val="006100D6"/>
  </w:style>
  <w:style w:type="paragraph" w:customStyle="1" w:styleId="A2F10E133CF24D76ADE8EA089291E4D7">
    <w:name w:val="A2F10E133CF24D76ADE8EA089291E4D7"/>
    <w:rsid w:val="00610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2019-10-02T00:00:00</HeaderDate>
    <Office/>
    <Dnr>I2019/02520/US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2019-10-02T00:00:00</HeaderDate>
    <Office/>
    <Dnr>I2019/02520/US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c9cd366cc722410295b9eacffbd73909 xmlns="ed2ca948-d253-4527-ab55-bf9485a1c65d">
      <Terms xmlns="http://schemas.microsoft.com/office/infopath/2007/PartnerControls"/>
    </c9cd366cc722410295b9eacffbd73909>
    <Nyckelord xmlns="4ba4ad2f-2e3f-468c-a3d1-49d6cfff22ac" xsi:nil="true"/>
    <Diarienummer xmlns="4ba4ad2f-2e3f-468c-a3d1-49d6cfff22ac" xsi:nil="true"/>
    <RKOrdnaCheckInComment xmlns="e985c839-5363-4d9d-a588-66d42e157ccf" xsi:nil="true"/>
    <RKOrdnaClass xmlns="e985c839-5363-4d9d-a588-66d42e157ccf" xsi:nil="true"/>
    <_dlc_DocId xmlns="4ba4ad2f-2e3f-468c-a3d1-49d6cfff22ac">Q7FPWFE5D2TP-1406877394-55312</_dlc_DocId>
    <_dlc_DocIdUrl xmlns="4ba4ad2f-2e3f-468c-a3d1-49d6cfff22ac">
      <Url>https://dhs.sp.regeringskansliet.se/yta/fi-ba/2/_layouts/15/DocIdRedir.aspx?ID=Q7FPWFE5D2TP-1406877394-55312</Url>
      <Description>Q7FPWFE5D2TP-1406877394-55312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4ece79f9-d4ef-4bf2-ae0b-02efa2d263f1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8666-3DF6-4339-82F3-CAEC6CE0ACBF}"/>
</file>

<file path=customXml/itemProps2.xml><?xml version="1.0" encoding="utf-8"?>
<ds:datastoreItem xmlns:ds="http://schemas.openxmlformats.org/officeDocument/2006/customXml" ds:itemID="{A1AD6CFF-CF98-43B4-9204-B9DCBB976542}"/>
</file>

<file path=customXml/itemProps3.xml><?xml version="1.0" encoding="utf-8"?>
<ds:datastoreItem xmlns:ds="http://schemas.openxmlformats.org/officeDocument/2006/customXml" ds:itemID="{C395A02A-5622-47BE-A07D-DE0749878635}"/>
</file>

<file path=customXml/itemProps4.xml><?xml version="1.0" encoding="utf-8"?>
<ds:datastoreItem xmlns:ds="http://schemas.openxmlformats.org/officeDocument/2006/customXml" ds:itemID="{A1AD6CFF-CF98-43B4-9204-B9DCBB97654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568C05E-A54A-4389-948D-0E79E054057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ed2ca948-d253-4527-ab55-bf9485a1c65d"/>
    <ds:schemaRef ds:uri="4ba4ad2f-2e3f-468c-a3d1-49d6cfff22ac"/>
    <ds:schemaRef ds:uri="e985c839-5363-4d9d-a588-66d42e157ccf"/>
  </ds:schemaRefs>
</ds:datastoreItem>
</file>

<file path=customXml/itemProps6.xml><?xml version="1.0" encoding="utf-8"?>
<ds:datastoreItem xmlns:ds="http://schemas.openxmlformats.org/officeDocument/2006/customXml" ds:itemID="{C395A02A-5622-47BE-A07D-DE074987863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568C05E-A54A-4389-948D-0E79E054057B}"/>
</file>

<file path=customXml/itemProps8.xml><?xml version="1.0" encoding="utf-8"?>
<ds:datastoreItem xmlns:ds="http://schemas.openxmlformats.org/officeDocument/2006/customXml" ds:itemID="{C93830FA-44D5-4F94-A810-0D858C18B8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 av Thomas Morell (SD) Brister i trafikmiljön.docx</dc:title>
  <dc:subject/>
  <dc:creator>Dharmesh B Shah</dc:creator>
  <cp:keywords/>
  <dc:description/>
  <cp:lastModifiedBy>Peter Kalliopuro</cp:lastModifiedBy>
  <cp:revision>2</cp:revision>
  <cp:lastPrinted>2019-10-02T06:26:00Z</cp:lastPrinted>
  <dcterms:created xsi:type="dcterms:W3CDTF">2019-10-02T06:27:00Z</dcterms:created>
  <dcterms:modified xsi:type="dcterms:W3CDTF">2019-10-02T06:27:00Z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0c23b3b6-c20c-43ff-9423-bba41f01221b</vt:lpwstr>
  </property>
</Properties>
</file>