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20B63" w14:textId="112BF218" w:rsidR="00D74E5D" w:rsidRDefault="00D74E5D" w:rsidP="00B32313">
      <w:pPr>
        <w:pStyle w:val="Rubrik"/>
      </w:pPr>
      <w:bookmarkStart w:id="0" w:name="Start"/>
      <w:bookmarkEnd w:id="0"/>
      <w:r>
        <w:t xml:space="preserve">Svar på fråga </w:t>
      </w:r>
      <w:bookmarkStart w:id="1" w:name="_Hlk24629591"/>
      <w:r>
        <w:t>2019/20:</w:t>
      </w:r>
      <w:r w:rsidR="00C301F0">
        <w:t>32</w:t>
      </w:r>
      <w:r>
        <w:t xml:space="preserve">9 av </w:t>
      </w:r>
      <w:sdt>
        <w:sdtPr>
          <w:alias w:val="Frågeställare"/>
          <w:tag w:val="delete"/>
          <w:id w:val="-211816850"/>
          <w:placeholder>
            <w:docPart w:val="CC2BF837F1494A64A71EA93DF04B2CBC"/>
          </w:placeholder>
          <w:dataBinding w:prefixMappings="xmlns:ns0='http://lp/documentinfo/RK' " w:xpath="/ns0:DocumentInfo[1]/ns0:BaseInfo[1]/ns0:Extra3[1]" w:storeItemID="{BC4661E3-C480-48C9-9780-A701D2937C90}"/>
          <w:text/>
        </w:sdtPr>
        <w:sdtEndPr/>
        <w:sdtContent>
          <w:r>
            <w:t>Linda Lindberg</w:t>
          </w:r>
        </w:sdtContent>
      </w:sdt>
      <w:r>
        <w:t xml:space="preserve"> (</w:t>
      </w:r>
      <w:sdt>
        <w:sdtPr>
          <w:alias w:val="Parti"/>
          <w:tag w:val="Parti_delete"/>
          <w:id w:val="1620417071"/>
          <w:placeholder>
            <w:docPart w:val="8EDC558E3CC045E4889E87DE3EF8499D"/>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SD</w:t>
          </w:r>
        </w:sdtContent>
      </w:sdt>
      <w:r>
        <w:t>)</w:t>
      </w:r>
      <w:r>
        <w:br/>
        <w:t>Familjeveckan</w:t>
      </w:r>
    </w:p>
    <w:bookmarkEnd w:id="1"/>
    <w:p w14:paraId="14ABA0A5" w14:textId="77777777" w:rsidR="00D74E5D" w:rsidRDefault="00424B89" w:rsidP="00D74E5D">
      <w:pPr>
        <w:pStyle w:val="Brdtext"/>
      </w:pPr>
      <w:sdt>
        <w:sdtPr>
          <w:alias w:val="Frågeställare"/>
          <w:tag w:val="delete"/>
          <w:id w:val="-1635256365"/>
          <w:placeholder>
            <w:docPart w:val="4B28E41177014383987D67C26FE1ADF4"/>
          </w:placeholder>
          <w:dataBinding w:prefixMappings="xmlns:ns0='http://lp/documentinfo/RK' " w:xpath="/ns0:DocumentInfo[1]/ns0:BaseInfo[1]/ns0:Extra3[1]" w:storeItemID="{BC4661E3-C480-48C9-9780-A701D2937C90}"/>
          <w:text/>
        </w:sdtPr>
        <w:sdtEndPr/>
        <w:sdtContent>
          <w:r w:rsidR="00D74E5D">
            <w:t>Linda Lindberg</w:t>
          </w:r>
        </w:sdtContent>
      </w:sdt>
      <w:r w:rsidR="00D74E5D">
        <w:t xml:space="preserve"> har frågat mig </w:t>
      </w:r>
      <w:r w:rsidR="005E074F">
        <w:t>om</w:t>
      </w:r>
      <w:r w:rsidR="00D74E5D">
        <w:t xml:space="preserve"> familjeveckan är rätt prioritering att göra denna mandatperiod</w:t>
      </w:r>
      <w:r w:rsidR="005E074F">
        <w:t xml:space="preserve">. </w:t>
      </w:r>
    </w:p>
    <w:p w14:paraId="24D254B9" w14:textId="550D7E2B" w:rsidR="009E3164" w:rsidRDefault="005E074F" w:rsidP="00C66867">
      <w:pPr>
        <w:pStyle w:val="Brdtext"/>
      </w:pPr>
      <w:r>
        <w:t xml:space="preserve">Syftet med familjeveckan är </w:t>
      </w:r>
      <w:r w:rsidR="00F875BB">
        <w:t xml:space="preserve">att </w:t>
      </w:r>
      <w:r>
        <w:t>ge föräldrar till något äldre barn bättre möjligheter att i vissa utpekade situationer vara lediga tillsammans med barnen. Familjeveckan syftar även till att skapa en ökad jämlikhet mellan arbetande föräldrar, för vilka arbetsvillkor och möjlighet för flexibilitet kan variera kraftigt, att förbättra förutsättningarna för föräldrar att förvärvsarbeta och att främja ett minskat deltidsarbete. Att förstärka möjligheterna för kvinnor och män med barn att arbeta</w:t>
      </w:r>
      <w:r w:rsidR="00925C7C">
        <w:t xml:space="preserve"> och </w:t>
      </w:r>
      <w:r w:rsidR="002A7A7B">
        <w:t xml:space="preserve">att </w:t>
      </w:r>
      <w:r w:rsidR="00925C7C">
        <w:t xml:space="preserve">kombinera familjeliv och arbetsliv </w:t>
      </w:r>
      <w:r w:rsidR="00B32313">
        <w:t>är</w:t>
      </w:r>
      <w:r>
        <w:t xml:space="preserve"> en god prioritering</w:t>
      </w:r>
      <w:r w:rsidR="002F5C10">
        <w:t>, för barn, för föräldrar och för samhället i stort</w:t>
      </w:r>
      <w:r>
        <w:t xml:space="preserve">. </w:t>
      </w:r>
    </w:p>
    <w:p w14:paraId="09F8BC00" w14:textId="645F1774" w:rsidR="0040430B" w:rsidRDefault="00925C7C" w:rsidP="009E3164">
      <w:pPr>
        <w:pStyle w:val="Brdtext"/>
      </w:pPr>
      <w:r>
        <w:t xml:space="preserve">Familjeveckan är en del av den familjepolitiska modellen som bidrar till höga födelsetal och hög sysselsättningsgrad bland föräldrar. </w:t>
      </w:r>
      <w:r w:rsidR="005E074F">
        <w:t xml:space="preserve">Föräldrarna </w:t>
      </w:r>
      <w:r>
        <w:t>föreslås kunna</w:t>
      </w:r>
      <w:r w:rsidR="005E074F">
        <w:t xml:space="preserve"> ta ut dagarna när barnen inte kan vara i skolan på grund av lov, planeringsdagar och </w:t>
      </w:r>
      <w:r w:rsidR="005D7115">
        <w:t>liknande</w:t>
      </w:r>
      <w:r w:rsidR="005E074F">
        <w:t xml:space="preserve">. Familjeveckan är en jämlikhetsreform. </w:t>
      </w:r>
      <w:r>
        <w:t>Den är av s</w:t>
      </w:r>
      <w:r w:rsidR="005E074F">
        <w:t>ärskil</w:t>
      </w:r>
      <w:r>
        <w:t>d vikt för föräldrar med</w:t>
      </w:r>
      <w:r w:rsidR="005E074F">
        <w:t xml:space="preserve"> y</w:t>
      </w:r>
      <w:bookmarkStart w:id="2" w:name="_GoBack"/>
      <w:bookmarkEnd w:id="2"/>
      <w:r w:rsidR="005E074F">
        <w:t>rken där det inte är möjligt att arbeta hemifrån eller påverka arbetstidens förläggning vid lov och studiedagar</w:t>
      </w:r>
      <w:r>
        <w:t>.</w:t>
      </w:r>
      <w:r w:rsidR="005E074F">
        <w:t xml:space="preserve"> </w:t>
      </w:r>
      <w:r>
        <w:t xml:space="preserve">Förvärvsarbetande föräldrar till barn mellan 4 och 16 år föreslås i ett första skede få rätt till tre lediga dagar var per år. Fullt utbyggd omfattar </w:t>
      </w:r>
      <w:r w:rsidR="00424B89">
        <w:t>f</w:t>
      </w:r>
      <w:r>
        <w:t>amiljeveckan fem dagar vardera.</w:t>
      </w:r>
    </w:p>
    <w:p w14:paraId="15C07633" w14:textId="5E47F7C2" w:rsidR="009E3164" w:rsidRDefault="009E3164" w:rsidP="009E3164">
      <w:pPr>
        <w:pStyle w:val="Brdtext"/>
      </w:pPr>
      <w:r w:rsidRPr="009E3164">
        <w:t>Den närmare utformningen av familjeveckan bereds för närvarande inom Regeringskansliet och regeringen avser att återkomma i frågan</w:t>
      </w:r>
      <w:r w:rsidR="00925C7C">
        <w:t>.</w:t>
      </w:r>
    </w:p>
    <w:p w14:paraId="5864B548" w14:textId="333F12C9" w:rsidR="005E074F" w:rsidRDefault="005E074F" w:rsidP="005E074F">
      <w:pPr>
        <w:pStyle w:val="Brdtext"/>
      </w:pPr>
    </w:p>
    <w:p w14:paraId="2A8B5F4D" w14:textId="7CF6373E" w:rsidR="00D74E5D" w:rsidRDefault="00D74E5D" w:rsidP="00B32313">
      <w:pPr>
        <w:pStyle w:val="Brdtext"/>
      </w:pPr>
      <w:r>
        <w:t xml:space="preserve">Stockholm den </w:t>
      </w:r>
      <w:sdt>
        <w:sdtPr>
          <w:id w:val="-1225218591"/>
          <w:placeholder>
            <w:docPart w:val="3884B81E591B41C28787B6EE24CF3D6A"/>
          </w:placeholder>
          <w:dataBinding w:prefixMappings="xmlns:ns0='http://lp/documentinfo/RK' " w:xpath="/ns0:DocumentInfo[1]/ns0:BaseInfo[1]/ns0:HeaderDate[1]" w:storeItemID="{BC4661E3-C480-48C9-9780-A701D2937C90}"/>
          <w:date w:fullDate="2019-11-20T00:00:00Z">
            <w:dateFormat w:val="d MMMM yyyy"/>
            <w:lid w:val="sv-SE"/>
            <w:storeMappedDataAs w:val="dateTime"/>
            <w:calendar w:val="gregorian"/>
          </w:date>
        </w:sdtPr>
        <w:sdtEndPr/>
        <w:sdtContent>
          <w:r w:rsidR="004462DE">
            <w:t>20 november 2019</w:t>
          </w:r>
        </w:sdtContent>
      </w:sdt>
    </w:p>
    <w:p w14:paraId="3FD3E623" w14:textId="77777777" w:rsidR="00D74E5D" w:rsidRDefault="00D74E5D" w:rsidP="00B32313">
      <w:pPr>
        <w:pStyle w:val="Brdtextutanavstnd"/>
      </w:pPr>
    </w:p>
    <w:p w14:paraId="3F30AC66" w14:textId="77777777" w:rsidR="00D74E5D" w:rsidRDefault="00D74E5D" w:rsidP="00B32313">
      <w:pPr>
        <w:pStyle w:val="Brdtextutanavstnd"/>
      </w:pPr>
    </w:p>
    <w:p w14:paraId="49529D2C" w14:textId="77777777" w:rsidR="00D74E5D" w:rsidRDefault="00D74E5D" w:rsidP="00B32313">
      <w:pPr>
        <w:pStyle w:val="Brdtextutanavstnd"/>
      </w:pPr>
    </w:p>
    <w:sdt>
      <w:sdtPr>
        <w:alias w:val="Klicka på listpilen"/>
        <w:tag w:val="run-loadAllMinistersFromDep_delete"/>
        <w:id w:val="-122627287"/>
        <w:placeholder>
          <w:docPart w:val="52697035CBC24830ADEDE5AEAAC46609"/>
        </w:placeholder>
        <w:dataBinding w:prefixMappings="xmlns:ns0='http://lp/documentinfo/RK' " w:xpath="/ns0:DocumentInfo[1]/ns0:BaseInfo[1]/ns0:TopSender[1]" w:storeItemID="{BC4661E3-C480-48C9-9780-A701D2937C90}"/>
        <w:comboBox w:lastValue="Socialförsäkringsministern">
          <w:listItem w:displayText="Lena Hallengren" w:value="Socialministern"/>
          <w:listItem w:displayText="Ardalan Shekarabi" w:value="Socialförsäkringsministern"/>
        </w:comboBox>
      </w:sdtPr>
      <w:sdtEndPr/>
      <w:sdtContent>
        <w:p w14:paraId="01646BD8" w14:textId="77777777" w:rsidR="00D74E5D" w:rsidRDefault="00D74E5D" w:rsidP="00B32313">
          <w:pPr>
            <w:pStyle w:val="Brdtext"/>
          </w:pPr>
          <w:r>
            <w:t>Ardalan Shekarabi</w:t>
          </w:r>
        </w:p>
      </w:sdtContent>
    </w:sdt>
    <w:p w14:paraId="0489DC31" w14:textId="77777777" w:rsidR="00D74E5D" w:rsidRPr="00DB48AB" w:rsidRDefault="00D74E5D" w:rsidP="00B32313">
      <w:pPr>
        <w:pStyle w:val="Brdtext"/>
      </w:pPr>
    </w:p>
    <w:p w14:paraId="37D10969" w14:textId="77777777" w:rsidR="00D74E5D" w:rsidRDefault="00D74E5D" w:rsidP="00E96532">
      <w:pPr>
        <w:pStyle w:val="Brdtext"/>
      </w:pPr>
    </w:p>
    <w:sectPr w:rsidR="00D74E5D" w:rsidSect="00D74E5D">
      <w:headerReference w:type="even" r:id="rId15"/>
      <w:headerReference w:type="default" r:id="rId16"/>
      <w:footerReference w:type="even" r:id="rId17"/>
      <w:footerReference w:type="default" r:id="rId18"/>
      <w:headerReference w:type="first" r:id="rId19"/>
      <w:footerReference w:type="first" r:id="rId20"/>
      <w:pgSz w:w="11907" w:h="16839"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EE43D" w14:textId="77777777" w:rsidR="00B32313" w:rsidRDefault="00B32313" w:rsidP="00A87A54">
      <w:pPr>
        <w:spacing w:after="0" w:line="240" w:lineRule="auto"/>
      </w:pPr>
      <w:r>
        <w:separator/>
      </w:r>
    </w:p>
    <w:p w14:paraId="70B6A856" w14:textId="77777777" w:rsidR="00B32313" w:rsidRDefault="00B32313"/>
  </w:endnote>
  <w:endnote w:type="continuationSeparator" w:id="0">
    <w:p w14:paraId="7B7B73D0" w14:textId="77777777" w:rsidR="00B32313" w:rsidRDefault="00B32313" w:rsidP="00A87A54">
      <w:pPr>
        <w:spacing w:after="0" w:line="240" w:lineRule="auto"/>
      </w:pPr>
      <w:r>
        <w:continuationSeparator/>
      </w:r>
    </w:p>
    <w:p w14:paraId="4A16E49A" w14:textId="77777777" w:rsidR="00B32313" w:rsidRDefault="00B323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63122" w14:textId="77777777" w:rsidR="00B32313" w:rsidRDefault="00B32313">
    <w:pPr>
      <w:pStyle w:val="Sidfot"/>
    </w:pPr>
  </w:p>
  <w:p w14:paraId="1D87AEB5" w14:textId="77777777" w:rsidR="00B32313" w:rsidRDefault="00B3231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B32313" w:rsidRPr="00347E11" w14:paraId="03005307" w14:textId="77777777" w:rsidTr="00B32313">
      <w:trPr>
        <w:trHeight w:val="227"/>
        <w:jc w:val="right"/>
      </w:trPr>
      <w:tc>
        <w:tcPr>
          <w:tcW w:w="708" w:type="dxa"/>
          <w:vAlign w:val="bottom"/>
        </w:tcPr>
        <w:p w14:paraId="139CD767" w14:textId="77777777" w:rsidR="00B32313" w:rsidRPr="00B62610" w:rsidRDefault="00B32313" w:rsidP="00D74E5D">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rPr>
            <w:t>1</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rPr>
            <w:t>1</w:t>
          </w:r>
          <w:r>
            <w:rPr>
              <w:rStyle w:val="Sidnummer"/>
            </w:rPr>
            <w:fldChar w:fldCharType="end"/>
          </w:r>
          <w:r>
            <w:rPr>
              <w:rStyle w:val="Sidnummer"/>
            </w:rPr>
            <w:t>)</w:t>
          </w:r>
        </w:p>
      </w:tc>
    </w:tr>
    <w:tr w:rsidR="00B32313" w:rsidRPr="00347E11" w14:paraId="7F22DBD7" w14:textId="77777777" w:rsidTr="00B32313">
      <w:trPr>
        <w:trHeight w:val="850"/>
        <w:jc w:val="right"/>
      </w:trPr>
      <w:tc>
        <w:tcPr>
          <w:tcW w:w="708" w:type="dxa"/>
          <w:vAlign w:val="bottom"/>
        </w:tcPr>
        <w:p w14:paraId="3E7DE765" w14:textId="77777777" w:rsidR="00B32313" w:rsidRPr="00347E11" w:rsidRDefault="00B32313" w:rsidP="00D74E5D">
          <w:pPr>
            <w:pStyle w:val="Sidfot"/>
            <w:spacing w:line="276" w:lineRule="auto"/>
            <w:jc w:val="right"/>
          </w:pPr>
        </w:p>
      </w:tc>
    </w:tr>
  </w:tbl>
  <w:p w14:paraId="7758C941" w14:textId="77777777" w:rsidR="00B32313" w:rsidRPr="005606BC" w:rsidRDefault="00B32313" w:rsidP="00D74E5D">
    <w:pPr>
      <w:pStyle w:val="Sidfot"/>
      <w:rPr>
        <w:sz w:val="2"/>
        <w:szCs w:val="2"/>
      </w:rPr>
    </w:pPr>
  </w:p>
  <w:p w14:paraId="242DB016" w14:textId="77777777" w:rsidR="00B32313" w:rsidRDefault="00B32313" w:rsidP="00D74E5D">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B32313" w:rsidRPr="00347E11" w14:paraId="5D2B1C20" w14:textId="77777777" w:rsidTr="001F4302">
      <w:trPr>
        <w:trHeight w:val="510"/>
      </w:trPr>
      <w:tc>
        <w:tcPr>
          <w:tcW w:w="8525" w:type="dxa"/>
          <w:gridSpan w:val="2"/>
          <w:vAlign w:val="bottom"/>
        </w:tcPr>
        <w:p w14:paraId="5A35CDF5" w14:textId="77777777" w:rsidR="00B32313" w:rsidRPr="00347E11" w:rsidRDefault="00B32313" w:rsidP="00347E11">
          <w:pPr>
            <w:pStyle w:val="Sidfot"/>
            <w:rPr>
              <w:sz w:val="8"/>
            </w:rPr>
          </w:pPr>
        </w:p>
      </w:tc>
    </w:tr>
    <w:tr w:rsidR="00B32313" w:rsidRPr="00EE3C0F" w14:paraId="29799E4C" w14:textId="77777777" w:rsidTr="00C26068">
      <w:trPr>
        <w:trHeight w:val="227"/>
      </w:trPr>
      <w:tc>
        <w:tcPr>
          <w:tcW w:w="4074" w:type="dxa"/>
        </w:tcPr>
        <w:p w14:paraId="59E2D595" w14:textId="77777777" w:rsidR="00B32313" w:rsidRPr="00F53AEA" w:rsidRDefault="00B32313" w:rsidP="00C26068">
          <w:pPr>
            <w:pStyle w:val="Sidfot"/>
            <w:spacing w:line="276" w:lineRule="auto"/>
          </w:pPr>
        </w:p>
      </w:tc>
      <w:tc>
        <w:tcPr>
          <w:tcW w:w="4451" w:type="dxa"/>
        </w:tcPr>
        <w:p w14:paraId="6E28ACC9" w14:textId="77777777" w:rsidR="00B32313" w:rsidRPr="00F53AEA" w:rsidRDefault="00B32313" w:rsidP="00F53AEA">
          <w:pPr>
            <w:pStyle w:val="Sidfot"/>
            <w:spacing w:line="276" w:lineRule="auto"/>
          </w:pPr>
        </w:p>
      </w:tc>
    </w:tr>
  </w:tbl>
  <w:p w14:paraId="39BA8614" w14:textId="77777777" w:rsidR="00B32313" w:rsidRPr="00EE3C0F" w:rsidRDefault="00B32313">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174B4" w14:textId="77777777" w:rsidR="00B32313" w:rsidRDefault="00B32313" w:rsidP="00A87A54">
      <w:pPr>
        <w:spacing w:after="0" w:line="240" w:lineRule="auto"/>
      </w:pPr>
      <w:r>
        <w:separator/>
      </w:r>
    </w:p>
    <w:p w14:paraId="5E66C2B4" w14:textId="77777777" w:rsidR="00B32313" w:rsidRDefault="00B32313"/>
  </w:footnote>
  <w:footnote w:type="continuationSeparator" w:id="0">
    <w:p w14:paraId="1E684F4F" w14:textId="77777777" w:rsidR="00B32313" w:rsidRDefault="00B32313" w:rsidP="00A87A54">
      <w:pPr>
        <w:spacing w:after="0" w:line="240" w:lineRule="auto"/>
      </w:pPr>
      <w:r>
        <w:continuationSeparator/>
      </w:r>
    </w:p>
    <w:p w14:paraId="22B755D4" w14:textId="77777777" w:rsidR="00B32313" w:rsidRDefault="00B323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6F2B" w14:textId="77777777" w:rsidR="00B32313" w:rsidRDefault="00B32313">
    <w:pPr>
      <w:pStyle w:val="Sidhuvud"/>
    </w:pPr>
  </w:p>
  <w:p w14:paraId="6B0AB709" w14:textId="77777777" w:rsidR="00B32313" w:rsidRDefault="00B3231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CA19C" w14:textId="77777777" w:rsidR="00B32313" w:rsidRDefault="00B32313" w:rsidP="00D74E5D">
    <w:pPr>
      <w:pStyle w:val="Sidhuvud"/>
    </w:pPr>
  </w:p>
  <w:p w14:paraId="0480902D" w14:textId="77777777" w:rsidR="00B32313" w:rsidRDefault="00B32313" w:rsidP="00D74E5D">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B32313" w14:paraId="449C4D40" w14:textId="77777777" w:rsidTr="00C93EBA">
      <w:trPr>
        <w:trHeight w:val="227"/>
      </w:trPr>
      <w:tc>
        <w:tcPr>
          <w:tcW w:w="5534" w:type="dxa"/>
        </w:tcPr>
        <w:p w14:paraId="44C5472D" w14:textId="77777777" w:rsidR="00B32313" w:rsidRPr="007D73AB" w:rsidRDefault="00B32313">
          <w:pPr>
            <w:pStyle w:val="Sidhuvud"/>
          </w:pPr>
        </w:p>
      </w:tc>
      <w:tc>
        <w:tcPr>
          <w:tcW w:w="3170" w:type="dxa"/>
          <w:vAlign w:val="bottom"/>
        </w:tcPr>
        <w:p w14:paraId="5F4868E1" w14:textId="77777777" w:rsidR="00B32313" w:rsidRPr="007D73AB" w:rsidRDefault="00B32313" w:rsidP="00340DE0">
          <w:pPr>
            <w:pStyle w:val="Sidhuvud"/>
          </w:pPr>
        </w:p>
      </w:tc>
      <w:tc>
        <w:tcPr>
          <w:tcW w:w="1134" w:type="dxa"/>
        </w:tcPr>
        <w:p w14:paraId="77EC7047" w14:textId="77777777" w:rsidR="00B32313" w:rsidRDefault="00B32313" w:rsidP="00B32313">
          <w:pPr>
            <w:pStyle w:val="Sidhuvud"/>
          </w:pPr>
        </w:p>
      </w:tc>
    </w:tr>
    <w:tr w:rsidR="00B32313" w14:paraId="426BD2C5" w14:textId="77777777" w:rsidTr="00C93EBA">
      <w:trPr>
        <w:trHeight w:val="1928"/>
      </w:trPr>
      <w:tc>
        <w:tcPr>
          <w:tcW w:w="5534" w:type="dxa"/>
        </w:tcPr>
        <w:p w14:paraId="5F757803" w14:textId="77777777" w:rsidR="00B32313" w:rsidRDefault="00B32313" w:rsidP="00340DE0">
          <w:pPr>
            <w:pStyle w:val="Sidhuvud"/>
            <w:rPr>
              <w:noProof/>
            </w:rPr>
          </w:pPr>
          <w:r>
            <w:rPr>
              <w:noProof/>
            </w:rPr>
            <w:drawing>
              <wp:inline distT="0" distB="0" distL="0" distR="0" wp14:anchorId="5572755C" wp14:editId="230D3BF1">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p w14:paraId="3B4C7B06" w14:textId="5817B120" w:rsidR="00BE78DC" w:rsidRPr="003009FE" w:rsidRDefault="00BE78DC" w:rsidP="003009FE"/>
      </w:tc>
      <w:tc>
        <w:tcPr>
          <w:tcW w:w="3170" w:type="dxa"/>
        </w:tcPr>
        <w:p w14:paraId="001868CE" w14:textId="77777777" w:rsidR="00B32313" w:rsidRPr="00710A6C" w:rsidRDefault="00B32313" w:rsidP="00EE3C0F">
          <w:pPr>
            <w:pStyle w:val="Sidhuvud"/>
            <w:rPr>
              <w:b/>
            </w:rPr>
          </w:pPr>
        </w:p>
        <w:p w14:paraId="43794F39" w14:textId="77777777" w:rsidR="00B32313" w:rsidRDefault="00B32313" w:rsidP="00EE3C0F">
          <w:pPr>
            <w:pStyle w:val="Sidhuvud"/>
          </w:pPr>
        </w:p>
        <w:p w14:paraId="1FE113E1" w14:textId="77777777" w:rsidR="00B32313" w:rsidRDefault="00B32313" w:rsidP="00EE3C0F">
          <w:pPr>
            <w:pStyle w:val="Sidhuvud"/>
          </w:pPr>
        </w:p>
        <w:p w14:paraId="18C45B82" w14:textId="77777777" w:rsidR="00B32313" w:rsidRDefault="00B32313" w:rsidP="00EE3C0F">
          <w:pPr>
            <w:pStyle w:val="Sidhuvud"/>
          </w:pPr>
        </w:p>
        <w:sdt>
          <w:sdtPr>
            <w:alias w:val="Dnr"/>
            <w:tag w:val="ccRKShow_Dnr"/>
            <w:id w:val="-829283628"/>
            <w:placeholder>
              <w:docPart w:val="4142298CC19B458A82471B556E8539B7"/>
            </w:placeholder>
            <w:dataBinding w:prefixMappings="xmlns:ns0='http://lp/documentinfo/RK' " w:xpath="/ns0:DocumentInfo[1]/ns0:BaseInfo[1]/ns0:Dnr[1]" w:storeItemID="{BC4661E3-C480-48C9-9780-A701D2937C90}"/>
            <w:text/>
          </w:sdtPr>
          <w:sdtEndPr/>
          <w:sdtContent>
            <w:p w14:paraId="3FF7499E" w14:textId="11825C4C" w:rsidR="00B32313" w:rsidRDefault="00B32313" w:rsidP="00EE3C0F">
              <w:pPr>
                <w:pStyle w:val="Sidhuvud"/>
              </w:pPr>
              <w:r>
                <w:t>S2019/</w:t>
              </w:r>
              <w:r w:rsidR="002F5C10">
                <w:t>04617/SF</w:t>
              </w:r>
            </w:p>
          </w:sdtContent>
        </w:sdt>
        <w:sdt>
          <w:sdtPr>
            <w:alias w:val="DocNumber"/>
            <w:tag w:val="DocNumber"/>
            <w:id w:val="1726028884"/>
            <w:placeholder>
              <w:docPart w:val="B0EA7A470E334588AFF1206247547F5D"/>
            </w:placeholder>
            <w:showingPlcHdr/>
            <w:dataBinding w:prefixMappings="xmlns:ns0='http://lp/documentinfo/RK' " w:xpath="/ns0:DocumentInfo[1]/ns0:BaseInfo[1]/ns0:DocNumber[1]" w:storeItemID="{BC4661E3-C480-48C9-9780-A701D2937C90}"/>
            <w:text/>
          </w:sdtPr>
          <w:sdtEndPr/>
          <w:sdtContent>
            <w:p w14:paraId="0CCFFF81" w14:textId="77777777" w:rsidR="00B32313" w:rsidRDefault="00B32313" w:rsidP="00EE3C0F">
              <w:pPr>
                <w:pStyle w:val="Sidhuvud"/>
              </w:pPr>
              <w:r>
                <w:rPr>
                  <w:rStyle w:val="Platshllartext"/>
                </w:rPr>
                <w:t xml:space="preserve"> </w:t>
              </w:r>
            </w:p>
          </w:sdtContent>
        </w:sdt>
        <w:p w14:paraId="2289A7D2" w14:textId="77777777" w:rsidR="00B32313" w:rsidRDefault="00B32313" w:rsidP="00EE3C0F">
          <w:pPr>
            <w:pStyle w:val="Sidhuvud"/>
          </w:pPr>
        </w:p>
      </w:tc>
      <w:tc>
        <w:tcPr>
          <w:tcW w:w="1134" w:type="dxa"/>
        </w:tcPr>
        <w:p w14:paraId="15F7E05C" w14:textId="77777777" w:rsidR="00B32313" w:rsidRDefault="00B32313" w:rsidP="0094502D">
          <w:pPr>
            <w:pStyle w:val="Sidhuvud"/>
          </w:pPr>
        </w:p>
        <w:p w14:paraId="6166DE52" w14:textId="77777777" w:rsidR="00B32313" w:rsidRPr="0094502D" w:rsidRDefault="00B32313" w:rsidP="00EC71A6">
          <w:pPr>
            <w:pStyle w:val="Sidhuvud"/>
          </w:pPr>
        </w:p>
      </w:tc>
    </w:tr>
    <w:tr w:rsidR="00B32313" w14:paraId="7061BDA3" w14:textId="77777777" w:rsidTr="00C93EBA">
      <w:trPr>
        <w:trHeight w:val="2268"/>
      </w:trPr>
      <w:tc>
        <w:tcPr>
          <w:tcW w:w="5534" w:type="dxa"/>
          <w:tcMar>
            <w:right w:w="1134" w:type="dxa"/>
          </w:tcMar>
        </w:tcPr>
        <w:sdt>
          <w:sdtPr>
            <w:rPr>
              <w:b/>
            </w:rPr>
            <w:alias w:val="SenderText"/>
            <w:tag w:val="ccRKShow_SenderText"/>
            <w:id w:val="1374046025"/>
            <w:placeholder>
              <w:docPart w:val="D54FE9614B7A41EE9F70AF072BE33CD3"/>
            </w:placeholder>
          </w:sdtPr>
          <w:sdtEndPr>
            <w:rPr>
              <w:b w:val="0"/>
            </w:rPr>
          </w:sdtEndPr>
          <w:sdtContent>
            <w:p w14:paraId="3D81A762" w14:textId="77777777" w:rsidR="00B32313" w:rsidRPr="00D74E5D" w:rsidRDefault="00B32313" w:rsidP="00340DE0">
              <w:pPr>
                <w:pStyle w:val="Sidhuvud"/>
                <w:rPr>
                  <w:b/>
                </w:rPr>
              </w:pPr>
              <w:r w:rsidRPr="00D74E5D">
                <w:rPr>
                  <w:b/>
                </w:rPr>
                <w:t>Socialdepartementet</w:t>
              </w:r>
            </w:p>
            <w:p w14:paraId="5D565393" w14:textId="77777777" w:rsidR="00A32AF5" w:rsidRDefault="00B32313" w:rsidP="00340DE0">
              <w:pPr>
                <w:pStyle w:val="Sidhuvud"/>
              </w:pPr>
              <w:r w:rsidRPr="00D74E5D">
                <w:t>Socialförsäkringsministern</w:t>
              </w:r>
            </w:p>
            <w:p w14:paraId="31FF2FF2" w14:textId="2FD28DA9" w:rsidR="00180810" w:rsidRPr="00180810" w:rsidRDefault="00424B89" w:rsidP="00424B89">
              <w:pPr>
                <w:pStyle w:val="Sidhuvud"/>
              </w:pPr>
            </w:p>
          </w:sdtContent>
        </w:sdt>
      </w:tc>
      <w:sdt>
        <w:sdtPr>
          <w:alias w:val="Recipient"/>
          <w:tag w:val="ccRKShow_Recipient"/>
          <w:id w:val="-28344517"/>
          <w:placeholder>
            <w:docPart w:val="8B5CA629BBAD40E8AEB6758C17D3BB05"/>
          </w:placeholder>
          <w:dataBinding w:prefixMappings="xmlns:ns0='http://lp/documentinfo/RK' " w:xpath="/ns0:DocumentInfo[1]/ns0:BaseInfo[1]/ns0:Recipient[1]" w:storeItemID="{BC4661E3-C480-48C9-9780-A701D2937C90}"/>
          <w:text w:multiLine="1"/>
        </w:sdtPr>
        <w:sdtEndPr/>
        <w:sdtContent>
          <w:tc>
            <w:tcPr>
              <w:tcW w:w="3170" w:type="dxa"/>
            </w:tcPr>
            <w:p w14:paraId="25DF2C7C" w14:textId="77777777" w:rsidR="00B32313" w:rsidRDefault="00B32313" w:rsidP="00547B89">
              <w:pPr>
                <w:pStyle w:val="Sidhuvud"/>
              </w:pPr>
              <w:r>
                <w:t>Till riksdagen</w:t>
              </w:r>
            </w:p>
          </w:tc>
        </w:sdtContent>
      </w:sdt>
      <w:tc>
        <w:tcPr>
          <w:tcW w:w="1134" w:type="dxa"/>
        </w:tcPr>
        <w:p w14:paraId="7DBA5527" w14:textId="77777777" w:rsidR="00B32313" w:rsidRDefault="00B32313" w:rsidP="003E6020">
          <w:pPr>
            <w:pStyle w:val="Sidhuvud"/>
          </w:pPr>
        </w:p>
      </w:tc>
    </w:tr>
  </w:tbl>
  <w:p w14:paraId="70B51BCF" w14:textId="77777777" w:rsidR="00B32313" w:rsidRDefault="00B3231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4866253"/>
    <w:multiLevelType w:val="hybridMultilevel"/>
    <w:tmpl w:val="9732DD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AB05199"/>
    <w:multiLevelType w:val="multilevel"/>
    <w:tmpl w:val="186C6512"/>
    <w:numStyleLink w:val="Strecklistan"/>
  </w:abstractNum>
  <w:abstractNum w:abstractNumId="18" w15:restartNumberingAfterBreak="0">
    <w:nsid w:val="2BE361F1"/>
    <w:multiLevelType w:val="multilevel"/>
    <w:tmpl w:val="1B563932"/>
    <w:numStyleLink w:val="RKNumreradlista"/>
  </w:abstractNum>
  <w:abstractNum w:abstractNumId="19" w15:restartNumberingAfterBreak="0">
    <w:nsid w:val="2C9B0453"/>
    <w:multiLevelType w:val="multilevel"/>
    <w:tmpl w:val="1A20A4CA"/>
    <w:numStyleLink w:val="RKPunktlista"/>
  </w:abstractNum>
  <w:abstractNum w:abstractNumId="20" w15:restartNumberingAfterBreak="0">
    <w:nsid w:val="2ECF6BA1"/>
    <w:multiLevelType w:val="multilevel"/>
    <w:tmpl w:val="1B563932"/>
    <w:numStyleLink w:val="RKNumreradlista"/>
  </w:abstractNum>
  <w:abstractNum w:abstractNumId="21" w15:restartNumberingAfterBreak="0">
    <w:nsid w:val="2F604539"/>
    <w:multiLevelType w:val="multilevel"/>
    <w:tmpl w:val="1B563932"/>
    <w:numStyleLink w:val="RKNumreradlista"/>
  </w:abstractNum>
  <w:abstractNum w:abstractNumId="22" w15:restartNumberingAfterBreak="0">
    <w:nsid w:val="348522EF"/>
    <w:multiLevelType w:val="multilevel"/>
    <w:tmpl w:val="1B563932"/>
    <w:numStyleLink w:val="RKNumreradlista"/>
  </w:abstractNum>
  <w:abstractNum w:abstractNumId="23"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D3D0E02"/>
    <w:multiLevelType w:val="multilevel"/>
    <w:tmpl w:val="1B563932"/>
    <w:numStyleLink w:val="RKNumreradlista"/>
  </w:abstractNum>
  <w:abstractNum w:abstractNumId="25"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270774A"/>
    <w:multiLevelType w:val="multilevel"/>
    <w:tmpl w:val="1B563932"/>
    <w:numStyleLink w:val="RKNumreradlista"/>
  </w:abstractNum>
  <w:abstractNum w:abstractNumId="28" w15:restartNumberingAfterBreak="0">
    <w:nsid w:val="4C84297C"/>
    <w:multiLevelType w:val="multilevel"/>
    <w:tmpl w:val="1B563932"/>
    <w:numStyleLink w:val="RKNumreradlista"/>
  </w:abstractNum>
  <w:abstractNum w:abstractNumId="29" w15:restartNumberingAfterBreak="0">
    <w:nsid w:val="4D904BDB"/>
    <w:multiLevelType w:val="multilevel"/>
    <w:tmpl w:val="1B563932"/>
    <w:numStyleLink w:val="RKNumreradlista"/>
  </w:abstractNum>
  <w:abstractNum w:abstractNumId="30" w15:restartNumberingAfterBreak="0">
    <w:nsid w:val="4DAD38FF"/>
    <w:multiLevelType w:val="multilevel"/>
    <w:tmpl w:val="1B563932"/>
    <w:numStyleLink w:val="RKNumreradlista"/>
  </w:abstractNum>
  <w:abstractNum w:abstractNumId="31" w15:restartNumberingAfterBreak="0">
    <w:nsid w:val="53A05A92"/>
    <w:multiLevelType w:val="multilevel"/>
    <w:tmpl w:val="1B563932"/>
    <w:numStyleLink w:val="RKNumreradlista"/>
  </w:abstractNum>
  <w:abstractNum w:abstractNumId="32" w15:restartNumberingAfterBreak="0">
    <w:nsid w:val="5C6843F9"/>
    <w:multiLevelType w:val="multilevel"/>
    <w:tmpl w:val="1A20A4CA"/>
    <w:numStyleLink w:val="RKPunktlista"/>
  </w:abstractNum>
  <w:abstractNum w:abstractNumId="33" w15:restartNumberingAfterBreak="0">
    <w:nsid w:val="61AC437A"/>
    <w:multiLevelType w:val="multilevel"/>
    <w:tmpl w:val="E2FEA49E"/>
    <w:numStyleLink w:val="RKNumreraderubriker"/>
  </w:abstractNum>
  <w:abstractNum w:abstractNumId="34" w15:restartNumberingAfterBreak="0">
    <w:nsid w:val="64780D1B"/>
    <w:multiLevelType w:val="multilevel"/>
    <w:tmpl w:val="1B563932"/>
    <w:numStyleLink w:val="RKNumreradlista"/>
  </w:abstractNum>
  <w:abstractNum w:abstractNumId="35" w15:restartNumberingAfterBreak="0">
    <w:nsid w:val="664239C2"/>
    <w:multiLevelType w:val="multilevel"/>
    <w:tmpl w:val="1A20A4CA"/>
    <w:numStyleLink w:val="RKPunktlista"/>
  </w:abstractNum>
  <w:abstractNum w:abstractNumId="36" w15:restartNumberingAfterBreak="0">
    <w:nsid w:val="6AA87A6A"/>
    <w:multiLevelType w:val="multilevel"/>
    <w:tmpl w:val="186C6512"/>
    <w:numStyleLink w:val="Strecklistan"/>
  </w:abstractNum>
  <w:abstractNum w:abstractNumId="37" w15:restartNumberingAfterBreak="0">
    <w:nsid w:val="6D8C68B4"/>
    <w:multiLevelType w:val="multilevel"/>
    <w:tmpl w:val="1B563932"/>
    <w:numStyleLink w:val="RKNumreradlista"/>
  </w:abstractNum>
  <w:abstractNum w:abstractNumId="38"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4466A28"/>
    <w:multiLevelType w:val="multilevel"/>
    <w:tmpl w:val="1A20A4CA"/>
    <w:numStyleLink w:val="RKPunktlista"/>
  </w:abstractNum>
  <w:abstractNum w:abstractNumId="40" w15:restartNumberingAfterBreak="0">
    <w:nsid w:val="76322898"/>
    <w:multiLevelType w:val="multilevel"/>
    <w:tmpl w:val="186C6512"/>
    <w:numStyleLink w:val="Strecklistan"/>
  </w:abstractNum>
  <w:abstractNum w:abstractNumId="41" w15:restartNumberingAfterBreak="0">
    <w:nsid w:val="7DB679DE"/>
    <w:multiLevelType w:val="hybridMultilevel"/>
    <w:tmpl w:val="E9A85066"/>
    <w:lvl w:ilvl="0" w:tplc="2848D3DA">
      <w:numFmt w:val="bullet"/>
      <w:lvlText w:val="•"/>
      <w:lvlJc w:val="left"/>
      <w:pPr>
        <w:ind w:left="2055" w:hanging="1695"/>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3"/>
  </w:num>
  <w:num w:numId="8">
    <w:abstractNumId w:val="21"/>
  </w:num>
  <w:num w:numId="9">
    <w:abstractNumId w:val="12"/>
  </w:num>
  <w:num w:numId="10">
    <w:abstractNumId w:val="18"/>
  </w:num>
  <w:num w:numId="11">
    <w:abstractNumId w:val="22"/>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20"/>
  </w:num>
  <w:num w:numId="22">
    <w:abstractNumId w:val="14"/>
  </w:num>
  <w:num w:numId="23">
    <w:abstractNumId w:val="28"/>
  </w:num>
  <w:num w:numId="24">
    <w:abstractNumId w:val="29"/>
  </w:num>
  <w:num w:numId="25">
    <w:abstractNumId w:val="39"/>
  </w:num>
  <w:num w:numId="26">
    <w:abstractNumId w:val="24"/>
  </w:num>
  <w:num w:numId="27">
    <w:abstractNumId w:val="36"/>
  </w:num>
  <w:num w:numId="28">
    <w:abstractNumId w:val="19"/>
  </w:num>
  <w:num w:numId="29">
    <w:abstractNumId w:val="17"/>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16"/>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E5D"/>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2539"/>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0810"/>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A7A7B"/>
    <w:rsid w:val="002B6849"/>
    <w:rsid w:val="002C5B48"/>
    <w:rsid w:val="002D2647"/>
    <w:rsid w:val="002D4298"/>
    <w:rsid w:val="002D4829"/>
    <w:rsid w:val="002E2C89"/>
    <w:rsid w:val="002E3609"/>
    <w:rsid w:val="002E4D3F"/>
    <w:rsid w:val="002E61A5"/>
    <w:rsid w:val="002F3675"/>
    <w:rsid w:val="002F59E0"/>
    <w:rsid w:val="002F5C10"/>
    <w:rsid w:val="002F66A6"/>
    <w:rsid w:val="003009FE"/>
    <w:rsid w:val="003050DB"/>
    <w:rsid w:val="00310561"/>
    <w:rsid w:val="00311D8C"/>
    <w:rsid w:val="003128E2"/>
    <w:rsid w:val="003153D9"/>
    <w:rsid w:val="00321621"/>
    <w:rsid w:val="00323EF7"/>
    <w:rsid w:val="003240E1"/>
    <w:rsid w:val="00326C03"/>
    <w:rsid w:val="00327474"/>
    <w:rsid w:val="00340DE0"/>
    <w:rsid w:val="00341F47"/>
    <w:rsid w:val="00342327"/>
    <w:rsid w:val="00342861"/>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30B"/>
    <w:rsid w:val="00404DB4"/>
    <w:rsid w:val="0041223B"/>
    <w:rsid w:val="00413A4E"/>
    <w:rsid w:val="00415163"/>
    <w:rsid w:val="004157BE"/>
    <w:rsid w:val="0042068E"/>
    <w:rsid w:val="00422030"/>
    <w:rsid w:val="00422A7F"/>
    <w:rsid w:val="00424B89"/>
    <w:rsid w:val="00431A7B"/>
    <w:rsid w:val="0043623F"/>
    <w:rsid w:val="00441D70"/>
    <w:rsid w:val="004425C2"/>
    <w:rsid w:val="00445604"/>
    <w:rsid w:val="004462DE"/>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D7115"/>
    <w:rsid w:val="005E074F"/>
    <w:rsid w:val="005E2F29"/>
    <w:rsid w:val="005E400D"/>
    <w:rsid w:val="005E4E79"/>
    <w:rsid w:val="005E5CE7"/>
    <w:rsid w:val="005F08C5"/>
    <w:rsid w:val="00605718"/>
    <w:rsid w:val="00605C66"/>
    <w:rsid w:val="0061594C"/>
    <w:rsid w:val="006175D7"/>
    <w:rsid w:val="006208E5"/>
    <w:rsid w:val="0062633C"/>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86843"/>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6805"/>
    <w:rsid w:val="007C7BDB"/>
    <w:rsid w:val="007D73AB"/>
    <w:rsid w:val="007E2712"/>
    <w:rsid w:val="007E4A9C"/>
    <w:rsid w:val="007E5516"/>
    <w:rsid w:val="007E7EE2"/>
    <w:rsid w:val="007F06CA"/>
    <w:rsid w:val="0080228F"/>
    <w:rsid w:val="00804C1B"/>
    <w:rsid w:val="008055F0"/>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5C7C"/>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9E3164"/>
    <w:rsid w:val="00A00AE4"/>
    <w:rsid w:val="00A00D24"/>
    <w:rsid w:val="00A01F5C"/>
    <w:rsid w:val="00A11CC2"/>
    <w:rsid w:val="00A2019A"/>
    <w:rsid w:val="00A2416A"/>
    <w:rsid w:val="00A3270B"/>
    <w:rsid w:val="00A32AF5"/>
    <w:rsid w:val="00A379E4"/>
    <w:rsid w:val="00A43B02"/>
    <w:rsid w:val="00A44946"/>
    <w:rsid w:val="00A46B85"/>
    <w:rsid w:val="00A50585"/>
    <w:rsid w:val="00A506F1"/>
    <w:rsid w:val="00A5156E"/>
    <w:rsid w:val="00A531DF"/>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2313"/>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C2383"/>
    <w:rsid w:val="00BD0826"/>
    <w:rsid w:val="00BD15AB"/>
    <w:rsid w:val="00BD181D"/>
    <w:rsid w:val="00BE0567"/>
    <w:rsid w:val="00BE3210"/>
    <w:rsid w:val="00BE350E"/>
    <w:rsid w:val="00BE4BF7"/>
    <w:rsid w:val="00BE78DC"/>
    <w:rsid w:val="00BF27B2"/>
    <w:rsid w:val="00BF4F06"/>
    <w:rsid w:val="00BF534E"/>
    <w:rsid w:val="00BF5717"/>
    <w:rsid w:val="00C01585"/>
    <w:rsid w:val="00C141C6"/>
    <w:rsid w:val="00C16F5A"/>
    <w:rsid w:val="00C2071A"/>
    <w:rsid w:val="00C20ACB"/>
    <w:rsid w:val="00C23703"/>
    <w:rsid w:val="00C26068"/>
    <w:rsid w:val="00C271A8"/>
    <w:rsid w:val="00C301F0"/>
    <w:rsid w:val="00C32067"/>
    <w:rsid w:val="00C36E3A"/>
    <w:rsid w:val="00C37A77"/>
    <w:rsid w:val="00C40617"/>
    <w:rsid w:val="00C41141"/>
    <w:rsid w:val="00C461E6"/>
    <w:rsid w:val="00C50771"/>
    <w:rsid w:val="00C508BE"/>
    <w:rsid w:val="00C63EC4"/>
    <w:rsid w:val="00C64CD9"/>
    <w:rsid w:val="00C66867"/>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4E5D"/>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16448"/>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875BB"/>
    <w:rsid w:val="00F943C8"/>
    <w:rsid w:val="00F96B28"/>
    <w:rsid w:val="00FA15D0"/>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65FD56F"/>
  <w15:docId w15:val="{7E6B13BE-F6B5-468E-BDF0-A39F93171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D74E5D"/>
  </w:style>
  <w:style w:type="paragraph" w:styleId="Rubrik1">
    <w:name w:val="heading 1"/>
    <w:basedOn w:val="Brdtext"/>
    <w:next w:val="Brdtext"/>
    <w:link w:val="Rubrik1Char"/>
    <w:uiPriority w:val="1"/>
    <w:qFormat/>
    <w:rsid w:val="00D74E5D"/>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D74E5D"/>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D74E5D"/>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D74E5D"/>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D74E5D"/>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D74E5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D74E5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D74E5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D74E5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D74E5D"/>
    <w:pPr>
      <w:tabs>
        <w:tab w:val="left" w:pos="1701"/>
        <w:tab w:val="left" w:pos="3600"/>
        <w:tab w:val="left" w:pos="5387"/>
      </w:tabs>
    </w:pPr>
  </w:style>
  <w:style w:type="character" w:customStyle="1" w:styleId="BrdtextChar">
    <w:name w:val="Brödtext Char"/>
    <w:basedOn w:val="Standardstycketeckensnitt"/>
    <w:link w:val="Brdtext"/>
    <w:rsid w:val="00D74E5D"/>
  </w:style>
  <w:style w:type="paragraph" w:styleId="Brdtextmedindrag">
    <w:name w:val="Body Text Indent"/>
    <w:basedOn w:val="Normal"/>
    <w:link w:val="BrdtextmedindragChar"/>
    <w:qFormat/>
    <w:rsid w:val="00D74E5D"/>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D74E5D"/>
  </w:style>
  <w:style w:type="character" w:customStyle="1" w:styleId="Rubrik1Char">
    <w:name w:val="Rubrik 1 Char"/>
    <w:basedOn w:val="Standardstycketeckensnitt"/>
    <w:link w:val="Rubrik1"/>
    <w:uiPriority w:val="1"/>
    <w:rsid w:val="00D74E5D"/>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D74E5D"/>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D74E5D"/>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D74E5D"/>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D74E5D"/>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D74E5D"/>
    <w:pPr>
      <w:numPr>
        <w:numId w:val="0"/>
      </w:numPr>
    </w:pPr>
  </w:style>
  <w:style w:type="paragraph" w:customStyle="1" w:styleId="Rubrik2utannumrering">
    <w:name w:val="Rubrik 2 utan numrering"/>
    <w:basedOn w:val="Rubrik2"/>
    <w:next w:val="Brdtext"/>
    <w:uiPriority w:val="1"/>
    <w:qFormat/>
    <w:rsid w:val="00D74E5D"/>
    <w:pPr>
      <w:numPr>
        <w:ilvl w:val="0"/>
        <w:numId w:val="0"/>
      </w:numPr>
    </w:pPr>
  </w:style>
  <w:style w:type="paragraph" w:customStyle="1" w:styleId="Rubrik3utannumrering">
    <w:name w:val="Rubrik 3 utan numrering"/>
    <w:basedOn w:val="Rubrik3"/>
    <w:next w:val="Brdtext"/>
    <w:uiPriority w:val="1"/>
    <w:qFormat/>
    <w:rsid w:val="00D74E5D"/>
    <w:pPr>
      <w:numPr>
        <w:ilvl w:val="0"/>
        <w:numId w:val="0"/>
      </w:numPr>
    </w:pPr>
  </w:style>
  <w:style w:type="character" w:customStyle="1" w:styleId="Rubrik4Char">
    <w:name w:val="Rubrik 4 Char"/>
    <w:basedOn w:val="Standardstycketeckensnitt"/>
    <w:link w:val="Rubrik4"/>
    <w:uiPriority w:val="1"/>
    <w:rsid w:val="00D74E5D"/>
    <w:rPr>
      <w:rFonts w:asciiTheme="majorHAnsi" w:eastAsiaTheme="majorEastAsia" w:hAnsiTheme="majorHAnsi" w:cstheme="majorBidi"/>
      <w:b/>
      <w:iCs/>
      <w:sz w:val="20"/>
    </w:rPr>
  </w:style>
  <w:style w:type="paragraph" w:customStyle="1" w:styleId="Brdtextutanavstnd">
    <w:name w:val="Brödtext utan avstånd"/>
    <w:basedOn w:val="Normal"/>
    <w:qFormat/>
    <w:rsid w:val="00D74E5D"/>
    <w:pPr>
      <w:tabs>
        <w:tab w:val="left" w:pos="1701"/>
        <w:tab w:val="left" w:pos="3600"/>
        <w:tab w:val="left" w:pos="5387"/>
      </w:tabs>
      <w:spacing w:after="0"/>
    </w:pPr>
  </w:style>
  <w:style w:type="paragraph" w:customStyle="1" w:styleId="Bildtext">
    <w:name w:val="Bildtext"/>
    <w:basedOn w:val="Brdtext"/>
    <w:next w:val="Brdtext"/>
    <w:uiPriority w:val="2"/>
    <w:qFormat/>
    <w:rsid w:val="00D74E5D"/>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D74E5D"/>
    <w:pPr>
      <w:numPr>
        <w:ilvl w:val="0"/>
        <w:numId w:val="0"/>
      </w:numPr>
    </w:pPr>
  </w:style>
  <w:style w:type="paragraph" w:customStyle="1" w:styleId="Rubrik5utannumrering">
    <w:name w:val="Rubrik 5 utan numrering"/>
    <w:basedOn w:val="Rubrik5"/>
    <w:next w:val="Brdtext"/>
    <w:uiPriority w:val="1"/>
    <w:qFormat/>
    <w:rsid w:val="00D74E5D"/>
  </w:style>
  <w:style w:type="paragraph" w:styleId="Beskrivning">
    <w:name w:val="caption"/>
    <w:basedOn w:val="Bildtext"/>
    <w:next w:val="Normal"/>
    <w:uiPriority w:val="35"/>
    <w:semiHidden/>
    <w:qFormat/>
    <w:rsid w:val="00D74E5D"/>
    <w:rPr>
      <w:iCs/>
      <w:szCs w:val="18"/>
    </w:rPr>
  </w:style>
  <w:style w:type="character" w:customStyle="1" w:styleId="Rubrik5Char">
    <w:name w:val="Rubrik 5 Char"/>
    <w:basedOn w:val="Standardstycketeckensnitt"/>
    <w:link w:val="Rubrik5"/>
    <w:uiPriority w:val="1"/>
    <w:rsid w:val="00D74E5D"/>
    <w:rPr>
      <w:rFonts w:asciiTheme="majorHAnsi" w:eastAsiaTheme="majorEastAsia" w:hAnsiTheme="majorHAnsi" w:cstheme="majorBidi"/>
      <w:sz w:val="20"/>
    </w:rPr>
  </w:style>
  <w:style w:type="numbering" w:customStyle="1" w:styleId="RKNumreraderubriker">
    <w:name w:val="RK Numrerade rubriker"/>
    <w:uiPriority w:val="99"/>
    <w:rsid w:val="00D74E5D"/>
    <w:pPr>
      <w:numPr>
        <w:numId w:val="1"/>
      </w:numPr>
    </w:pPr>
  </w:style>
  <w:style w:type="paragraph" w:customStyle="1" w:styleId="Klla">
    <w:name w:val="Källa"/>
    <w:basedOn w:val="Bildtext"/>
    <w:next w:val="Brdtext"/>
    <w:uiPriority w:val="2"/>
    <w:qFormat/>
    <w:rsid w:val="00D74E5D"/>
  </w:style>
  <w:style w:type="paragraph" w:styleId="Sidhuvud">
    <w:name w:val="header"/>
    <w:basedOn w:val="Normal"/>
    <w:link w:val="SidhuvudChar"/>
    <w:uiPriority w:val="99"/>
    <w:rsid w:val="00D74E5D"/>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D74E5D"/>
    <w:rPr>
      <w:rFonts w:asciiTheme="majorHAnsi" w:hAnsiTheme="majorHAnsi"/>
      <w:sz w:val="19"/>
    </w:rPr>
  </w:style>
  <w:style w:type="paragraph" w:styleId="Sidfot">
    <w:name w:val="footer"/>
    <w:basedOn w:val="Normal"/>
    <w:link w:val="SidfotChar"/>
    <w:uiPriority w:val="99"/>
    <w:semiHidden/>
    <w:rsid w:val="00D74E5D"/>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D74E5D"/>
    <w:rPr>
      <w:rFonts w:asciiTheme="majorHAnsi" w:hAnsiTheme="majorHAnsi"/>
      <w:sz w:val="16"/>
    </w:rPr>
  </w:style>
  <w:style w:type="paragraph" w:styleId="Innehll2">
    <w:name w:val="toc 2"/>
    <w:basedOn w:val="Normal"/>
    <w:next w:val="Brdtext"/>
    <w:uiPriority w:val="39"/>
    <w:semiHidden/>
    <w:rsid w:val="00D74E5D"/>
    <w:pPr>
      <w:spacing w:after="0" w:line="240" w:lineRule="auto"/>
    </w:pPr>
  </w:style>
  <w:style w:type="character" w:styleId="Sidnummer">
    <w:name w:val="page number"/>
    <w:basedOn w:val="SidfotChar"/>
    <w:uiPriority w:val="99"/>
    <w:semiHidden/>
    <w:rsid w:val="00D74E5D"/>
    <w:rPr>
      <w:rFonts w:asciiTheme="majorHAnsi" w:hAnsiTheme="majorHAnsi"/>
      <w:sz w:val="17"/>
    </w:rPr>
  </w:style>
  <w:style w:type="paragraph" w:styleId="Innehll1">
    <w:name w:val="toc 1"/>
    <w:basedOn w:val="Normal"/>
    <w:next w:val="Brdtext"/>
    <w:uiPriority w:val="39"/>
    <w:semiHidden/>
    <w:rsid w:val="00D74E5D"/>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D74E5D"/>
    <w:pPr>
      <w:spacing w:after="0" w:line="240" w:lineRule="auto"/>
      <w:ind w:left="284"/>
    </w:pPr>
  </w:style>
  <w:style w:type="character" w:styleId="Hyperlnk">
    <w:name w:val="Hyperlink"/>
    <w:basedOn w:val="Standardstycketeckensnitt"/>
    <w:uiPriority w:val="99"/>
    <w:semiHidden/>
    <w:rsid w:val="00D74E5D"/>
    <w:rPr>
      <w:noProof w:val="0"/>
      <w:color w:val="0563C1" w:themeColor="hyperlink"/>
      <w:u w:val="single"/>
    </w:rPr>
  </w:style>
  <w:style w:type="paragraph" w:styleId="Innehllsfrteckningsrubrik">
    <w:name w:val="TOC Heading"/>
    <w:basedOn w:val="Rubrik1utannumrering"/>
    <w:next w:val="Normal"/>
    <w:uiPriority w:val="39"/>
    <w:semiHidden/>
    <w:qFormat/>
    <w:rsid w:val="00D74E5D"/>
    <w:pPr>
      <w:outlineLvl w:val="9"/>
    </w:pPr>
  </w:style>
  <w:style w:type="table" w:styleId="Tabellrutnt">
    <w:name w:val="Table Grid"/>
    <w:aliases w:val="Ärendeförteckning"/>
    <w:basedOn w:val="Normaltabell"/>
    <w:uiPriority w:val="39"/>
    <w:rsid w:val="00D74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D74E5D"/>
    <w:pPr>
      <w:spacing w:after="0"/>
    </w:pPr>
    <w:rPr>
      <w:szCs w:val="20"/>
    </w:rPr>
  </w:style>
  <w:style w:type="character" w:customStyle="1" w:styleId="FotnotstextChar">
    <w:name w:val="Fotnotstext Char"/>
    <w:basedOn w:val="Standardstycketeckensnitt"/>
    <w:link w:val="Fotnotstext"/>
    <w:uiPriority w:val="99"/>
    <w:semiHidden/>
    <w:rsid w:val="00D74E5D"/>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D74E5D"/>
    <w:rPr>
      <w:noProof w:val="0"/>
      <w:vertAlign w:val="superscript"/>
    </w:rPr>
  </w:style>
  <w:style w:type="paragraph" w:styleId="Numreradlista">
    <w:name w:val="List Number"/>
    <w:basedOn w:val="Normal"/>
    <w:uiPriority w:val="6"/>
    <w:rsid w:val="00D74E5D"/>
    <w:pPr>
      <w:numPr>
        <w:numId w:val="36"/>
      </w:numPr>
      <w:spacing w:after="100"/>
    </w:pPr>
  </w:style>
  <w:style w:type="paragraph" w:styleId="Numreradlista2">
    <w:name w:val="List Number 2"/>
    <w:basedOn w:val="Normal"/>
    <w:uiPriority w:val="6"/>
    <w:rsid w:val="00D74E5D"/>
    <w:pPr>
      <w:numPr>
        <w:ilvl w:val="1"/>
        <w:numId w:val="36"/>
      </w:numPr>
      <w:spacing w:after="100"/>
      <w:contextualSpacing/>
    </w:pPr>
  </w:style>
  <w:style w:type="paragraph" w:styleId="Punktlista">
    <w:name w:val="List Bullet"/>
    <w:basedOn w:val="Normal"/>
    <w:uiPriority w:val="6"/>
    <w:rsid w:val="00D74E5D"/>
    <w:pPr>
      <w:numPr>
        <w:numId w:val="28"/>
      </w:numPr>
      <w:spacing w:after="100"/>
      <w:contextualSpacing/>
    </w:pPr>
  </w:style>
  <w:style w:type="paragraph" w:styleId="Punktlista2">
    <w:name w:val="List Bullet 2"/>
    <w:basedOn w:val="Normal"/>
    <w:uiPriority w:val="6"/>
    <w:rsid w:val="00D74E5D"/>
    <w:pPr>
      <w:numPr>
        <w:ilvl w:val="1"/>
        <w:numId w:val="28"/>
      </w:numPr>
      <w:spacing w:after="100"/>
      <w:ind w:left="850" w:hanging="425"/>
      <w:contextualSpacing/>
    </w:pPr>
  </w:style>
  <w:style w:type="numbering" w:customStyle="1" w:styleId="RKNumreradlista">
    <w:name w:val="RK Numrerad lista"/>
    <w:uiPriority w:val="99"/>
    <w:rsid w:val="00D74E5D"/>
    <w:pPr>
      <w:numPr>
        <w:numId w:val="7"/>
      </w:numPr>
    </w:pPr>
  </w:style>
  <w:style w:type="paragraph" w:customStyle="1" w:styleId="Strecklista">
    <w:name w:val="Strecklista"/>
    <w:basedOn w:val="Punktlista"/>
    <w:uiPriority w:val="6"/>
    <w:qFormat/>
    <w:rsid w:val="00D74E5D"/>
    <w:pPr>
      <w:numPr>
        <w:numId w:val="34"/>
      </w:numPr>
    </w:pPr>
  </w:style>
  <w:style w:type="numbering" w:customStyle="1" w:styleId="RKPunktlista">
    <w:name w:val="RK Punktlista"/>
    <w:uiPriority w:val="99"/>
    <w:rsid w:val="00D74E5D"/>
    <w:pPr>
      <w:numPr>
        <w:numId w:val="14"/>
      </w:numPr>
    </w:pPr>
  </w:style>
  <w:style w:type="paragraph" w:customStyle="1" w:styleId="Strecklista2">
    <w:name w:val="Strecklista 2"/>
    <w:basedOn w:val="Strecklista"/>
    <w:uiPriority w:val="6"/>
    <w:semiHidden/>
    <w:qFormat/>
    <w:rsid w:val="00D74E5D"/>
    <w:pPr>
      <w:numPr>
        <w:ilvl w:val="1"/>
      </w:numPr>
    </w:pPr>
  </w:style>
  <w:style w:type="numbering" w:customStyle="1" w:styleId="Strecklistan">
    <w:name w:val="Strecklistan"/>
    <w:uiPriority w:val="99"/>
    <w:rsid w:val="00D74E5D"/>
    <w:pPr>
      <w:numPr>
        <w:numId w:val="18"/>
      </w:numPr>
    </w:pPr>
  </w:style>
  <w:style w:type="character" w:styleId="Platshllartext">
    <w:name w:val="Placeholder Text"/>
    <w:basedOn w:val="Standardstycketeckensnitt"/>
    <w:uiPriority w:val="99"/>
    <w:semiHidden/>
    <w:rsid w:val="00D74E5D"/>
    <w:rPr>
      <w:noProof w:val="0"/>
      <w:color w:val="808080"/>
    </w:rPr>
  </w:style>
  <w:style w:type="paragraph" w:styleId="Numreradlista3">
    <w:name w:val="List Number 3"/>
    <w:basedOn w:val="Normal"/>
    <w:uiPriority w:val="6"/>
    <w:rsid w:val="00D74E5D"/>
    <w:pPr>
      <w:numPr>
        <w:ilvl w:val="2"/>
        <w:numId w:val="36"/>
      </w:numPr>
      <w:spacing w:after="100"/>
      <w:contextualSpacing/>
    </w:pPr>
  </w:style>
  <w:style w:type="paragraph" w:customStyle="1" w:styleId="Strecklista3">
    <w:name w:val="Strecklista 3"/>
    <w:basedOn w:val="Brdtext"/>
    <w:uiPriority w:val="6"/>
    <w:semiHidden/>
    <w:qFormat/>
    <w:rsid w:val="00D74E5D"/>
    <w:pPr>
      <w:numPr>
        <w:ilvl w:val="2"/>
        <w:numId w:val="34"/>
      </w:numPr>
      <w:spacing w:after="100"/>
    </w:pPr>
  </w:style>
  <w:style w:type="paragraph" w:styleId="Punktlista3">
    <w:name w:val="List Bullet 3"/>
    <w:basedOn w:val="Normal"/>
    <w:uiPriority w:val="6"/>
    <w:rsid w:val="00D74E5D"/>
    <w:pPr>
      <w:numPr>
        <w:ilvl w:val="2"/>
        <w:numId w:val="28"/>
      </w:numPr>
      <w:spacing w:after="100"/>
      <w:contextualSpacing/>
    </w:pPr>
  </w:style>
  <w:style w:type="paragraph" w:customStyle="1" w:styleId="Brdtextmedram">
    <w:name w:val="Brödtext med ram"/>
    <w:basedOn w:val="Brdtext"/>
    <w:qFormat/>
    <w:rsid w:val="00D74E5D"/>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D74E5D"/>
    <w:rPr>
      <w:rFonts w:ascii="Calibri" w:hAnsi="Calibri" w:cs="Calibri"/>
      <w:sz w:val="16"/>
    </w:rPr>
  </w:style>
  <w:style w:type="character" w:customStyle="1" w:styleId="DocNrChar">
    <w:name w:val="DocNr Char"/>
    <w:basedOn w:val="Standardstycketeckensnitt"/>
    <w:link w:val="DocNr"/>
    <w:semiHidden/>
    <w:rsid w:val="00D74E5D"/>
    <w:rPr>
      <w:rFonts w:ascii="Calibri" w:hAnsi="Calibri" w:cs="Calibri"/>
      <w:sz w:val="16"/>
    </w:rPr>
  </w:style>
  <w:style w:type="paragraph" w:customStyle="1" w:styleId="RKnormal">
    <w:name w:val="RKnormal"/>
    <w:basedOn w:val="Normal"/>
    <w:semiHidden/>
    <w:rsid w:val="00D74E5D"/>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D74E5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D74E5D"/>
    <w:pPr>
      <w:spacing w:after="0" w:line="240" w:lineRule="auto"/>
    </w:pPr>
  </w:style>
  <w:style w:type="character" w:customStyle="1" w:styleId="AnteckningsrubrikChar">
    <w:name w:val="Anteckningsrubrik Char"/>
    <w:basedOn w:val="Standardstycketeckensnitt"/>
    <w:link w:val="Anteckningsrubrik"/>
    <w:uiPriority w:val="99"/>
    <w:semiHidden/>
    <w:rsid w:val="00D74E5D"/>
  </w:style>
  <w:style w:type="character" w:styleId="AnvndHyperlnk">
    <w:name w:val="FollowedHyperlink"/>
    <w:basedOn w:val="Standardstycketeckensnitt"/>
    <w:uiPriority w:val="99"/>
    <w:semiHidden/>
    <w:unhideWhenUsed/>
    <w:rsid w:val="00D74E5D"/>
    <w:rPr>
      <w:noProof w:val="0"/>
      <w:color w:val="954F72" w:themeColor="followedHyperlink"/>
      <w:u w:val="single"/>
    </w:rPr>
  </w:style>
  <w:style w:type="paragraph" w:styleId="Avslutandetext">
    <w:name w:val="Closing"/>
    <w:basedOn w:val="Normal"/>
    <w:link w:val="AvslutandetextChar"/>
    <w:uiPriority w:val="99"/>
    <w:semiHidden/>
    <w:unhideWhenUsed/>
    <w:rsid w:val="00D74E5D"/>
    <w:pPr>
      <w:spacing w:after="0" w:line="240" w:lineRule="auto"/>
      <w:ind w:left="4252"/>
    </w:pPr>
  </w:style>
  <w:style w:type="character" w:customStyle="1" w:styleId="AvslutandetextChar">
    <w:name w:val="Avslutande text Char"/>
    <w:basedOn w:val="Standardstycketeckensnitt"/>
    <w:link w:val="Avslutandetext"/>
    <w:uiPriority w:val="99"/>
    <w:semiHidden/>
    <w:rsid w:val="00D74E5D"/>
  </w:style>
  <w:style w:type="paragraph" w:styleId="Avsndaradress-brev">
    <w:name w:val="envelope return"/>
    <w:basedOn w:val="Normal"/>
    <w:uiPriority w:val="99"/>
    <w:semiHidden/>
    <w:unhideWhenUsed/>
    <w:rsid w:val="00D74E5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D74E5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74E5D"/>
    <w:rPr>
      <w:rFonts w:ascii="Segoe UI" w:hAnsi="Segoe UI" w:cs="Segoe UI"/>
      <w:sz w:val="18"/>
      <w:szCs w:val="18"/>
    </w:rPr>
  </w:style>
  <w:style w:type="character" w:styleId="Betoning">
    <w:name w:val="Emphasis"/>
    <w:basedOn w:val="Standardstycketeckensnitt"/>
    <w:uiPriority w:val="20"/>
    <w:semiHidden/>
    <w:qFormat/>
    <w:rsid w:val="00D74E5D"/>
    <w:rPr>
      <w:i/>
      <w:iCs/>
      <w:noProof w:val="0"/>
    </w:rPr>
  </w:style>
  <w:style w:type="character" w:styleId="Bokenstitel">
    <w:name w:val="Book Title"/>
    <w:basedOn w:val="Standardstycketeckensnitt"/>
    <w:uiPriority w:val="33"/>
    <w:semiHidden/>
    <w:qFormat/>
    <w:rsid w:val="00D74E5D"/>
    <w:rPr>
      <w:b/>
      <w:bCs/>
      <w:i/>
      <w:iCs/>
      <w:noProof w:val="0"/>
      <w:spacing w:val="5"/>
    </w:rPr>
  </w:style>
  <w:style w:type="paragraph" w:styleId="Brdtext2">
    <w:name w:val="Body Text 2"/>
    <w:basedOn w:val="Normal"/>
    <w:link w:val="Brdtext2Char"/>
    <w:uiPriority w:val="99"/>
    <w:semiHidden/>
    <w:unhideWhenUsed/>
    <w:rsid w:val="00D74E5D"/>
    <w:pPr>
      <w:spacing w:after="120" w:line="480" w:lineRule="auto"/>
    </w:pPr>
  </w:style>
  <w:style w:type="character" w:customStyle="1" w:styleId="Brdtext2Char">
    <w:name w:val="Brödtext 2 Char"/>
    <w:basedOn w:val="Standardstycketeckensnitt"/>
    <w:link w:val="Brdtext2"/>
    <w:uiPriority w:val="99"/>
    <w:semiHidden/>
    <w:rsid w:val="00D74E5D"/>
  </w:style>
  <w:style w:type="paragraph" w:styleId="Brdtext3">
    <w:name w:val="Body Text 3"/>
    <w:basedOn w:val="Normal"/>
    <w:link w:val="Brdtext3Char"/>
    <w:uiPriority w:val="99"/>
    <w:semiHidden/>
    <w:unhideWhenUsed/>
    <w:rsid w:val="00D74E5D"/>
    <w:pPr>
      <w:spacing w:after="120"/>
    </w:pPr>
    <w:rPr>
      <w:sz w:val="16"/>
      <w:szCs w:val="16"/>
    </w:rPr>
  </w:style>
  <w:style w:type="character" w:customStyle="1" w:styleId="Brdtext3Char">
    <w:name w:val="Brödtext 3 Char"/>
    <w:basedOn w:val="Standardstycketeckensnitt"/>
    <w:link w:val="Brdtext3"/>
    <w:uiPriority w:val="99"/>
    <w:semiHidden/>
    <w:rsid w:val="00D74E5D"/>
    <w:rPr>
      <w:sz w:val="16"/>
      <w:szCs w:val="16"/>
    </w:rPr>
  </w:style>
  <w:style w:type="paragraph" w:styleId="Brdtextmedfrstaindrag">
    <w:name w:val="Body Text First Indent"/>
    <w:basedOn w:val="Brdtext"/>
    <w:link w:val="BrdtextmedfrstaindragChar"/>
    <w:uiPriority w:val="99"/>
    <w:semiHidden/>
    <w:unhideWhenUsed/>
    <w:rsid w:val="00D74E5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D74E5D"/>
  </w:style>
  <w:style w:type="paragraph" w:styleId="Brdtextmedfrstaindrag2">
    <w:name w:val="Body Text First Indent 2"/>
    <w:basedOn w:val="Brdtextmedindrag"/>
    <w:link w:val="Brdtextmedfrstaindrag2Char"/>
    <w:uiPriority w:val="99"/>
    <w:semiHidden/>
    <w:unhideWhenUsed/>
    <w:rsid w:val="00D74E5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D74E5D"/>
  </w:style>
  <w:style w:type="paragraph" w:styleId="Brdtextmedindrag2">
    <w:name w:val="Body Text Indent 2"/>
    <w:basedOn w:val="Normal"/>
    <w:link w:val="Brdtextmedindrag2Char"/>
    <w:uiPriority w:val="99"/>
    <w:semiHidden/>
    <w:unhideWhenUsed/>
    <w:rsid w:val="00D74E5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D74E5D"/>
  </w:style>
  <w:style w:type="paragraph" w:styleId="Brdtextmedindrag3">
    <w:name w:val="Body Text Indent 3"/>
    <w:basedOn w:val="Normal"/>
    <w:link w:val="Brdtextmedindrag3Char"/>
    <w:uiPriority w:val="99"/>
    <w:semiHidden/>
    <w:unhideWhenUsed/>
    <w:rsid w:val="00D74E5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D74E5D"/>
    <w:rPr>
      <w:sz w:val="16"/>
      <w:szCs w:val="16"/>
    </w:rPr>
  </w:style>
  <w:style w:type="paragraph" w:styleId="Citat">
    <w:name w:val="Quote"/>
    <w:basedOn w:val="Normal"/>
    <w:next w:val="Normal"/>
    <w:link w:val="CitatChar"/>
    <w:uiPriority w:val="29"/>
    <w:semiHidden/>
    <w:qFormat/>
    <w:rsid w:val="00D74E5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D74E5D"/>
    <w:rPr>
      <w:i/>
      <w:iCs/>
      <w:color w:val="404040" w:themeColor="text1" w:themeTint="BF"/>
    </w:rPr>
  </w:style>
  <w:style w:type="paragraph" w:styleId="Citatfrteckning">
    <w:name w:val="table of authorities"/>
    <w:basedOn w:val="Normal"/>
    <w:next w:val="Normal"/>
    <w:uiPriority w:val="99"/>
    <w:semiHidden/>
    <w:unhideWhenUsed/>
    <w:rsid w:val="00D74E5D"/>
    <w:pPr>
      <w:spacing w:after="0"/>
      <w:ind w:left="250" w:hanging="250"/>
    </w:pPr>
  </w:style>
  <w:style w:type="paragraph" w:styleId="Citatfrteckningsrubrik">
    <w:name w:val="toa heading"/>
    <w:basedOn w:val="Normal"/>
    <w:next w:val="Normal"/>
    <w:uiPriority w:val="99"/>
    <w:semiHidden/>
    <w:unhideWhenUsed/>
    <w:rsid w:val="00D74E5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D74E5D"/>
  </w:style>
  <w:style w:type="character" w:customStyle="1" w:styleId="DatumChar">
    <w:name w:val="Datum Char"/>
    <w:basedOn w:val="Standardstycketeckensnitt"/>
    <w:link w:val="Datum"/>
    <w:uiPriority w:val="99"/>
    <w:semiHidden/>
    <w:rsid w:val="00D74E5D"/>
  </w:style>
  <w:style w:type="character" w:styleId="Diskretbetoning">
    <w:name w:val="Subtle Emphasis"/>
    <w:basedOn w:val="Standardstycketeckensnitt"/>
    <w:uiPriority w:val="19"/>
    <w:semiHidden/>
    <w:qFormat/>
    <w:rsid w:val="00D74E5D"/>
    <w:rPr>
      <w:i/>
      <w:iCs/>
      <w:noProof w:val="0"/>
      <w:color w:val="404040" w:themeColor="text1" w:themeTint="BF"/>
    </w:rPr>
  </w:style>
  <w:style w:type="character" w:styleId="Diskretreferens">
    <w:name w:val="Subtle Reference"/>
    <w:basedOn w:val="Standardstycketeckensnitt"/>
    <w:uiPriority w:val="31"/>
    <w:semiHidden/>
    <w:qFormat/>
    <w:rsid w:val="00D74E5D"/>
    <w:rPr>
      <w:smallCaps/>
      <w:noProof w:val="0"/>
      <w:color w:val="5A5A5A" w:themeColor="text1" w:themeTint="A5"/>
    </w:rPr>
  </w:style>
  <w:style w:type="table" w:styleId="Diskrettabell1">
    <w:name w:val="Table Subtle 1"/>
    <w:basedOn w:val="Normaltabell"/>
    <w:uiPriority w:val="99"/>
    <w:semiHidden/>
    <w:unhideWhenUsed/>
    <w:rsid w:val="00D74E5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D74E5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D74E5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D74E5D"/>
    <w:rPr>
      <w:rFonts w:ascii="Segoe UI" w:hAnsi="Segoe UI" w:cs="Segoe UI"/>
      <w:sz w:val="16"/>
      <w:szCs w:val="16"/>
    </w:rPr>
  </w:style>
  <w:style w:type="table" w:styleId="Eleganttabell">
    <w:name w:val="Table Elegant"/>
    <w:basedOn w:val="Normaltabell"/>
    <w:uiPriority w:val="99"/>
    <w:semiHidden/>
    <w:unhideWhenUsed/>
    <w:rsid w:val="00D74E5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D74E5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D74E5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D74E5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D74E5D"/>
    <w:pPr>
      <w:spacing w:after="0" w:line="240" w:lineRule="auto"/>
    </w:pPr>
  </w:style>
  <w:style w:type="character" w:customStyle="1" w:styleId="E-postsignaturChar">
    <w:name w:val="E-postsignatur Char"/>
    <w:basedOn w:val="Standardstycketeckensnitt"/>
    <w:link w:val="E-postsignatur"/>
    <w:uiPriority w:val="99"/>
    <w:semiHidden/>
    <w:rsid w:val="00D74E5D"/>
  </w:style>
  <w:style w:type="paragraph" w:styleId="Figurfrteckning">
    <w:name w:val="table of figures"/>
    <w:basedOn w:val="Normal"/>
    <w:next w:val="Normal"/>
    <w:uiPriority w:val="99"/>
    <w:semiHidden/>
    <w:unhideWhenUsed/>
    <w:rsid w:val="00D74E5D"/>
    <w:pPr>
      <w:spacing w:after="0"/>
    </w:pPr>
  </w:style>
  <w:style w:type="table" w:styleId="Frgadlista">
    <w:name w:val="Colorful List"/>
    <w:basedOn w:val="Normaltabell"/>
    <w:uiPriority w:val="72"/>
    <w:semiHidden/>
    <w:unhideWhenUsed/>
    <w:rsid w:val="00D74E5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D74E5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D74E5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D74E5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D74E5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D74E5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D74E5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D74E5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D74E5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D74E5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D74E5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D74E5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D74E5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D74E5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D74E5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D74E5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D74E5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D74E5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D74E5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D74E5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D74E5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D74E5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D74E5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D74E5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D74E5D"/>
    <w:rPr>
      <w:noProof w:val="0"/>
      <w:color w:val="2B579A"/>
      <w:shd w:val="clear" w:color="auto" w:fill="E6E6E6"/>
    </w:rPr>
  </w:style>
  <w:style w:type="paragraph" w:styleId="HTML-adress">
    <w:name w:val="HTML Address"/>
    <w:basedOn w:val="Normal"/>
    <w:link w:val="HTML-adressChar"/>
    <w:uiPriority w:val="99"/>
    <w:semiHidden/>
    <w:unhideWhenUsed/>
    <w:rsid w:val="00D74E5D"/>
    <w:pPr>
      <w:spacing w:after="0" w:line="240" w:lineRule="auto"/>
    </w:pPr>
    <w:rPr>
      <w:i/>
      <w:iCs/>
    </w:rPr>
  </w:style>
  <w:style w:type="character" w:customStyle="1" w:styleId="HTML-adressChar">
    <w:name w:val="HTML - adress Char"/>
    <w:basedOn w:val="Standardstycketeckensnitt"/>
    <w:link w:val="HTML-adress"/>
    <w:uiPriority w:val="99"/>
    <w:semiHidden/>
    <w:rsid w:val="00D74E5D"/>
    <w:rPr>
      <w:i/>
      <w:iCs/>
    </w:rPr>
  </w:style>
  <w:style w:type="character" w:styleId="HTML-akronym">
    <w:name w:val="HTML Acronym"/>
    <w:basedOn w:val="Standardstycketeckensnitt"/>
    <w:uiPriority w:val="99"/>
    <w:semiHidden/>
    <w:unhideWhenUsed/>
    <w:rsid w:val="00D74E5D"/>
    <w:rPr>
      <w:noProof w:val="0"/>
    </w:rPr>
  </w:style>
  <w:style w:type="character" w:styleId="HTML-citat">
    <w:name w:val="HTML Cite"/>
    <w:basedOn w:val="Standardstycketeckensnitt"/>
    <w:uiPriority w:val="99"/>
    <w:semiHidden/>
    <w:unhideWhenUsed/>
    <w:rsid w:val="00D74E5D"/>
    <w:rPr>
      <w:i/>
      <w:iCs/>
      <w:noProof w:val="0"/>
    </w:rPr>
  </w:style>
  <w:style w:type="character" w:styleId="HTML-definition">
    <w:name w:val="HTML Definition"/>
    <w:basedOn w:val="Standardstycketeckensnitt"/>
    <w:uiPriority w:val="99"/>
    <w:semiHidden/>
    <w:unhideWhenUsed/>
    <w:rsid w:val="00D74E5D"/>
    <w:rPr>
      <w:i/>
      <w:iCs/>
      <w:noProof w:val="0"/>
    </w:rPr>
  </w:style>
  <w:style w:type="character" w:styleId="HTML-exempel">
    <w:name w:val="HTML Sample"/>
    <w:basedOn w:val="Standardstycketeckensnitt"/>
    <w:uiPriority w:val="99"/>
    <w:semiHidden/>
    <w:unhideWhenUsed/>
    <w:rsid w:val="00D74E5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D74E5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D74E5D"/>
    <w:rPr>
      <w:rFonts w:ascii="Consolas" w:hAnsi="Consolas"/>
      <w:sz w:val="20"/>
      <w:szCs w:val="20"/>
    </w:rPr>
  </w:style>
  <w:style w:type="character" w:styleId="HTML-kod">
    <w:name w:val="HTML Code"/>
    <w:basedOn w:val="Standardstycketeckensnitt"/>
    <w:uiPriority w:val="99"/>
    <w:semiHidden/>
    <w:unhideWhenUsed/>
    <w:rsid w:val="00D74E5D"/>
    <w:rPr>
      <w:rFonts w:ascii="Consolas" w:hAnsi="Consolas"/>
      <w:noProof w:val="0"/>
      <w:sz w:val="20"/>
      <w:szCs w:val="20"/>
    </w:rPr>
  </w:style>
  <w:style w:type="character" w:styleId="HTML-skrivmaskin">
    <w:name w:val="HTML Typewriter"/>
    <w:basedOn w:val="Standardstycketeckensnitt"/>
    <w:uiPriority w:val="99"/>
    <w:semiHidden/>
    <w:unhideWhenUsed/>
    <w:rsid w:val="00D74E5D"/>
    <w:rPr>
      <w:rFonts w:ascii="Consolas" w:hAnsi="Consolas"/>
      <w:noProof w:val="0"/>
      <w:sz w:val="20"/>
      <w:szCs w:val="20"/>
    </w:rPr>
  </w:style>
  <w:style w:type="character" w:styleId="HTML-tangentbord">
    <w:name w:val="HTML Keyboard"/>
    <w:basedOn w:val="Standardstycketeckensnitt"/>
    <w:uiPriority w:val="99"/>
    <w:semiHidden/>
    <w:unhideWhenUsed/>
    <w:rsid w:val="00D74E5D"/>
    <w:rPr>
      <w:rFonts w:ascii="Consolas" w:hAnsi="Consolas"/>
      <w:noProof w:val="0"/>
      <w:sz w:val="20"/>
      <w:szCs w:val="20"/>
    </w:rPr>
  </w:style>
  <w:style w:type="character" w:styleId="HTML-variabel">
    <w:name w:val="HTML Variable"/>
    <w:basedOn w:val="Standardstycketeckensnitt"/>
    <w:uiPriority w:val="99"/>
    <w:semiHidden/>
    <w:unhideWhenUsed/>
    <w:rsid w:val="00D74E5D"/>
    <w:rPr>
      <w:i/>
      <w:iCs/>
      <w:noProof w:val="0"/>
    </w:rPr>
  </w:style>
  <w:style w:type="paragraph" w:styleId="Index1">
    <w:name w:val="index 1"/>
    <w:basedOn w:val="Normal"/>
    <w:next w:val="Normal"/>
    <w:autoRedefine/>
    <w:uiPriority w:val="99"/>
    <w:semiHidden/>
    <w:unhideWhenUsed/>
    <w:rsid w:val="00D74E5D"/>
    <w:pPr>
      <w:spacing w:after="0" w:line="240" w:lineRule="auto"/>
      <w:ind w:left="250" w:hanging="250"/>
    </w:pPr>
  </w:style>
  <w:style w:type="paragraph" w:styleId="Index2">
    <w:name w:val="index 2"/>
    <w:basedOn w:val="Normal"/>
    <w:next w:val="Normal"/>
    <w:autoRedefine/>
    <w:uiPriority w:val="99"/>
    <w:semiHidden/>
    <w:unhideWhenUsed/>
    <w:rsid w:val="00D74E5D"/>
    <w:pPr>
      <w:spacing w:after="0" w:line="240" w:lineRule="auto"/>
      <w:ind w:left="500" w:hanging="250"/>
    </w:pPr>
  </w:style>
  <w:style w:type="paragraph" w:styleId="Index3">
    <w:name w:val="index 3"/>
    <w:basedOn w:val="Normal"/>
    <w:next w:val="Normal"/>
    <w:autoRedefine/>
    <w:uiPriority w:val="99"/>
    <w:semiHidden/>
    <w:unhideWhenUsed/>
    <w:rsid w:val="00D74E5D"/>
    <w:pPr>
      <w:spacing w:after="0" w:line="240" w:lineRule="auto"/>
      <w:ind w:left="750" w:hanging="250"/>
    </w:pPr>
  </w:style>
  <w:style w:type="paragraph" w:styleId="Index4">
    <w:name w:val="index 4"/>
    <w:basedOn w:val="Normal"/>
    <w:next w:val="Normal"/>
    <w:autoRedefine/>
    <w:uiPriority w:val="99"/>
    <w:semiHidden/>
    <w:unhideWhenUsed/>
    <w:rsid w:val="00D74E5D"/>
    <w:pPr>
      <w:spacing w:after="0" w:line="240" w:lineRule="auto"/>
      <w:ind w:left="1000" w:hanging="250"/>
    </w:pPr>
  </w:style>
  <w:style w:type="paragraph" w:styleId="Index5">
    <w:name w:val="index 5"/>
    <w:basedOn w:val="Normal"/>
    <w:next w:val="Normal"/>
    <w:autoRedefine/>
    <w:uiPriority w:val="99"/>
    <w:semiHidden/>
    <w:unhideWhenUsed/>
    <w:rsid w:val="00D74E5D"/>
    <w:pPr>
      <w:spacing w:after="0" w:line="240" w:lineRule="auto"/>
      <w:ind w:left="1250" w:hanging="250"/>
    </w:pPr>
  </w:style>
  <w:style w:type="paragraph" w:styleId="Index6">
    <w:name w:val="index 6"/>
    <w:basedOn w:val="Normal"/>
    <w:next w:val="Normal"/>
    <w:autoRedefine/>
    <w:uiPriority w:val="99"/>
    <w:semiHidden/>
    <w:unhideWhenUsed/>
    <w:rsid w:val="00D74E5D"/>
    <w:pPr>
      <w:spacing w:after="0" w:line="240" w:lineRule="auto"/>
      <w:ind w:left="1500" w:hanging="250"/>
    </w:pPr>
  </w:style>
  <w:style w:type="paragraph" w:styleId="Index7">
    <w:name w:val="index 7"/>
    <w:basedOn w:val="Normal"/>
    <w:next w:val="Normal"/>
    <w:autoRedefine/>
    <w:uiPriority w:val="99"/>
    <w:semiHidden/>
    <w:unhideWhenUsed/>
    <w:rsid w:val="00D74E5D"/>
    <w:pPr>
      <w:spacing w:after="0" w:line="240" w:lineRule="auto"/>
      <w:ind w:left="1750" w:hanging="250"/>
    </w:pPr>
  </w:style>
  <w:style w:type="paragraph" w:styleId="Index8">
    <w:name w:val="index 8"/>
    <w:basedOn w:val="Normal"/>
    <w:next w:val="Normal"/>
    <w:autoRedefine/>
    <w:uiPriority w:val="99"/>
    <w:semiHidden/>
    <w:unhideWhenUsed/>
    <w:rsid w:val="00D74E5D"/>
    <w:pPr>
      <w:spacing w:after="0" w:line="240" w:lineRule="auto"/>
      <w:ind w:left="2000" w:hanging="250"/>
    </w:pPr>
  </w:style>
  <w:style w:type="paragraph" w:styleId="Index9">
    <w:name w:val="index 9"/>
    <w:basedOn w:val="Normal"/>
    <w:next w:val="Normal"/>
    <w:autoRedefine/>
    <w:uiPriority w:val="99"/>
    <w:semiHidden/>
    <w:unhideWhenUsed/>
    <w:rsid w:val="00D74E5D"/>
    <w:pPr>
      <w:spacing w:after="0" w:line="240" w:lineRule="auto"/>
      <w:ind w:left="2250" w:hanging="250"/>
    </w:pPr>
  </w:style>
  <w:style w:type="paragraph" w:styleId="Indexrubrik">
    <w:name w:val="index heading"/>
    <w:basedOn w:val="Normal"/>
    <w:next w:val="Index1"/>
    <w:uiPriority w:val="99"/>
    <w:semiHidden/>
    <w:unhideWhenUsed/>
    <w:rsid w:val="00D74E5D"/>
    <w:rPr>
      <w:rFonts w:asciiTheme="majorHAnsi" w:eastAsiaTheme="majorEastAsia" w:hAnsiTheme="majorHAnsi" w:cstheme="majorBidi"/>
      <w:b/>
      <w:bCs/>
    </w:rPr>
  </w:style>
  <w:style w:type="paragraph" w:styleId="Indragetstycke">
    <w:name w:val="Block Text"/>
    <w:basedOn w:val="Normal"/>
    <w:uiPriority w:val="99"/>
    <w:semiHidden/>
    <w:unhideWhenUsed/>
    <w:rsid w:val="00D74E5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D74E5D"/>
    <w:pPr>
      <w:spacing w:after="0" w:line="240" w:lineRule="auto"/>
    </w:pPr>
  </w:style>
  <w:style w:type="paragraph" w:styleId="Inledning">
    <w:name w:val="Salutation"/>
    <w:basedOn w:val="Normal"/>
    <w:next w:val="Normal"/>
    <w:link w:val="InledningChar"/>
    <w:uiPriority w:val="99"/>
    <w:semiHidden/>
    <w:unhideWhenUsed/>
    <w:rsid w:val="00D74E5D"/>
  </w:style>
  <w:style w:type="character" w:customStyle="1" w:styleId="InledningChar">
    <w:name w:val="Inledning Char"/>
    <w:basedOn w:val="Standardstycketeckensnitt"/>
    <w:link w:val="Inledning"/>
    <w:uiPriority w:val="99"/>
    <w:semiHidden/>
    <w:rsid w:val="00D74E5D"/>
  </w:style>
  <w:style w:type="paragraph" w:styleId="Innehll4">
    <w:name w:val="toc 4"/>
    <w:basedOn w:val="Normal"/>
    <w:next w:val="Normal"/>
    <w:autoRedefine/>
    <w:uiPriority w:val="39"/>
    <w:semiHidden/>
    <w:unhideWhenUsed/>
    <w:rsid w:val="00D74E5D"/>
    <w:pPr>
      <w:spacing w:after="100"/>
      <w:ind w:left="750"/>
    </w:pPr>
  </w:style>
  <w:style w:type="paragraph" w:styleId="Innehll5">
    <w:name w:val="toc 5"/>
    <w:basedOn w:val="Normal"/>
    <w:next w:val="Normal"/>
    <w:autoRedefine/>
    <w:uiPriority w:val="39"/>
    <w:semiHidden/>
    <w:unhideWhenUsed/>
    <w:rsid w:val="00D74E5D"/>
    <w:pPr>
      <w:spacing w:after="100"/>
      <w:ind w:left="1000"/>
    </w:pPr>
  </w:style>
  <w:style w:type="paragraph" w:styleId="Innehll6">
    <w:name w:val="toc 6"/>
    <w:basedOn w:val="Normal"/>
    <w:next w:val="Normal"/>
    <w:autoRedefine/>
    <w:uiPriority w:val="39"/>
    <w:semiHidden/>
    <w:unhideWhenUsed/>
    <w:rsid w:val="00D74E5D"/>
    <w:pPr>
      <w:spacing w:after="100"/>
      <w:ind w:left="1250"/>
    </w:pPr>
  </w:style>
  <w:style w:type="paragraph" w:styleId="Innehll7">
    <w:name w:val="toc 7"/>
    <w:basedOn w:val="Normal"/>
    <w:next w:val="Normal"/>
    <w:autoRedefine/>
    <w:uiPriority w:val="39"/>
    <w:semiHidden/>
    <w:unhideWhenUsed/>
    <w:rsid w:val="00D74E5D"/>
    <w:pPr>
      <w:spacing w:after="100"/>
      <w:ind w:left="1500"/>
    </w:pPr>
  </w:style>
  <w:style w:type="paragraph" w:styleId="Innehll8">
    <w:name w:val="toc 8"/>
    <w:basedOn w:val="Normal"/>
    <w:next w:val="Normal"/>
    <w:autoRedefine/>
    <w:uiPriority w:val="39"/>
    <w:semiHidden/>
    <w:unhideWhenUsed/>
    <w:rsid w:val="00D74E5D"/>
    <w:pPr>
      <w:spacing w:after="100"/>
      <w:ind w:left="1750"/>
    </w:pPr>
  </w:style>
  <w:style w:type="paragraph" w:styleId="Innehll9">
    <w:name w:val="toc 9"/>
    <w:basedOn w:val="Normal"/>
    <w:next w:val="Normal"/>
    <w:autoRedefine/>
    <w:uiPriority w:val="39"/>
    <w:semiHidden/>
    <w:unhideWhenUsed/>
    <w:rsid w:val="00D74E5D"/>
    <w:pPr>
      <w:spacing w:after="100"/>
      <w:ind w:left="2000"/>
    </w:pPr>
  </w:style>
  <w:style w:type="paragraph" w:styleId="Kommentarer">
    <w:name w:val="annotation text"/>
    <w:basedOn w:val="Normal"/>
    <w:link w:val="KommentarerChar"/>
    <w:uiPriority w:val="99"/>
    <w:semiHidden/>
    <w:unhideWhenUsed/>
    <w:rsid w:val="00D74E5D"/>
    <w:pPr>
      <w:spacing w:line="240" w:lineRule="auto"/>
    </w:pPr>
    <w:rPr>
      <w:sz w:val="20"/>
      <w:szCs w:val="20"/>
    </w:rPr>
  </w:style>
  <w:style w:type="character" w:customStyle="1" w:styleId="KommentarerChar">
    <w:name w:val="Kommentarer Char"/>
    <w:basedOn w:val="Standardstycketeckensnitt"/>
    <w:link w:val="Kommentarer"/>
    <w:uiPriority w:val="99"/>
    <w:semiHidden/>
    <w:rsid w:val="00D74E5D"/>
    <w:rPr>
      <w:sz w:val="20"/>
      <w:szCs w:val="20"/>
    </w:rPr>
  </w:style>
  <w:style w:type="character" w:styleId="Kommentarsreferens">
    <w:name w:val="annotation reference"/>
    <w:basedOn w:val="Standardstycketeckensnitt"/>
    <w:uiPriority w:val="99"/>
    <w:semiHidden/>
    <w:unhideWhenUsed/>
    <w:rsid w:val="00D74E5D"/>
    <w:rPr>
      <w:noProof w:val="0"/>
      <w:sz w:val="16"/>
      <w:szCs w:val="16"/>
    </w:rPr>
  </w:style>
  <w:style w:type="paragraph" w:styleId="Kommentarsmne">
    <w:name w:val="annotation subject"/>
    <w:basedOn w:val="Kommentarer"/>
    <w:next w:val="Kommentarer"/>
    <w:link w:val="KommentarsmneChar"/>
    <w:uiPriority w:val="99"/>
    <w:semiHidden/>
    <w:unhideWhenUsed/>
    <w:rsid w:val="00D74E5D"/>
    <w:rPr>
      <w:b/>
      <w:bCs/>
    </w:rPr>
  </w:style>
  <w:style w:type="character" w:customStyle="1" w:styleId="KommentarsmneChar">
    <w:name w:val="Kommentarsämne Char"/>
    <w:basedOn w:val="KommentarerChar"/>
    <w:link w:val="Kommentarsmne"/>
    <w:uiPriority w:val="99"/>
    <w:semiHidden/>
    <w:rsid w:val="00D74E5D"/>
    <w:rPr>
      <w:b/>
      <w:bCs/>
      <w:sz w:val="20"/>
      <w:szCs w:val="20"/>
    </w:rPr>
  </w:style>
  <w:style w:type="paragraph" w:styleId="Lista">
    <w:name w:val="List"/>
    <w:basedOn w:val="Normal"/>
    <w:uiPriority w:val="99"/>
    <w:semiHidden/>
    <w:unhideWhenUsed/>
    <w:rsid w:val="00D74E5D"/>
    <w:pPr>
      <w:ind w:left="283" w:hanging="283"/>
      <w:contextualSpacing/>
    </w:pPr>
  </w:style>
  <w:style w:type="paragraph" w:styleId="Lista2">
    <w:name w:val="List 2"/>
    <w:basedOn w:val="Normal"/>
    <w:uiPriority w:val="99"/>
    <w:semiHidden/>
    <w:unhideWhenUsed/>
    <w:rsid w:val="00D74E5D"/>
    <w:pPr>
      <w:ind w:left="566" w:hanging="283"/>
      <w:contextualSpacing/>
    </w:pPr>
  </w:style>
  <w:style w:type="paragraph" w:styleId="Lista3">
    <w:name w:val="List 3"/>
    <w:basedOn w:val="Normal"/>
    <w:uiPriority w:val="99"/>
    <w:semiHidden/>
    <w:unhideWhenUsed/>
    <w:rsid w:val="00D74E5D"/>
    <w:pPr>
      <w:ind w:left="849" w:hanging="283"/>
      <w:contextualSpacing/>
    </w:pPr>
  </w:style>
  <w:style w:type="paragraph" w:styleId="Lista4">
    <w:name w:val="List 4"/>
    <w:basedOn w:val="Normal"/>
    <w:uiPriority w:val="99"/>
    <w:semiHidden/>
    <w:unhideWhenUsed/>
    <w:rsid w:val="00D74E5D"/>
    <w:pPr>
      <w:ind w:left="1132" w:hanging="283"/>
      <w:contextualSpacing/>
    </w:pPr>
  </w:style>
  <w:style w:type="paragraph" w:styleId="Lista5">
    <w:name w:val="List 5"/>
    <w:basedOn w:val="Normal"/>
    <w:uiPriority w:val="99"/>
    <w:semiHidden/>
    <w:unhideWhenUsed/>
    <w:rsid w:val="00D74E5D"/>
    <w:pPr>
      <w:ind w:left="1415" w:hanging="283"/>
      <w:contextualSpacing/>
    </w:pPr>
  </w:style>
  <w:style w:type="paragraph" w:styleId="Listafortstt">
    <w:name w:val="List Continue"/>
    <w:basedOn w:val="Normal"/>
    <w:uiPriority w:val="99"/>
    <w:semiHidden/>
    <w:unhideWhenUsed/>
    <w:rsid w:val="00D74E5D"/>
    <w:pPr>
      <w:spacing w:after="120"/>
      <w:ind w:left="283"/>
      <w:contextualSpacing/>
    </w:pPr>
  </w:style>
  <w:style w:type="paragraph" w:styleId="Listafortstt2">
    <w:name w:val="List Continue 2"/>
    <w:basedOn w:val="Normal"/>
    <w:uiPriority w:val="99"/>
    <w:semiHidden/>
    <w:unhideWhenUsed/>
    <w:rsid w:val="00D74E5D"/>
    <w:pPr>
      <w:spacing w:after="120"/>
      <w:ind w:left="566"/>
      <w:contextualSpacing/>
    </w:pPr>
  </w:style>
  <w:style w:type="paragraph" w:styleId="Listafortstt3">
    <w:name w:val="List Continue 3"/>
    <w:basedOn w:val="Normal"/>
    <w:uiPriority w:val="99"/>
    <w:semiHidden/>
    <w:unhideWhenUsed/>
    <w:rsid w:val="00D74E5D"/>
    <w:pPr>
      <w:spacing w:after="120"/>
      <w:ind w:left="849"/>
      <w:contextualSpacing/>
    </w:pPr>
  </w:style>
  <w:style w:type="paragraph" w:styleId="Listafortstt4">
    <w:name w:val="List Continue 4"/>
    <w:basedOn w:val="Normal"/>
    <w:uiPriority w:val="99"/>
    <w:semiHidden/>
    <w:unhideWhenUsed/>
    <w:rsid w:val="00D74E5D"/>
    <w:pPr>
      <w:spacing w:after="120"/>
      <w:ind w:left="1132"/>
      <w:contextualSpacing/>
    </w:pPr>
  </w:style>
  <w:style w:type="paragraph" w:styleId="Listafortstt5">
    <w:name w:val="List Continue 5"/>
    <w:basedOn w:val="Normal"/>
    <w:uiPriority w:val="99"/>
    <w:semiHidden/>
    <w:unhideWhenUsed/>
    <w:rsid w:val="00D74E5D"/>
    <w:pPr>
      <w:spacing w:after="120"/>
      <w:ind w:left="1415"/>
      <w:contextualSpacing/>
    </w:pPr>
  </w:style>
  <w:style w:type="paragraph" w:styleId="Liststycke">
    <w:name w:val="List Paragraph"/>
    <w:basedOn w:val="Normal"/>
    <w:uiPriority w:val="34"/>
    <w:semiHidden/>
    <w:qFormat/>
    <w:rsid w:val="00D74E5D"/>
    <w:pPr>
      <w:ind w:left="720"/>
      <w:contextualSpacing/>
    </w:pPr>
  </w:style>
  <w:style w:type="table" w:styleId="Listtabell1ljus">
    <w:name w:val="List Table 1 Light"/>
    <w:basedOn w:val="Normaltabell"/>
    <w:uiPriority w:val="46"/>
    <w:rsid w:val="00D74E5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D74E5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D74E5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D74E5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D74E5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D74E5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D74E5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D74E5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D74E5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D74E5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D74E5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D74E5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D74E5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D74E5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D74E5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D74E5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D74E5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D74E5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D74E5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D74E5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D74E5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D74E5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D74E5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D74E5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D74E5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D74E5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D74E5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D74E5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D74E5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D74E5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D74E5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D74E5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D74E5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D74E5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D74E5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D74E5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D74E5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D74E5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D74E5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D74E5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D74E5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D74E5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D74E5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D74E5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D74E5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D74E5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D74E5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D74E5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D74E5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D74E5D"/>
  </w:style>
  <w:style w:type="table" w:styleId="Ljuslista">
    <w:name w:val="Light List"/>
    <w:basedOn w:val="Normaltabell"/>
    <w:uiPriority w:val="61"/>
    <w:semiHidden/>
    <w:unhideWhenUsed/>
    <w:rsid w:val="00D74E5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D74E5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D74E5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D74E5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D74E5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D74E5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D74E5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D74E5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D74E5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D74E5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D74E5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D74E5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D74E5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D74E5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D74E5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D74E5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D74E5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D74E5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D74E5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D74E5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D74E5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D74E5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D74E5D"/>
    <w:rPr>
      <w:rFonts w:ascii="Consolas" w:hAnsi="Consolas"/>
      <w:sz w:val="20"/>
      <w:szCs w:val="20"/>
    </w:rPr>
  </w:style>
  <w:style w:type="paragraph" w:styleId="Meddelanderubrik">
    <w:name w:val="Message Header"/>
    <w:basedOn w:val="Normal"/>
    <w:link w:val="MeddelanderubrikChar"/>
    <w:uiPriority w:val="99"/>
    <w:semiHidden/>
    <w:unhideWhenUsed/>
    <w:rsid w:val="00D74E5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D74E5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D74E5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D74E5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D74E5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D74E5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D74E5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D74E5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D74E5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D74E5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D74E5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D74E5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D74E5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D74E5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D74E5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D74E5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D74E5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D74E5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D74E5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D74E5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D74E5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D74E5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D74E5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D74E5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D74E5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D74E5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D74E5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D74E5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D74E5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D74E5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D74E5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D74E5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D74E5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D74E5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D74E5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D74E5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D74E5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D74E5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D74E5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D74E5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D74E5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D74E5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D74E5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D74E5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D74E5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D74E5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D74E5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D74E5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D74E5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D74E5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D74E5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D74E5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D74E5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D74E5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D74E5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D74E5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D74E5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D74E5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D74E5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D74E5D"/>
    <w:rPr>
      <w:rFonts w:ascii="Times New Roman" w:hAnsi="Times New Roman" w:cs="Times New Roman"/>
      <w:sz w:val="24"/>
      <w:szCs w:val="24"/>
    </w:rPr>
  </w:style>
  <w:style w:type="paragraph" w:styleId="Normaltindrag">
    <w:name w:val="Normal Indent"/>
    <w:basedOn w:val="Normal"/>
    <w:uiPriority w:val="99"/>
    <w:semiHidden/>
    <w:unhideWhenUsed/>
    <w:rsid w:val="00D74E5D"/>
    <w:pPr>
      <w:ind w:left="1304"/>
    </w:pPr>
  </w:style>
  <w:style w:type="paragraph" w:styleId="Numreradlista4">
    <w:name w:val="List Number 4"/>
    <w:basedOn w:val="Normal"/>
    <w:uiPriority w:val="99"/>
    <w:semiHidden/>
    <w:unhideWhenUsed/>
    <w:rsid w:val="00D74E5D"/>
    <w:pPr>
      <w:numPr>
        <w:numId w:val="40"/>
      </w:numPr>
      <w:contextualSpacing/>
    </w:pPr>
  </w:style>
  <w:style w:type="paragraph" w:styleId="Numreradlista5">
    <w:name w:val="List Number 5"/>
    <w:basedOn w:val="Normal"/>
    <w:uiPriority w:val="99"/>
    <w:semiHidden/>
    <w:unhideWhenUsed/>
    <w:rsid w:val="00D74E5D"/>
    <w:pPr>
      <w:numPr>
        <w:numId w:val="41"/>
      </w:numPr>
      <w:contextualSpacing/>
    </w:pPr>
  </w:style>
  <w:style w:type="character" w:styleId="Nmn">
    <w:name w:val="Mention"/>
    <w:basedOn w:val="Standardstycketeckensnitt"/>
    <w:uiPriority w:val="99"/>
    <w:semiHidden/>
    <w:unhideWhenUsed/>
    <w:rsid w:val="00D74E5D"/>
    <w:rPr>
      <w:noProof w:val="0"/>
      <w:color w:val="2B579A"/>
      <w:shd w:val="clear" w:color="auto" w:fill="E6E6E6"/>
    </w:rPr>
  </w:style>
  <w:style w:type="table" w:styleId="Oformateradtabell1">
    <w:name w:val="Plain Table 1"/>
    <w:basedOn w:val="Normaltabell"/>
    <w:uiPriority w:val="41"/>
    <w:rsid w:val="00D74E5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D74E5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D74E5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D74E5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D74E5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D74E5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D74E5D"/>
    <w:rPr>
      <w:rFonts w:ascii="Consolas" w:hAnsi="Consolas"/>
      <w:sz w:val="21"/>
      <w:szCs w:val="21"/>
    </w:rPr>
  </w:style>
  <w:style w:type="character" w:styleId="Olstomnmnande">
    <w:name w:val="Unresolved Mention"/>
    <w:basedOn w:val="Standardstycketeckensnitt"/>
    <w:uiPriority w:val="99"/>
    <w:semiHidden/>
    <w:unhideWhenUsed/>
    <w:rsid w:val="00D74E5D"/>
    <w:rPr>
      <w:noProof w:val="0"/>
      <w:color w:val="808080"/>
      <w:shd w:val="clear" w:color="auto" w:fill="E6E6E6"/>
    </w:rPr>
  </w:style>
  <w:style w:type="table" w:styleId="Professionelltabell">
    <w:name w:val="Table Professional"/>
    <w:basedOn w:val="Normaltabell"/>
    <w:uiPriority w:val="99"/>
    <w:semiHidden/>
    <w:unhideWhenUsed/>
    <w:rsid w:val="00D74E5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D74E5D"/>
    <w:pPr>
      <w:numPr>
        <w:numId w:val="42"/>
      </w:numPr>
      <w:contextualSpacing/>
    </w:pPr>
  </w:style>
  <w:style w:type="paragraph" w:styleId="Punktlista5">
    <w:name w:val="List Bullet 5"/>
    <w:basedOn w:val="Normal"/>
    <w:uiPriority w:val="99"/>
    <w:semiHidden/>
    <w:unhideWhenUsed/>
    <w:rsid w:val="00D74E5D"/>
    <w:pPr>
      <w:numPr>
        <w:numId w:val="43"/>
      </w:numPr>
      <w:contextualSpacing/>
    </w:pPr>
  </w:style>
  <w:style w:type="character" w:styleId="Radnummer">
    <w:name w:val="line number"/>
    <w:basedOn w:val="Standardstycketeckensnitt"/>
    <w:uiPriority w:val="99"/>
    <w:semiHidden/>
    <w:unhideWhenUsed/>
    <w:rsid w:val="00D74E5D"/>
    <w:rPr>
      <w:noProof w:val="0"/>
    </w:rPr>
  </w:style>
  <w:style w:type="character" w:customStyle="1" w:styleId="Rubrik6Char">
    <w:name w:val="Rubrik 6 Char"/>
    <w:basedOn w:val="Standardstycketeckensnitt"/>
    <w:link w:val="Rubrik6"/>
    <w:uiPriority w:val="9"/>
    <w:semiHidden/>
    <w:rsid w:val="00D74E5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D74E5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D74E5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D74E5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D74E5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D74E5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D74E5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D74E5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D74E5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D74E5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D74E5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D74E5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D74E5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D74E5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D74E5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D74E5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D74E5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D74E5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D74E5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D74E5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D74E5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D74E5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D74E5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D74E5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D74E5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D74E5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D74E5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D74E5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D74E5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D74E5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D74E5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D74E5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D74E5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D74E5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D74E5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D74E5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D74E5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D74E5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D74E5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D74E5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D74E5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D74E5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D74E5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D74E5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D74E5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D74E5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D74E5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D74E5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D74E5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D74E5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D74E5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D74E5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D74E5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D74E5D"/>
    <w:pPr>
      <w:spacing w:after="0" w:line="240" w:lineRule="auto"/>
      <w:ind w:left="4252"/>
    </w:pPr>
  </w:style>
  <w:style w:type="character" w:customStyle="1" w:styleId="SignaturChar">
    <w:name w:val="Signatur Char"/>
    <w:basedOn w:val="Standardstycketeckensnitt"/>
    <w:link w:val="Signatur"/>
    <w:uiPriority w:val="99"/>
    <w:semiHidden/>
    <w:rsid w:val="00D74E5D"/>
  </w:style>
  <w:style w:type="character" w:styleId="Slutnotsreferens">
    <w:name w:val="endnote reference"/>
    <w:basedOn w:val="Standardstycketeckensnitt"/>
    <w:uiPriority w:val="99"/>
    <w:semiHidden/>
    <w:unhideWhenUsed/>
    <w:rsid w:val="00D74E5D"/>
    <w:rPr>
      <w:noProof w:val="0"/>
      <w:vertAlign w:val="superscript"/>
    </w:rPr>
  </w:style>
  <w:style w:type="paragraph" w:styleId="Slutnotstext">
    <w:name w:val="endnote text"/>
    <w:basedOn w:val="Normal"/>
    <w:link w:val="SlutnotstextChar"/>
    <w:uiPriority w:val="99"/>
    <w:semiHidden/>
    <w:unhideWhenUsed/>
    <w:rsid w:val="00D74E5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D74E5D"/>
    <w:rPr>
      <w:sz w:val="20"/>
      <w:szCs w:val="20"/>
    </w:rPr>
  </w:style>
  <w:style w:type="character" w:styleId="Smarthyperlnk">
    <w:name w:val="Smart Hyperlink"/>
    <w:basedOn w:val="Standardstycketeckensnitt"/>
    <w:uiPriority w:val="99"/>
    <w:semiHidden/>
    <w:unhideWhenUsed/>
    <w:rsid w:val="00D74E5D"/>
    <w:rPr>
      <w:noProof w:val="0"/>
      <w:u w:val="dotted"/>
    </w:rPr>
  </w:style>
  <w:style w:type="table" w:styleId="Standardtabell1">
    <w:name w:val="Table Classic 1"/>
    <w:basedOn w:val="Normaltabell"/>
    <w:uiPriority w:val="99"/>
    <w:semiHidden/>
    <w:unhideWhenUsed/>
    <w:rsid w:val="00D74E5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D74E5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D74E5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D74E5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D74E5D"/>
    <w:rPr>
      <w:b/>
      <w:bCs/>
      <w:noProof w:val="0"/>
    </w:rPr>
  </w:style>
  <w:style w:type="character" w:styleId="Starkbetoning">
    <w:name w:val="Intense Emphasis"/>
    <w:basedOn w:val="Standardstycketeckensnitt"/>
    <w:uiPriority w:val="21"/>
    <w:semiHidden/>
    <w:qFormat/>
    <w:rsid w:val="00D74E5D"/>
    <w:rPr>
      <w:i/>
      <w:iCs/>
      <w:noProof w:val="0"/>
      <w:color w:val="1A3050" w:themeColor="accent1"/>
    </w:rPr>
  </w:style>
  <w:style w:type="character" w:styleId="Starkreferens">
    <w:name w:val="Intense Reference"/>
    <w:basedOn w:val="Standardstycketeckensnitt"/>
    <w:uiPriority w:val="32"/>
    <w:semiHidden/>
    <w:qFormat/>
    <w:rsid w:val="00D74E5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D74E5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D74E5D"/>
    <w:rPr>
      <w:i/>
      <w:iCs/>
      <w:color w:val="1A3050" w:themeColor="accent1"/>
    </w:rPr>
  </w:style>
  <w:style w:type="table" w:styleId="Tabellmed3D-effekter1">
    <w:name w:val="Table 3D effects 1"/>
    <w:basedOn w:val="Normaltabell"/>
    <w:uiPriority w:val="99"/>
    <w:semiHidden/>
    <w:unhideWhenUsed/>
    <w:rsid w:val="00D74E5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D74E5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D74E5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D74E5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D74E5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D74E5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D74E5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D74E5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D74E5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D74E5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D74E5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D74E5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D74E5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D74E5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D74E5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D74E5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D74E5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D74E5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D74E5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D74E5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D74E5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D74E5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D74E5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D74E5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D74E5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D74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D74E5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D74E5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D74E5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D74E5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D74E5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142298CC19B458A82471B556E8539B7"/>
        <w:category>
          <w:name w:val="Allmänt"/>
          <w:gallery w:val="placeholder"/>
        </w:category>
        <w:types>
          <w:type w:val="bbPlcHdr"/>
        </w:types>
        <w:behaviors>
          <w:behavior w:val="content"/>
        </w:behaviors>
        <w:guid w:val="{E1AEEF66-758E-4710-9920-6D6B1A9EC2F0}"/>
      </w:docPartPr>
      <w:docPartBody>
        <w:p w:rsidR="000B295F" w:rsidRDefault="000B295F" w:rsidP="000B295F">
          <w:pPr>
            <w:pStyle w:val="4142298CC19B458A82471B556E8539B7"/>
          </w:pPr>
          <w:r>
            <w:rPr>
              <w:rStyle w:val="Platshllartext"/>
            </w:rPr>
            <w:t xml:space="preserve"> </w:t>
          </w:r>
        </w:p>
      </w:docPartBody>
    </w:docPart>
    <w:docPart>
      <w:docPartPr>
        <w:name w:val="B0EA7A470E334588AFF1206247547F5D"/>
        <w:category>
          <w:name w:val="Allmänt"/>
          <w:gallery w:val="placeholder"/>
        </w:category>
        <w:types>
          <w:type w:val="bbPlcHdr"/>
        </w:types>
        <w:behaviors>
          <w:behavior w:val="content"/>
        </w:behaviors>
        <w:guid w:val="{093D558A-D3FB-4211-9EAE-DB7FF60456EF}"/>
      </w:docPartPr>
      <w:docPartBody>
        <w:p w:rsidR="000B295F" w:rsidRDefault="000B295F" w:rsidP="000B295F">
          <w:pPr>
            <w:pStyle w:val="B0EA7A470E334588AFF1206247547F5D"/>
          </w:pPr>
          <w:r>
            <w:rPr>
              <w:rStyle w:val="Platshllartext"/>
            </w:rPr>
            <w:t xml:space="preserve"> </w:t>
          </w:r>
        </w:p>
      </w:docPartBody>
    </w:docPart>
    <w:docPart>
      <w:docPartPr>
        <w:name w:val="D54FE9614B7A41EE9F70AF072BE33CD3"/>
        <w:category>
          <w:name w:val="Allmänt"/>
          <w:gallery w:val="placeholder"/>
        </w:category>
        <w:types>
          <w:type w:val="bbPlcHdr"/>
        </w:types>
        <w:behaviors>
          <w:behavior w:val="content"/>
        </w:behaviors>
        <w:guid w:val="{7FAE0471-84D4-4317-9A4D-7A8FDA5BFBA6}"/>
      </w:docPartPr>
      <w:docPartBody>
        <w:p w:rsidR="000B295F" w:rsidRDefault="000B295F" w:rsidP="000B295F">
          <w:pPr>
            <w:pStyle w:val="D54FE9614B7A41EE9F70AF072BE33CD3"/>
          </w:pPr>
          <w:r>
            <w:rPr>
              <w:rStyle w:val="Platshllartext"/>
            </w:rPr>
            <w:t xml:space="preserve"> </w:t>
          </w:r>
        </w:p>
      </w:docPartBody>
    </w:docPart>
    <w:docPart>
      <w:docPartPr>
        <w:name w:val="8B5CA629BBAD40E8AEB6758C17D3BB05"/>
        <w:category>
          <w:name w:val="Allmänt"/>
          <w:gallery w:val="placeholder"/>
        </w:category>
        <w:types>
          <w:type w:val="bbPlcHdr"/>
        </w:types>
        <w:behaviors>
          <w:behavior w:val="content"/>
        </w:behaviors>
        <w:guid w:val="{807F0AFF-2ABA-433C-98FC-0A526C1AE296}"/>
      </w:docPartPr>
      <w:docPartBody>
        <w:p w:rsidR="000B295F" w:rsidRDefault="000B295F" w:rsidP="000B295F">
          <w:pPr>
            <w:pStyle w:val="8B5CA629BBAD40E8AEB6758C17D3BB05"/>
          </w:pPr>
          <w:r>
            <w:rPr>
              <w:rStyle w:val="Platshllartext"/>
            </w:rPr>
            <w:t xml:space="preserve"> </w:t>
          </w:r>
        </w:p>
      </w:docPartBody>
    </w:docPart>
    <w:docPart>
      <w:docPartPr>
        <w:name w:val="CC2BF837F1494A64A71EA93DF04B2CBC"/>
        <w:category>
          <w:name w:val="Allmänt"/>
          <w:gallery w:val="placeholder"/>
        </w:category>
        <w:types>
          <w:type w:val="bbPlcHdr"/>
        </w:types>
        <w:behaviors>
          <w:behavior w:val="content"/>
        </w:behaviors>
        <w:guid w:val="{8404F232-678E-402F-B097-F12F071CC08C}"/>
      </w:docPartPr>
      <w:docPartBody>
        <w:p w:rsidR="000B295F" w:rsidRDefault="000B295F" w:rsidP="000B295F">
          <w:pPr>
            <w:pStyle w:val="CC2BF837F1494A64A71EA93DF04B2CBC"/>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8EDC558E3CC045E4889E87DE3EF8499D"/>
        <w:category>
          <w:name w:val="Allmänt"/>
          <w:gallery w:val="placeholder"/>
        </w:category>
        <w:types>
          <w:type w:val="bbPlcHdr"/>
        </w:types>
        <w:behaviors>
          <w:behavior w:val="content"/>
        </w:behaviors>
        <w:guid w:val="{C85D533B-D94F-464B-A966-B66B15A11C99}"/>
      </w:docPartPr>
      <w:docPartBody>
        <w:p w:rsidR="000B295F" w:rsidRDefault="000B295F" w:rsidP="000B295F">
          <w:pPr>
            <w:pStyle w:val="8EDC558E3CC045E4889E87DE3EF8499D"/>
          </w:pPr>
          <w:r>
            <w:t xml:space="preserve"> </w:t>
          </w:r>
          <w:r>
            <w:rPr>
              <w:rStyle w:val="Platshllartext"/>
            </w:rPr>
            <w:t>Välj ett parti.</w:t>
          </w:r>
        </w:p>
      </w:docPartBody>
    </w:docPart>
    <w:docPart>
      <w:docPartPr>
        <w:name w:val="4B28E41177014383987D67C26FE1ADF4"/>
        <w:category>
          <w:name w:val="Allmänt"/>
          <w:gallery w:val="placeholder"/>
        </w:category>
        <w:types>
          <w:type w:val="bbPlcHdr"/>
        </w:types>
        <w:behaviors>
          <w:behavior w:val="content"/>
        </w:behaviors>
        <w:guid w:val="{29ACD61E-83D1-4A7C-9B14-87E30FB64906}"/>
      </w:docPartPr>
      <w:docPartBody>
        <w:p w:rsidR="000B295F" w:rsidRDefault="000B295F" w:rsidP="000B295F">
          <w:pPr>
            <w:pStyle w:val="4B28E41177014383987D67C26FE1ADF4"/>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3884B81E591B41C28787B6EE24CF3D6A"/>
        <w:category>
          <w:name w:val="Allmänt"/>
          <w:gallery w:val="placeholder"/>
        </w:category>
        <w:types>
          <w:type w:val="bbPlcHdr"/>
        </w:types>
        <w:behaviors>
          <w:behavior w:val="content"/>
        </w:behaviors>
        <w:guid w:val="{8C40CECF-C08F-4433-8865-1031EB167D6B}"/>
      </w:docPartPr>
      <w:docPartBody>
        <w:p w:rsidR="000B295F" w:rsidRDefault="000B295F" w:rsidP="000B295F">
          <w:pPr>
            <w:pStyle w:val="3884B81E591B41C28787B6EE24CF3D6A"/>
          </w:pPr>
          <w:r>
            <w:rPr>
              <w:rStyle w:val="Platshllartext"/>
            </w:rPr>
            <w:t>Klicka här för att ange datum.</w:t>
          </w:r>
        </w:p>
      </w:docPartBody>
    </w:docPart>
    <w:docPart>
      <w:docPartPr>
        <w:name w:val="52697035CBC24830ADEDE5AEAAC46609"/>
        <w:category>
          <w:name w:val="Allmänt"/>
          <w:gallery w:val="placeholder"/>
        </w:category>
        <w:types>
          <w:type w:val="bbPlcHdr"/>
        </w:types>
        <w:behaviors>
          <w:behavior w:val="content"/>
        </w:behaviors>
        <w:guid w:val="{3DD35F2D-6E03-442B-AAA7-590EE861809F}"/>
      </w:docPartPr>
      <w:docPartBody>
        <w:p w:rsidR="000B295F" w:rsidRDefault="000B295F" w:rsidP="000B295F">
          <w:pPr>
            <w:pStyle w:val="52697035CBC24830ADEDE5AEAAC46609"/>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95F"/>
    <w:rsid w:val="000B29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66398F2AE804D2898C10B93E9E5FF12">
    <w:name w:val="E66398F2AE804D2898C10B93E9E5FF12"/>
    <w:rsid w:val="000B295F"/>
  </w:style>
  <w:style w:type="character" w:styleId="Platshllartext">
    <w:name w:val="Placeholder Text"/>
    <w:basedOn w:val="Standardstycketeckensnitt"/>
    <w:uiPriority w:val="99"/>
    <w:semiHidden/>
    <w:rsid w:val="000B295F"/>
    <w:rPr>
      <w:noProof w:val="0"/>
      <w:color w:val="808080"/>
    </w:rPr>
  </w:style>
  <w:style w:type="paragraph" w:customStyle="1" w:styleId="AED558A60D784CC38463C062FEEE4EB1">
    <w:name w:val="AED558A60D784CC38463C062FEEE4EB1"/>
    <w:rsid w:val="000B295F"/>
  </w:style>
  <w:style w:type="paragraph" w:customStyle="1" w:styleId="BCF6F2D2A7FE407D8A5F3214F9FF0CD6">
    <w:name w:val="BCF6F2D2A7FE407D8A5F3214F9FF0CD6"/>
    <w:rsid w:val="000B295F"/>
  </w:style>
  <w:style w:type="paragraph" w:customStyle="1" w:styleId="3C33899E321144BAB62137026E799526">
    <w:name w:val="3C33899E321144BAB62137026E799526"/>
    <w:rsid w:val="000B295F"/>
  </w:style>
  <w:style w:type="paragraph" w:customStyle="1" w:styleId="4142298CC19B458A82471B556E8539B7">
    <w:name w:val="4142298CC19B458A82471B556E8539B7"/>
    <w:rsid w:val="000B295F"/>
  </w:style>
  <w:style w:type="paragraph" w:customStyle="1" w:styleId="B0EA7A470E334588AFF1206247547F5D">
    <w:name w:val="B0EA7A470E334588AFF1206247547F5D"/>
    <w:rsid w:val="000B295F"/>
  </w:style>
  <w:style w:type="paragraph" w:customStyle="1" w:styleId="E05E5B121A3C496CA7BA851BB41C8147">
    <w:name w:val="E05E5B121A3C496CA7BA851BB41C8147"/>
    <w:rsid w:val="000B295F"/>
  </w:style>
  <w:style w:type="paragraph" w:customStyle="1" w:styleId="C81C838D4F0F4A3289521B27DD859691">
    <w:name w:val="C81C838D4F0F4A3289521B27DD859691"/>
    <w:rsid w:val="000B295F"/>
  </w:style>
  <w:style w:type="paragraph" w:customStyle="1" w:styleId="855A27CCFB9F4434B2D34D8316FF7912">
    <w:name w:val="855A27CCFB9F4434B2D34D8316FF7912"/>
    <w:rsid w:val="000B295F"/>
  </w:style>
  <w:style w:type="paragraph" w:customStyle="1" w:styleId="D54FE9614B7A41EE9F70AF072BE33CD3">
    <w:name w:val="D54FE9614B7A41EE9F70AF072BE33CD3"/>
    <w:rsid w:val="000B295F"/>
  </w:style>
  <w:style w:type="paragraph" w:customStyle="1" w:styleId="8B5CA629BBAD40E8AEB6758C17D3BB05">
    <w:name w:val="8B5CA629BBAD40E8AEB6758C17D3BB05"/>
    <w:rsid w:val="000B295F"/>
  </w:style>
  <w:style w:type="paragraph" w:customStyle="1" w:styleId="8BDCC2CE73DF495F831B5E53C6EAF681">
    <w:name w:val="8BDCC2CE73DF495F831B5E53C6EAF681"/>
    <w:rsid w:val="000B295F"/>
  </w:style>
  <w:style w:type="paragraph" w:customStyle="1" w:styleId="80BA08791D614DBA9484A643E8732680">
    <w:name w:val="80BA08791D614DBA9484A643E8732680"/>
    <w:rsid w:val="000B295F"/>
  </w:style>
  <w:style w:type="paragraph" w:customStyle="1" w:styleId="2FC6C1C620784F94818E159172CFE316">
    <w:name w:val="2FC6C1C620784F94818E159172CFE316"/>
    <w:rsid w:val="000B295F"/>
  </w:style>
  <w:style w:type="paragraph" w:customStyle="1" w:styleId="055742125EE64E919FF768B486C608D3">
    <w:name w:val="055742125EE64E919FF768B486C608D3"/>
    <w:rsid w:val="000B295F"/>
  </w:style>
  <w:style w:type="paragraph" w:customStyle="1" w:styleId="CC2BF837F1494A64A71EA93DF04B2CBC">
    <w:name w:val="CC2BF837F1494A64A71EA93DF04B2CBC"/>
    <w:rsid w:val="000B295F"/>
  </w:style>
  <w:style w:type="paragraph" w:customStyle="1" w:styleId="8EDC558E3CC045E4889E87DE3EF8499D">
    <w:name w:val="8EDC558E3CC045E4889E87DE3EF8499D"/>
    <w:rsid w:val="000B295F"/>
  </w:style>
  <w:style w:type="paragraph" w:customStyle="1" w:styleId="5543999B0A374134A76B50DBE3635427">
    <w:name w:val="5543999B0A374134A76B50DBE3635427"/>
    <w:rsid w:val="000B295F"/>
  </w:style>
  <w:style w:type="paragraph" w:customStyle="1" w:styleId="E0C90E232D8D4E528CC29941277F6BFF">
    <w:name w:val="E0C90E232D8D4E528CC29941277F6BFF"/>
    <w:rsid w:val="000B295F"/>
  </w:style>
  <w:style w:type="paragraph" w:customStyle="1" w:styleId="4B28E41177014383987D67C26FE1ADF4">
    <w:name w:val="4B28E41177014383987D67C26FE1ADF4"/>
    <w:rsid w:val="000B295F"/>
  </w:style>
  <w:style w:type="paragraph" w:customStyle="1" w:styleId="3884B81E591B41C28787B6EE24CF3D6A">
    <w:name w:val="3884B81E591B41C28787B6EE24CF3D6A"/>
    <w:rsid w:val="000B295F"/>
  </w:style>
  <w:style w:type="paragraph" w:customStyle="1" w:styleId="52697035CBC24830ADEDE5AEAAC46609">
    <w:name w:val="52697035CBC24830ADEDE5AEAAC46609"/>
    <w:rsid w:val="000B29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Socialförsäkringsministern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2019-11-20T00:00:00</HeaderDate>
    <Office/>
    <Dnr>S2019/04617/SF</Dnr>
    <ParagrafNr/>
    <DocumentTitle/>
    <VisitingAddress/>
    <Extra1/>
    <Extra2/>
    <Extra3>Linda Lindberg</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Socialförsäkringsministern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2019-11-20T00:00:00</HeaderDate>
    <Office/>
    <Dnr>S2019/04617/SF</Dnr>
    <ParagrafNr/>
    <DocumentTitle/>
    <VisitingAddress/>
    <Extra1/>
    <Extra2/>
    <Extra3>Linda Lindberg</Extra3>
    <Number/>
    <Recipient>Till riksdagen</Recipient>
    <SenderText/>
    <DocNumber/>
    <Doclanguage>1053</Doclanguage>
    <Appendix/>
    <LogotypeName>RK_LOGO_SV_BW.emf</LogotypeName>
  </BaseInfo>
</DocumentInfo>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TaxCatchAll xmlns="cc625d36-bb37-4650-91b9-0c96159295ba"/>
    <DirtyMigration xmlns="4e9c2f0c-7bf8-49af-8356-cbf363fc78a7">false</DirtyMigration>
    <k46d94c0acf84ab9a79866a9d8b1905f xmlns="cc625d36-bb37-4650-91b9-0c96159295ba">
      <Terms xmlns="http://schemas.microsoft.com/office/infopath/2007/PartnerControls"/>
    </k46d94c0acf84ab9a79866a9d8b1905f>
    <_dlc_DocId xmlns="a68c6c55-4fbb-48c7-bd04-03a904b43046">PANP3H6M3MHX-2059719819-502</_dlc_DocId>
    <_dlc_DocIdUrl xmlns="a68c6c55-4fbb-48c7-bd04-03a904b43046">
      <Url>https://dhs.sp.regeringskansliet.se/dep/s/SF_fragor/_layouts/15/DocIdRedir.aspx?ID=PANP3H6M3MHX-2059719819-502</Url>
      <Description>PANP3H6M3MHX-2059719819-502</Description>
    </_dlc_DocIdUrl>
  </documentManagement>
</p:propertie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5f61b10b-3f77-416a-ba0e-095e1f377364</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872AE-15CC-4669-9C1D-7AB6F06A3FD1}"/>
</file>

<file path=customXml/itemProps2.xml><?xml version="1.0" encoding="utf-8"?>
<ds:datastoreItem xmlns:ds="http://schemas.openxmlformats.org/officeDocument/2006/customXml" ds:itemID="{BC4661E3-C480-48C9-9780-A701D2937C90}"/>
</file>

<file path=customXml/itemProps3.xml><?xml version="1.0" encoding="utf-8"?>
<ds:datastoreItem xmlns:ds="http://schemas.openxmlformats.org/officeDocument/2006/customXml" ds:itemID="{EAB1DE8B-5FCE-4C2B-B5E3-0E6B9F48CB31}"/>
</file>

<file path=customXml/itemProps4.xml><?xml version="1.0" encoding="utf-8"?>
<ds:datastoreItem xmlns:ds="http://schemas.openxmlformats.org/officeDocument/2006/customXml" ds:itemID="{BC4661E3-C480-48C9-9780-A701D2937C90}">
  <ds:schemaRefs>
    <ds:schemaRef ds:uri="http://lp/documentinfo/RK"/>
  </ds:schemaRefs>
</ds:datastoreItem>
</file>

<file path=customXml/itemProps5.xml><?xml version="1.0" encoding="utf-8"?>
<ds:datastoreItem xmlns:ds="http://schemas.openxmlformats.org/officeDocument/2006/customXml" ds:itemID="{058E7F11-B716-4492-819D-DA4AC5133112}">
  <ds:schemaRefs>
    <ds:schemaRef ds:uri="http://schemas.microsoft.com/sharepoint/events"/>
  </ds:schemaRefs>
</ds:datastoreItem>
</file>

<file path=customXml/itemProps6.xml><?xml version="1.0" encoding="utf-8"?>
<ds:datastoreItem xmlns:ds="http://schemas.openxmlformats.org/officeDocument/2006/customXml" ds:itemID="{C7692FDE-9DB1-444C-83FD-6CDFBDEA34E6}">
  <ds:schemaRefs>
    <ds:schemaRef ds:uri="http://schemas.microsoft.com/office/infopath/2007/PartnerControls"/>
    <ds:schemaRef ds:uri="860e4c83-59ce-4420-a61e-371951efc959"/>
    <ds:schemaRef ds:uri="http://purl.org/dc/elements/1.1/"/>
    <ds:schemaRef ds:uri="http://schemas.microsoft.com/office/2006/metadata/properties"/>
    <ds:schemaRef ds:uri="cc625d36-bb37-4650-91b9-0c96159295ba"/>
    <ds:schemaRef ds:uri="a68c6c55-4fbb-48c7-bd04-03a904b43046"/>
    <ds:schemaRef ds:uri="http://purl.org/dc/terms/"/>
    <ds:schemaRef ds:uri="http://schemas.openxmlformats.org/package/2006/metadata/core-properties"/>
    <ds:schemaRef ds:uri="http://schemas.microsoft.com/office/2006/documentManagement/types"/>
    <ds:schemaRef ds:uri="4e9c2f0c-7bf8-49af-8356-cbf363fc78a7"/>
    <ds:schemaRef ds:uri="http://www.w3.org/XML/1998/namespace"/>
    <ds:schemaRef ds:uri="http://purl.org/dc/dcmitype/"/>
  </ds:schemaRefs>
</ds:datastoreItem>
</file>

<file path=customXml/itemProps7.xml><?xml version="1.0" encoding="utf-8"?>
<ds:datastoreItem xmlns:ds="http://schemas.openxmlformats.org/officeDocument/2006/customXml" ds:itemID="{C7692FDE-9DB1-444C-83FD-6CDFBDEA34E6}"/>
</file>

<file path=customXml/itemProps8.xml><?xml version="1.0" encoding="utf-8"?>
<ds:datastoreItem xmlns:ds="http://schemas.openxmlformats.org/officeDocument/2006/customXml" ds:itemID="{F47722CC-8C06-404A-86F7-30CD1FE80B19}"/>
</file>

<file path=docProps/app.xml><?xml version="1.0" encoding="utf-8"?>
<Properties xmlns="http://schemas.openxmlformats.org/officeDocument/2006/extended-properties" xmlns:vt="http://schemas.openxmlformats.org/officeDocument/2006/docPropsVTypes">
  <Template>RK Basmall</Template>
  <TotalTime>0</TotalTime>
  <Pages>2</Pages>
  <Words>254</Words>
  <Characters>1350</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329 Linda Lindberg (SD).docx</dc:title>
  <dc:subject/>
  <dc:creator>Maria Lidström S SF</dc:creator>
  <cp:keywords/>
  <dc:description/>
  <cp:lastModifiedBy>Maria Lidström</cp:lastModifiedBy>
  <cp:revision>16</cp:revision>
  <dcterms:created xsi:type="dcterms:W3CDTF">2019-11-13T14:18:00Z</dcterms:created>
  <dcterms:modified xsi:type="dcterms:W3CDTF">2019-11-18T15:46:00Z</dcterms:modified>
  <cp:version>2.1.1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RecordNumber">
    <vt:lpwstr>S2019/04617/SF </vt:lpwstr>
  </property>
  <property fmtid="{D5CDD505-2E9C-101B-9397-08002B2CF9AE}" pid="4" name="TaxKeyword">
    <vt:lpwstr/>
  </property>
  <property fmtid="{D5CDD505-2E9C-101B-9397-08002B2CF9AE}" pid="5" name="Organisation">
    <vt:lpwstr/>
  </property>
  <property fmtid="{D5CDD505-2E9C-101B-9397-08002B2CF9AE}" pid="6" name="ActivityCategory">
    <vt:lpwstr/>
  </property>
  <property fmtid="{D5CDD505-2E9C-101B-9397-08002B2CF9AE}" pid="7" name="c9cd366cc722410295b9eacffbd73909">
    <vt:lpwstr/>
  </property>
  <property fmtid="{D5CDD505-2E9C-101B-9397-08002B2CF9AE}" pid="8" name="TaxKeywordTaxHTField">
    <vt:lpwstr/>
  </property>
  <property fmtid="{D5CDD505-2E9C-101B-9397-08002B2CF9AE}" pid="9" name="_dlc_DocIdItemGuid">
    <vt:lpwstr>a235dbb9-a9c2-4569-a2cc-8c3639e2997c</vt:lpwstr>
  </property>
</Properties>
</file>