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F06D" w14:textId="77777777" w:rsidR="0057393D" w:rsidRDefault="0057393D" w:rsidP="0057393D">
      <w:pPr>
        <w:pStyle w:val="Rubrik"/>
      </w:pPr>
      <w:bookmarkStart w:id="0" w:name="Start"/>
      <w:bookmarkEnd w:id="0"/>
      <w:r>
        <w:t xml:space="preserve">Svar på fråga 2017/18:1622 av </w:t>
      </w:r>
      <w:sdt>
        <w:sdtPr>
          <w:alias w:val="Frågeställare"/>
          <w:tag w:val="delete"/>
          <w:id w:val="-211816850"/>
          <w:placeholder>
            <w:docPart w:val="F51EEC073A964C3AB6CDD9844029EC8C"/>
          </w:placeholder>
          <w:dataBinding w:prefixMappings="xmlns:ns0='http://lp/documentinfo/RK' " w:xpath="/ns0:DocumentInfo[1]/ns0:BaseInfo[1]/ns0:Extra3[1]" w:storeItemID="{0F57E2B0-E815-42C0-87B8-748825D5E145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52B0906B75F46AAAAC00453BADA3A4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Kostnader för fordon, drivmedel och redskap under bränderna</w:t>
      </w:r>
    </w:p>
    <w:p w14:paraId="5FF5523F" w14:textId="1CAD8573" w:rsidR="0057393D" w:rsidRDefault="008F3E2A" w:rsidP="006A12F1">
      <w:pPr>
        <w:pStyle w:val="Brdtext"/>
      </w:pPr>
      <w:sdt>
        <w:sdtPr>
          <w:tag w:val="delete"/>
          <w:id w:val="541410710"/>
          <w:placeholder>
            <w:docPart w:val="B5D23E7BE31340578BAF2514E7697867"/>
          </w:placeholder>
          <w:dataBinding w:prefixMappings="xmlns:ns0='http://lp/documentinfo/RK' " w:xpath="/ns0:DocumentInfo[1]/ns0:BaseInfo[1]/ns0:Extra3[1]" w:storeItemID="{0F57E2B0-E815-42C0-87B8-748825D5E145}"/>
          <w:text/>
        </w:sdtPr>
        <w:sdtEndPr/>
        <w:sdtContent>
          <w:r w:rsidR="0057393D">
            <w:t>Sten Bergheden</w:t>
          </w:r>
        </w:sdtContent>
      </w:sdt>
      <w:r w:rsidR="0057393D">
        <w:t xml:space="preserve"> har frågat landsbygdsministern </w:t>
      </w:r>
      <w:r w:rsidR="000862D1">
        <w:t xml:space="preserve">Sven-Erik Bucht </w:t>
      </w:r>
      <w:r w:rsidR="0057393D">
        <w:t xml:space="preserve">om </w:t>
      </w:r>
      <w:r w:rsidR="008F79A0">
        <w:t xml:space="preserve">han på något sätt avser att </w:t>
      </w:r>
      <w:r w:rsidR="0057393D">
        <w:t>ersätt</w:t>
      </w:r>
      <w:r w:rsidR="008F79A0">
        <w:t>a</w:t>
      </w:r>
      <w:r w:rsidR="0057393D">
        <w:t xml:space="preserve"> de lantbrukare och frivilliga som utöver sin arbetstid dessutom haft omkostnader för sina fordon och </w:t>
      </w:r>
      <w:r w:rsidR="0057393D" w:rsidRPr="008F79A0">
        <w:t>drivmedel. Arbetet</w:t>
      </w:r>
      <w:r w:rsidR="0057393D">
        <w:t xml:space="preserve"> inom regeringen är så fördelat att det är jag som ska svara på frågan.</w:t>
      </w:r>
    </w:p>
    <w:p w14:paraId="6161341E" w14:textId="181F7497" w:rsidR="008F79A0" w:rsidRDefault="008F79A0" w:rsidP="008F79A0">
      <w:pPr>
        <w:pStyle w:val="Brdtext"/>
      </w:pPr>
      <w:r>
        <w:t>Den torra sommaren 2018 har medfört att det har uppstått ett stort antal omfattande skogsbränder på flera håll i landet</w:t>
      </w:r>
      <w:bookmarkStart w:id="1" w:name="_GoBack"/>
      <w:bookmarkEnd w:id="1"/>
      <w:r>
        <w:t>. Släckningsarbetet har skett i samverkan mellan kommunala räddningstjänster, myndigheter och ett stort antal organisationer och frivilliga.</w:t>
      </w:r>
    </w:p>
    <w:p w14:paraId="69195F0D" w14:textId="77777777" w:rsidR="00BC137A" w:rsidRDefault="004F2560" w:rsidP="008F79A0">
      <w:pPr>
        <w:pStyle w:val="Brdtext"/>
      </w:pPr>
      <w:r>
        <w:t>Det finns, enligt 7 kap. 4 § lagen (2003:778) om skydd mot olyckor, möjlig</w:t>
      </w:r>
      <w:r w:rsidR="00256C74">
        <w:softHyphen/>
      </w:r>
      <w:r>
        <w:t xml:space="preserve">het att få </w:t>
      </w:r>
      <w:r w:rsidR="00322A69">
        <w:t xml:space="preserve">skälig </w:t>
      </w:r>
      <w:r>
        <w:t>ersättning för sådana kostnader</w:t>
      </w:r>
      <w:r w:rsidR="00287CCC">
        <w:t xml:space="preserve"> som </w:t>
      </w:r>
      <w:r>
        <w:t xml:space="preserve">enskilda frivilliga har haft som </w:t>
      </w:r>
      <w:r w:rsidR="00287CCC">
        <w:t xml:space="preserve">kan hänföras till </w:t>
      </w:r>
      <w:r>
        <w:t xml:space="preserve">en </w:t>
      </w:r>
      <w:r w:rsidR="00287CCC">
        <w:t>räddning</w:t>
      </w:r>
      <w:r>
        <w:t>s</w:t>
      </w:r>
      <w:r w:rsidR="00287CCC">
        <w:t>insats</w:t>
      </w:r>
      <w:r>
        <w:t xml:space="preserve"> i kommunal räddningstjänst.</w:t>
      </w:r>
      <w:r w:rsidR="00256C74">
        <w:t xml:space="preserve"> </w:t>
      </w:r>
    </w:p>
    <w:p w14:paraId="0D60751B" w14:textId="77777777" w:rsidR="008F79A0" w:rsidRPr="00256C74" w:rsidRDefault="008F79A0" w:rsidP="008F79A0">
      <w:pPr>
        <w:pStyle w:val="Brdtext"/>
      </w:pPr>
      <w:r>
        <w:t xml:space="preserve">Regeringen har dessutom den 26 juli 2018 fattat beslut om bl.a. ersättning till frivilliga </w:t>
      </w:r>
      <w:r w:rsidRPr="00291BE0">
        <w:t>organisationers samordning och frivilliga insatser för sådana kostnader som inte kan ersättas på annat sätt.</w:t>
      </w:r>
      <w:r w:rsidR="00CB6FF0" w:rsidRPr="00291BE0">
        <w:t xml:space="preserve"> </w:t>
      </w:r>
      <w:r w:rsidR="006E24F2" w:rsidRPr="00291BE0">
        <w:t>Ersättning</w:t>
      </w:r>
      <w:r w:rsidR="006419C4" w:rsidRPr="00291BE0">
        <w:t>en</w:t>
      </w:r>
      <w:r w:rsidR="006E24F2" w:rsidRPr="00291BE0">
        <w:t xml:space="preserve"> b</w:t>
      </w:r>
      <w:r w:rsidR="00D05192" w:rsidRPr="00291BE0">
        <w:t>eslutas av Myndigheten för samhällsskydd och beredskap.</w:t>
      </w:r>
    </w:p>
    <w:p w14:paraId="48793831" w14:textId="29553CDD" w:rsidR="0057393D" w:rsidRDefault="0057393D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42D37876892B46A599BA15DFDCE4EC8E"/>
          </w:placeholder>
          <w:dataBinding w:prefixMappings="xmlns:ns0='http://lp/documentinfo/RK' " w:xpath="/ns0:DocumentInfo[1]/ns0:BaseInfo[1]/ns0:HeaderDate[1]" w:storeItemID="{0F57E2B0-E815-42C0-87B8-748825D5E145}"/>
          <w:date w:fullDate="2018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379A">
            <w:t>30 augusti 2018</w:t>
          </w:r>
        </w:sdtContent>
      </w:sdt>
    </w:p>
    <w:p w14:paraId="6D6D9028" w14:textId="77777777" w:rsidR="0057393D" w:rsidRDefault="0057393D" w:rsidP="00471B06">
      <w:pPr>
        <w:pStyle w:val="Brdtextutanavstnd"/>
      </w:pPr>
    </w:p>
    <w:p w14:paraId="1F403F00" w14:textId="77777777" w:rsidR="0057393D" w:rsidRDefault="0057393D" w:rsidP="00471B06">
      <w:pPr>
        <w:pStyle w:val="Brdtextutanavstnd"/>
      </w:pPr>
    </w:p>
    <w:p w14:paraId="7EBDAF33" w14:textId="77777777" w:rsidR="0057393D" w:rsidRDefault="0057393D" w:rsidP="00471B0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4D7774F7D9E74BC7BD8A9B21FB7106BA"/>
        </w:placeholder>
        <w:dataBinding w:prefixMappings="xmlns:ns0='http://lp/documentinfo/RK' " w:xpath="/ns0:DocumentInfo[1]/ns0:BaseInfo[1]/ns0:TopSender[1]" w:storeItemID="{0F57E2B0-E815-42C0-87B8-748825D5E145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4DF72D50" w14:textId="77777777" w:rsidR="0057393D" w:rsidRDefault="000862D1" w:rsidP="00422A41">
          <w:pPr>
            <w:pStyle w:val="Brdtext"/>
          </w:pPr>
          <w:r>
            <w:t>Morgan Johansson</w:t>
          </w:r>
        </w:p>
      </w:sdtContent>
    </w:sdt>
    <w:sectPr w:rsidR="0057393D" w:rsidSect="005739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DC8D" w14:textId="77777777" w:rsidR="0057393D" w:rsidRDefault="0057393D" w:rsidP="00A87A54">
      <w:pPr>
        <w:spacing w:after="0" w:line="240" w:lineRule="auto"/>
      </w:pPr>
      <w:r>
        <w:separator/>
      </w:r>
    </w:p>
  </w:endnote>
  <w:endnote w:type="continuationSeparator" w:id="0">
    <w:p w14:paraId="7492BF1F" w14:textId="77777777" w:rsidR="0057393D" w:rsidRDefault="005739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F7A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AF42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B3CC3D" w14:textId="77AE8AE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37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37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AF02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871E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F40D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1783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9159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279DC5" w14:textId="77777777" w:rsidTr="00C26068">
      <w:trPr>
        <w:trHeight w:val="227"/>
      </w:trPr>
      <w:tc>
        <w:tcPr>
          <w:tcW w:w="4074" w:type="dxa"/>
        </w:tcPr>
        <w:p w14:paraId="1916990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F904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DC828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6251" w14:textId="77777777" w:rsidR="0057393D" w:rsidRDefault="0057393D" w:rsidP="00A87A54">
      <w:pPr>
        <w:spacing w:after="0" w:line="240" w:lineRule="auto"/>
      </w:pPr>
      <w:r>
        <w:separator/>
      </w:r>
    </w:p>
  </w:footnote>
  <w:footnote w:type="continuationSeparator" w:id="0">
    <w:p w14:paraId="278DAA60" w14:textId="77777777" w:rsidR="0057393D" w:rsidRDefault="0057393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DE11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6D01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393D" w14:paraId="6DBEC677" w14:textId="77777777" w:rsidTr="00C93EBA">
      <w:trPr>
        <w:trHeight w:val="227"/>
      </w:trPr>
      <w:tc>
        <w:tcPr>
          <w:tcW w:w="5534" w:type="dxa"/>
        </w:tcPr>
        <w:p w14:paraId="2FD2D8F8" w14:textId="77777777" w:rsidR="0057393D" w:rsidRPr="007D73AB" w:rsidRDefault="0057393D">
          <w:pPr>
            <w:pStyle w:val="Sidhuvud"/>
          </w:pPr>
        </w:p>
      </w:tc>
      <w:tc>
        <w:tcPr>
          <w:tcW w:w="3170" w:type="dxa"/>
          <w:vAlign w:val="bottom"/>
        </w:tcPr>
        <w:p w14:paraId="46DA61EF" w14:textId="77777777" w:rsidR="0057393D" w:rsidRPr="007D73AB" w:rsidRDefault="0057393D" w:rsidP="00340DE0">
          <w:pPr>
            <w:pStyle w:val="Sidhuvud"/>
          </w:pPr>
        </w:p>
      </w:tc>
      <w:tc>
        <w:tcPr>
          <w:tcW w:w="1134" w:type="dxa"/>
        </w:tcPr>
        <w:p w14:paraId="42EBDE5F" w14:textId="77777777" w:rsidR="0057393D" w:rsidRDefault="0057393D" w:rsidP="005A703A">
          <w:pPr>
            <w:pStyle w:val="Sidhuvud"/>
          </w:pPr>
        </w:p>
      </w:tc>
    </w:tr>
    <w:tr w:rsidR="0057393D" w14:paraId="078888AB" w14:textId="77777777" w:rsidTr="00C93EBA">
      <w:trPr>
        <w:trHeight w:val="1928"/>
      </w:trPr>
      <w:tc>
        <w:tcPr>
          <w:tcW w:w="5534" w:type="dxa"/>
        </w:tcPr>
        <w:p w14:paraId="4AD0A8E8" w14:textId="77777777" w:rsidR="0057393D" w:rsidRPr="00340DE0" w:rsidRDefault="0057393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ECB8DA" w14:textId="77777777" w:rsidR="0057393D" w:rsidRPr="00710A6C" w:rsidRDefault="0057393D" w:rsidP="00EE3C0F">
          <w:pPr>
            <w:pStyle w:val="Sidhuvud"/>
            <w:rPr>
              <w:b/>
            </w:rPr>
          </w:pPr>
        </w:p>
        <w:p w14:paraId="317C649A" w14:textId="77777777" w:rsidR="0057393D" w:rsidRDefault="0057393D" w:rsidP="00EE3C0F">
          <w:pPr>
            <w:pStyle w:val="Sidhuvud"/>
          </w:pPr>
        </w:p>
        <w:p w14:paraId="0C2C46E2" w14:textId="77777777" w:rsidR="0057393D" w:rsidRDefault="0057393D" w:rsidP="00EE3C0F">
          <w:pPr>
            <w:pStyle w:val="Sidhuvud"/>
          </w:pPr>
        </w:p>
        <w:p w14:paraId="19A804E6" w14:textId="77777777" w:rsidR="0057393D" w:rsidRDefault="005739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FFD19F853FB44DE9A03C25C002E9F73"/>
            </w:placeholder>
            <w:dataBinding w:prefixMappings="xmlns:ns0='http://lp/documentinfo/RK' " w:xpath="/ns0:DocumentInfo[1]/ns0:BaseInfo[1]/ns0:Dnr[1]" w:storeItemID="{0F57E2B0-E815-42C0-87B8-748825D5E145}"/>
            <w:text/>
          </w:sdtPr>
          <w:sdtEndPr/>
          <w:sdtContent>
            <w:p w14:paraId="5DD0B941" w14:textId="77777777" w:rsidR="0057393D" w:rsidRDefault="0057393D" w:rsidP="00EE3C0F">
              <w:pPr>
                <w:pStyle w:val="Sidhuvud"/>
              </w:pPr>
              <w:r>
                <w:t>Ju2018/</w:t>
              </w:r>
              <w:r w:rsidR="00EC3470">
                <w:t>04117/POL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043420CDBB4877882818243D3ED2D8"/>
            </w:placeholder>
            <w:showingPlcHdr/>
            <w:dataBinding w:prefixMappings="xmlns:ns0='http://lp/documentinfo/RK' " w:xpath="/ns0:DocumentInfo[1]/ns0:BaseInfo[1]/ns0:DocNumber[1]" w:storeItemID="{0F57E2B0-E815-42C0-87B8-748825D5E145}"/>
            <w:text/>
          </w:sdtPr>
          <w:sdtEndPr/>
          <w:sdtContent>
            <w:p w14:paraId="2B5FDA51" w14:textId="4351E8F0" w:rsidR="0057393D" w:rsidRDefault="005739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4717E4" w14:textId="77777777" w:rsidR="0057393D" w:rsidRDefault="0057393D" w:rsidP="00EE3C0F">
          <w:pPr>
            <w:pStyle w:val="Sidhuvud"/>
          </w:pPr>
        </w:p>
      </w:tc>
      <w:tc>
        <w:tcPr>
          <w:tcW w:w="1134" w:type="dxa"/>
        </w:tcPr>
        <w:p w14:paraId="1D6C3DBA" w14:textId="77777777" w:rsidR="0057393D" w:rsidRDefault="0057393D" w:rsidP="0094502D">
          <w:pPr>
            <w:pStyle w:val="Sidhuvud"/>
          </w:pPr>
        </w:p>
        <w:p w14:paraId="5C88CF60" w14:textId="77777777" w:rsidR="0057393D" w:rsidRPr="0094502D" w:rsidRDefault="0057393D" w:rsidP="00EC71A6">
          <w:pPr>
            <w:pStyle w:val="Sidhuvud"/>
          </w:pPr>
        </w:p>
      </w:tc>
    </w:tr>
    <w:tr w:rsidR="0057393D" w14:paraId="1B1CCD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6295E8B9E5444EB55312FF6D7EE60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EFC617" w14:textId="77777777" w:rsidR="00DE2D94" w:rsidRPr="00DE2D94" w:rsidRDefault="00DE2D94" w:rsidP="00340DE0">
              <w:pPr>
                <w:pStyle w:val="Sidhuvud"/>
                <w:rPr>
                  <w:b/>
                </w:rPr>
              </w:pPr>
              <w:r w:rsidRPr="00DE2D94">
                <w:rPr>
                  <w:b/>
                </w:rPr>
                <w:t>Justitiedepartementet</w:t>
              </w:r>
            </w:p>
            <w:p w14:paraId="588F1C26" w14:textId="4C6C552E" w:rsidR="0057393D" w:rsidRPr="00340DE0" w:rsidRDefault="00DE2D94" w:rsidP="00340DE0">
              <w:pPr>
                <w:pStyle w:val="Sidhuvud"/>
              </w:pPr>
              <w:r w:rsidRPr="00DE2D94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04D415C3F54B6B9D7596B4C0E91D2E"/>
          </w:placeholder>
          <w:dataBinding w:prefixMappings="xmlns:ns0='http://lp/documentinfo/RK' " w:xpath="/ns0:DocumentInfo[1]/ns0:BaseInfo[1]/ns0:Recipient[1]" w:storeItemID="{0F57E2B0-E815-42C0-87B8-748825D5E145}"/>
          <w:text w:multiLine="1"/>
        </w:sdtPr>
        <w:sdtEndPr/>
        <w:sdtContent>
          <w:tc>
            <w:tcPr>
              <w:tcW w:w="3170" w:type="dxa"/>
            </w:tcPr>
            <w:p w14:paraId="0537B5B3" w14:textId="77777777" w:rsidR="0057393D" w:rsidRDefault="00EC3470" w:rsidP="00547B89">
              <w:pPr>
                <w:pStyle w:val="Sidhuvud"/>
              </w:pPr>
              <w:r>
                <w:t>Riksdagen</w:t>
              </w:r>
            </w:p>
          </w:tc>
        </w:sdtContent>
      </w:sdt>
      <w:tc>
        <w:tcPr>
          <w:tcW w:w="1134" w:type="dxa"/>
        </w:tcPr>
        <w:p w14:paraId="454249FA" w14:textId="77777777" w:rsidR="0057393D" w:rsidRDefault="0057393D" w:rsidP="003E6020">
          <w:pPr>
            <w:pStyle w:val="Sidhuvud"/>
          </w:pPr>
        </w:p>
      </w:tc>
    </w:tr>
  </w:tbl>
  <w:p w14:paraId="3AFB948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D1"/>
    <w:rsid w:val="000862E0"/>
    <w:rsid w:val="000873C3"/>
    <w:rsid w:val="00093408"/>
    <w:rsid w:val="00093BBF"/>
    <w:rsid w:val="0009435C"/>
    <w:rsid w:val="00095720"/>
    <w:rsid w:val="000A13CA"/>
    <w:rsid w:val="000A456A"/>
    <w:rsid w:val="000A5E43"/>
    <w:rsid w:val="000B56A9"/>
    <w:rsid w:val="000C61D1"/>
    <w:rsid w:val="000D31A9"/>
    <w:rsid w:val="000D60DC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379A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6C74"/>
    <w:rsid w:val="00260D2D"/>
    <w:rsid w:val="00264503"/>
    <w:rsid w:val="00271D00"/>
    <w:rsid w:val="00275872"/>
    <w:rsid w:val="00281106"/>
    <w:rsid w:val="00282263"/>
    <w:rsid w:val="00282417"/>
    <w:rsid w:val="00282D27"/>
    <w:rsid w:val="00287CCC"/>
    <w:rsid w:val="00287F0D"/>
    <w:rsid w:val="00291BE0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2A69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56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93D"/>
    <w:rsid w:val="00573DFD"/>
    <w:rsid w:val="005747D0"/>
    <w:rsid w:val="00582918"/>
    <w:rsid w:val="005850D7"/>
    <w:rsid w:val="0058522F"/>
    <w:rsid w:val="00585FF6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19C4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E24F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9A0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58D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B96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37A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6250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6FF0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19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2D9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3470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452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A8976"/>
  <w15:docId w15:val="{B5D59C41-B30C-4360-B39B-E209103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FD19F853FB44DE9A03C25C002E9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65341-52DF-4917-B506-7D5814B86B4C}"/>
      </w:docPartPr>
      <w:docPartBody>
        <w:p w:rsidR="00C33A90" w:rsidRDefault="002B7431" w:rsidP="002B7431">
          <w:pPr>
            <w:pStyle w:val="EFFD19F853FB44DE9A03C25C002E9F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043420CDBB4877882818243D3ED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5808D-31ED-4221-808F-7A9E0F482812}"/>
      </w:docPartPr>
      <w:docPartBody>
        <w:p w:rsidR="00C33A90" w:rsidRDefault="002B7431" w:rsidP="002B7431">
          <w:pPr>
            <w:pStyle w:val="45043420CDBB4877882818243D3ED2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295E8B9E5444EB55312FF6D7EE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4AD9E-62F7-4132-B6C0-A817B5C6147B}"/>
      </w:docPartPr>
      <w:docPartBody>
        <w:p w:rsidR="00C33A90" w:rsidRDefault="002B7431" w:rsidP="002B7431">
          <w:pPr>
            <w:pStyle w:val="FC6295E8B9E5444EB55312FF6D7EE6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4D415C3F54B6B9D7596B4C0E91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57F25-107D-432A-BCF9-981B922CD8D0}"/>
      </w:docPartPr>
      <w:docPartBody>
        <w:p w:rsidR="00C33A90" w:rsidRDefault="002B7431" w:rsidP="002B7431">
          <w:pPr>
            <w:pStyle w:val="7F04D415C3F54B6B9D7596B4C0E91D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1EEC073A964C3AB6CDD9844029E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2AF2B-8082-42DE-9D9D-9AA81665C946}"/>
      </w:docPartPr>
      <w:docPartBody>
        <w:p w:rsidR="00C33A90" w:rsidRDefault="002B7431" w:rsidP="002B7431">
          <w:pPr>
            <w:pStyle w:val="F51EEC073A964C3AB6CDD9844029EC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52B0906B75F46AAAAC00453BADA3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7B80-EEC2-4043-BDD2-EF796D9A32D6}"/>
      </w:docPartPr>
      <w:docPartBody>
        <w:p w:rsidR="00C33A90" w:rsidRDefault="002B7431" w:rsidP="002B7431">
          <w:pPr>
            <w:pStyle w:val="452B0906B75F46AAAAC00453BADA3A4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D23E7BE31340578BAF2514E7697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007E7-76FC-4EEB-A076-AC2310547310}"/>
      </w:docPartPr>
      <w:docPartBody>
        <w:p w:rsidR="00C33A90" w:rsidRDefault="002B7431" w:rsidP="002B7431">
          <w:pPr>
            <w:pStyle w:val="B5D23E7BE31340578BAF2514E769786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D37876892B46A599BA15DFDCE4E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A652F-5EB8-4EE9-BFE8-530613C8A3BF}"/>
      </w:docPartPr>
      <w:docPartBody>
        <w:p w:rsidR="00C33A90" w:rsidRDefault="002B7431" w:rsidP="002B7431">
          <w:pPr>
            <w:pStyle w:val="42D37876892B46A599BA15DFDCE4EC8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7774F7D9E74BC7BD8A9B21FB710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5C84-9336-4F48-B522-EFB73E0A00E2}"/>
      </w:docPartPr>
      <w:docPartBody>
        <w:p w:rsidR="00C33A90" w:rsidRDefault="002B7431" w:rsidP="002B7431">
          <w:pPr>
            <w:pStyle w:val="4D7774F7D9E74BC7BD8A9B21FB7106B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31"/>
    <w:rsid w:val="002B7431"/>
    <w:rsid w:val="00C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245FC4353D46A6B2FAF3FD88143630">
    <w:name w:val="53245FC4353D46A6B2FAF3FD88143630"/>
    <w:rsid w:val="002B7431"/>
  </w:style>
  <w:style w:type="character" w:styleId="Platshllartext">
    <w:name w:val="Placeholder Text"/>
    <w:basedOn w:val="Standardstycketeckensnitt"/>
    <w:uiPriority w:val="99"/>
    <w:semiHidden/>
    <w:rsid w:val="002B7431"/>
    <w:rPr>
      <w:noProof w:val="0"/>
      <w:color w:val="808080"/>
    </w:rPr>
  </w:style>
  <w:style w:type="paragraph" w:customStyle="1" w:styleId="42C7C315A4964B038A94185BC1E7C860">
    <w:name w:val="42C7C315A4964B038A94185BC1E7C860"/>
    <w:rsid w:val="002B7431"/>
  </w:style>
  <w:style w:type="paragraph" w:customStyle="1" w:styleId="A37D2482D43E4E82A5EA1906FF378219">
    <w:name w:val="A37D2482D43E4E82A5EA1906FF378219"/>
    <w:rsid w:val="002B7431"/>
  </w:style>
  <w:style w:type="paragraph" w:customStyle="1" w:styleId="FA20A55483F34DC382BD9C614F2D89C6">
    <w:name w:val="FA20A55483F34DC382BD9C614F2D89C6"/>
    <w:rsid w:val="002B7431"/>
  </w:style>
  <w:style w:type="paragraph" w:customStyle="1" w:styleId="EFFD19F853FB44DE9A03C25C002E9F73">
    <w:name w:val="EFFD19F853FB44DE9A03C25C002E9F73"/>
    <w:rsid w:val="002B7431"/>
  </w:style>
  <w:style w:type="paragraph" w:customStyle="1" w:styleId="45043420CDBB4877882818243D3ED2D8">
    <w:name w:val="45043420CDBB4877882818243D3ED2D8"/>
    <w:rsid w:val="002B7431"/>
  </w:style>
  <w:style w:type="paragraph" w:customStyle="1" w:styleId="7F5B7755D60F4D2F96A1840B956456AF">
    <w:name w:val="7F5B7755D60F4D2F96A1840B956456AF"/>
    <w:rsid w:val="002B7431"/>
  </w:style>
  <w:style w:type="paragraph" w:customStyle="1" w:styleId="E6669AFCB7A54388955C5682CD173305">
    <w:name w:val="E6669AFCB7A54388955C5682CD173305"/>
    <w:rsid w:val="002B7431"/>
  </w:style>
  <w:style w:type="paragraph" w:customStyle="1" w:styleId="96FB574B54524A79BD6045BE4EB71DDA">
    <w:name w:val="96FB574B54524A79BD6045BE4EB71DDA"/>
    <w:rsid w:val="002B7431"/>
  </w:style>
  <w:style w:type="paragraph" w:customStyle="1" w:styleId="FC6295E8B9E5444EB55312FF6D7EE606">
    <w:name w:val="FC6295E8B9E5444EB55312FF6D7EE606"/>
    <w:rsid w:val="002B7431"/>
  </w:style>
  <w:style w:type="paragraph" w:customStyle="1" w:styleId="7F04D415C3F54B6B9D7596B4C0E91D2E">
    <w:name w:val="7F04D415C3F54B6B9D7596B4C0E91D2E"/>
    <w:rsid w:val="002B7431"/>
  </w:style>
  <w:style w:type="paragraph" w:customStyle="1" w:styleId="F51EEC073A964C3AB6CDD9844029EC8C">
    <w:name w:val="F51EEC073A964C3AB6CDD9844029EC8C"/>
    <w:rsid w:val="002B7431"/>
  </w:style>
  <w:style w:type="paragraph" w:customStyle="1" w:styleId="452B0906B75F46AAAAC00453BADA3A45">
    <w:name w:val="452B0906B75F46AAAAC00453BADA3A45"/>
    <w:rsid w:val="002B7431"/>
  </w:style>
  <w:style w:type="paragraph" w:customStyle="1" w:styleId="01C5976CCFB54D36806DD3EEAFC1737A">
    <w:name w:val="01C5976CCFB54D36806DD3EEAFC1737A"/>
    <w:rsid w:val="002B7431"/>
  </w:style>
  <w:style w:type="paragraph" w:customStyle="1" w:styleId="7650AB452D2743F686A9E96042666E9E">
    <w:name w:val="7650AB452D2743F686A9E96042666E9E"/>
    <w:rsid w:val="002B7431"/>
  </w:style>
  <w:style w:type="paragraph" w:customStyle="1" w:styleId="B5D23E7BE31340578BAF2514E7697867">
    <w:name w:val="B5D23E7BE31340578BAF2514E7697867"/>
    <w:rsid w:val="002B7431"/>
  </w:style>
  <w:style w:type="paragraph" w:customStyle="1" w:styleId="DA838123B7B041299C04FFE123AFDCF9">
    <w:name w:val="DA838123B7B041299C04FFE123AFDCF9"/>
    <w:rsid w:val="002B7431"/>
  </w:style>
  <w:style w:type="paragraph" w:customStyle="1" w:styleId="88A3EBB2C8D04F56A02131D74A790EAA">
    <w:name w:val="88A3EBB2C8D04F56A02131D74A790EAA"/>
    <w:rsid w:val="002B7431"/>
  </w:style>
  <w:style w:type="paragraph" w:customStyle="1" w:styleId="42D37876892B46A599BA15DFDCE4EC8E">
    <w:name w:val="42D37876892B46A599BA15DFDCE4EC8E"/>
    <w:rsid w:val="002B7431"/>
  </w:style>
  <w:style w:type="paragraph" w:customStyle="1" w:styleId="4D7774F7D9E74BC7BD8A9B21FB7106BA">
    <w:name w:val="4D7774F7D9E74BC7BD8A9B21FB7106BA"/>
    <w:rsid w:val="002B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d037cb42-c154-48ef-8397-0fd49fd79098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d353c-4085-4179-89a0-a37c3f823aff">D3AZTKFR3TES-40-567</_dlc_DocId>
    <_dlc_DocIdUrl xmlns="bebd353c-4085-4179-89a0-a37c3f823aff">
      <Url>http://rkdhs-ju/enhet/ssk/_layouts/DocIdRedir.aspx?ID=D3AZTKFR3TES-40-567</Url>
      <Description>D3AZTKFR3TES-40-567</Description>
    </_dlc_DocIdUrl>
    <TaxCatchAll xmlns="bebd353c-4085-4179-89a0-a37c3f823aff"/>
    <Sekretess xmlns="bebd353c-4085-4179-89a0-a37c3f823aff" xsi:nil="true"/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2018-08-30T00:00:00</HeaderDate>
    <Office/>
    <Dnr>Ju2018/04117/POL</Dnr>
    <ParagrafNr/>
    <DocumentTitle/>
    <VisitingAddress/>
    <Extra1/>
    <Extra2/>
    <Extra3>Sten Bergheden</Extra3>
    <Number/>
    <Recipient>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57B-6E91-4809-9F95-B7CE3A3500F1}"/>
</file>

<file path=customXml/itemProps2.xml><?xml version="1.0" encoding="utf-8"?>
<ds:datastoreItem xmlns:ds="http://schemas.openxmlformats.org/officeDocument/2006/customXml" ds:itemID="{896ECA53-C53B-4EBE-B6FE-33E6F0D02B74}"/>
</file>

<file path=customXml/itemProps3.xml><?xml version="1.0" encoding="utf-8"?>
<ds:datastoreItem xmlns:ds="http://schemas.openxmlformats.org/officeDocument/2006/customXml" ds:itemID="{40A8A3A8-B1AB-45BA-B422-14448AAAD49C}"/>
</file>

<file path=customXml/itemProps4.xml><?xml version="1.0" encoding="utf-8"?>
<ds:datastoreItem xmlns:ds="http://schemas.openxmlformats.org/officeDocument/2006/customXml" ds:itemID="{D6A0ED60-DAA7-4ADE-B049-A00D0C0EEF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74C889-C34F-4A3E-98FB-E9BDFD7CDE4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96ECA53-C53B-4EBE-B6FE-33E6F0D02B74}">
  <ds:schemaRefs>
    <ds:schemaRef ds:uri="bebd353c-4085-4179-89a0-a37c3f823af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F57E2B0-E815-42C0-87B8-748825D5E145}"/>
</file>

<file path=customXml/itemProps8.xml><?xml version="1.0" encoding="utf-8"?>
<ds:datastoreItem xmlns:ds="http://schemas.openxmlformats.org/officeDocument/2006/customXml" ds:itemID="{A8EEF969-EB23-4464-9711-07F36C8314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Ekelund</dc:creator>
  <cp:keywords/>
  <dc:description/>
  <cp:lastModifiedBy>Keijo Ekelund</cp:lastModifiedBy>
  <cp:revision>6</cp:revision>
  <cp:lastPrinted>2018-08-23T12:27:00Z</cp:lastPrinted>
  <dcterms:created xsi:type="dcterms:W3CDTF">2018-08-24T08:44:00Z</dcterms:created>
  <dcterms:modified xsi:type="dcterms:W3CDTF">2018-08-29T08:40:00Z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afcd6137-b960-4051-9b57-d9216c3120a9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