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9DB8" w14:textId="77777777" w:rsidR="001B7C80" w:rsidRDefault="001B7C80" w:rsidP="00DA0661">
      <w:pPr>
        <w:pStyle w:val="Rubrik"/>
      </w:pPr>
      <w:r>
        <w:t>Svar</w:t>
      </w:r>
      <w:bookmarkStart w:id="0" w:name="_GoBack"/>
      <w:bookmarkEnd w:id="0"/>
      <w:r>
        <w:t xml:space="preserve"> på fråga 2019/20:238 av Lars Beckman (M) </w:t>
      </w:r>
    </w:p>
    <w:p w14:paraId="392E9745" w14:textId="479B1E7E" w:rsidR="00857F22" w:rsidRDefault="00857F22" w:rsidP="00DA0661">
      <w:pPr>
        <w:pStyle w:val="Rubrik"/>
      </w:pPr>
      <w:r>
        <w:t>Tillförlitligheten i regeringens uttalanden</w:t>
      </w:r>
    </w:p>
    <w:p w14:paraId="4B6E01A4" w14:textId="6238FAF0" w:rsidR="00857F22" w:rsidRDefault="00857F22" w:rsidP="003A3035">
      <w:pPr>
        <w:pStyle w:val="Brdtext"/>
      </w:pPr>
      <w:r>
        <w:t>Lars Beckman har frågat finansminister</w:t>
      </w:r>
      <w:r w:rsidR="009255FD">
        <w:t>n</w:t>
      </w:r>
      <w:r w:rsidR="003A3035">
        <w:t xml:space="preserve"> Magdalena Andersson vad </w:t>
      </w:r>
      <w:r w:rsidR="00FA6CB0">
        <w:t>hon</w:t>
      </w:r>
      <w:r w:rsidR="003A3035">
        <w:t xml:space="preserve"> avser att göra för att hantera situationen med kommunerna i Gävleborg så att de kan klara av sina åtaganden 2020, nu när försörjningsstöden ökar kraftigt i Gävleborg</w:t>
      </w:r>
      <w:r w:rsidR="00BE67CD">
        <w:t>.</w:t>
      </w:r>
      <w:r w:rsidR="003A3035">
        <w:t xml:space="preserve"> </w:t>
      </w:r>
    </w:p>
    <w:p w14:paraId="5641C6AB" w14:textId="1F515D73" w:rsidR="00857F22" w:rsidRDefault="00857F22" w:rsidP="006A12F1">
      <w:pPr>
        <w:pStyle w:val="Brdtext"/>
      </w:pPr>
      <w:r>
        <w:t>Arbetet inom regeringen är så fördelat att det är jag som ska svara på frågan.</w:t>
      </w:r>
    </w:p>
    <w:p w14:paraId="53B886F1" w14:textId="3F8338F6" w:rsidR="00363323" w:rsidRDefault="00C40641" w:rsidP="00363323">
      <w:pPr>
        <w:pStyle w:val="Brdtext"/>
      </w:pPr>
      <w:r w:rsidRPr="00C40641">
        <w:t>Det ekonomiska läget är ansträngt i många av landets kommuner. Behovet av att stärka förutsättningarna för kommunsektorn att hantera välfärdsuppdraget är därför stort</w:t>
      </w:r>
      <w:r w:rsidR="00C40137">
        <w:t>, såväl i Gävleborg som i andra delar av Sverige.</w:t>
      </w:r>
      <w:r w:rsidRPr="00C40641">
        <w:t xml:space="preserve"> </w:t>
      </w:r>
    </w:p>
    <w:p w14:paraId="010E2949" w14:textId="46B15D89" w:rsidR="00363323" w:rsidRDefault="00363323" w:rsidP="00363323">
      <w:pPr>
        <w:pStyle w:val="Brdtext"/>
      </w:pPr>
      <w:r>
        <w:t>Välfärden ska värnas och stärkas, vilket kräver</w:t>
      </w:r>
      <w:r w:rsidRPr="00046C95">
        <w:t xml:space="preserve"> en kombination av åtgärder. </w:t>
      </w:r>
      <w:r>
        <w:t>S</w:t>
      </w:r>
      <w:r w:rsidRPr="00046C95">
        <w:t xml:space="preserve">taten och kommunerna </w:t>
      </w:r>
      <w:r>
        <w:t xml:space="preserve">har </w:t>
      </w:r>
      <w:r w:rsidRPr="00046C95">
        <w:t>ett gemensamt ansvar. Staten ska ge goda förut</w:t>
      </w:r>
      <w:r>
        <w:softHyphen/>
      </w:r>
      <w:r w:rsidRPr="00046C95">
        <w:t>sättningar</w:t>
      </w:r>
      <w:r>
        <w:t xml:space="preserve"> för det arbete som </w:t>
      </w:r>
      <w:r w:rsidR="0045504B">
        <w:t>behövs</w:t>
      </w:r>
      <w:r>
        <w:t>. K</w:t>
      </w:r>
      <w:r w:rsidRPr="00046C95">
        <w:t xml:space="preserve">ommunerna behöver </w:t>
      </w:r>
      <w:r w:rsidR="0045504B">
        <w:t xml:space="preserve">därtill </w:t>
      </w:r>
      <w:r w:rsidRPr="00046C95">
        <w:t xml:space="preserve">fortsätta sitt arbete med att </w:t>
      </w:r>
      <w:r>
        <w:t xml:space="preserve">anpassa och </w:t>
      </w:r>
      <w:r w:rsidRPr="00046C95">
        <w:t>utveckla verksamheten</w:t>
      </w:r>
      <w:r w:rsidRPr="009D655C">
        <w:t xml:space="preserve"> </w:t>
      </w:r>
      <w:r>
        <w:t xml:space="preserve">för att nå kravet på </w:t>
      </w:r>
      <w:r w:rsidRPr="00FD0163">
        <w:t>en hållbar ekonomi</w:t>
      </w:r>
      <w:r>
        <w:t xml:space="preserve">. </w:t>
      </w:r>
    </w:p>
    <w:p w14:paraId="653106DD" w14:textId="60B7171A" w:rsidR="007A68F3" w:rsidRDefault="00B225D5" w:rsidP="009D655C">
      <w:pPr>
        <w:pStyle w:val="Brdtext"/>
      </w:pPr>
      <w:r>
        <w:t xml:space="preserve">Regeringen prioriterar välfärden. </w:t>
      </w:r>
      <w:r w:rsidRPr="00B225D5">
        <w:t>Under förra mandatperioden gjordes historiska satsningar</w:t>
      </w:r>
      <w:r w:rsidR="0045504B">
        <w:t xml:space="preserve"> och u</w:t>
      </w:r>
      <w:r w:rsidRPr="00B225D5">
        <w:t xml:space="preserve">nder denna mandatperiod har </w:t>
      </w:r>
      <w:r w:rsidR="009255FD">
        <w:t>regeringen</w:t>
      </w:r>
      <w:r w:rsidRPr="00B225D5">
        <w:t xml:space="preserve"> aviserat att välfärden </w:t>
      </w:r>
      <w:r>
        <w:t xml:space="preserve">fortsatt </w:t>
      </w:r>
      <w:r w:rsidR="00C40137">
        <w:t xml:space="preserve">ska stärkas. </w:t>
      </w:r>
      <w:r w:rsidR="007A68F3">
        <w:t xml:space="preserve">I budgetpropositionen för 2020 </w:t>
      </w:r>
      <w:r w:rsidR="009255FD">
        <w:t xml:space="preserve">föreslås </w:t>
      </w:r>
      <w:r w:rsidR="00EA2216">
        <w:t xml:space="preserve">t.ex. </w:t>
      </w:r>
      <w:r w:rsidR="009255FD">
        <w:t xml:space="preserve">att </w:t>
      </w:r>
      <w:r w:rsidR="0045504B">
        <w:t>betydande</w:t>
      </w:r>
      <w:r w:rsidR="007A68F3">
        <w:t xml:space="preserve"> tillskott </w:t>
      </w:r>
      <w:r w:rsidR="009255FD">
        <w:t xml:space="preserve">tillförs </w:t>
      </w:r>
      <w:r w:rsidR="007A68F3">
        <w:t>kommunerna</w:t>
      </w:r>
      <w:r w:rsidR="00EA2216">
        <w:t xml:space="preserve"> genom </w:t>
      </w:r>
      <w:r w:rsidR="007A68F3">
        <w:t>ök</w:t>
      </w:r>
      <w:r w:rsidR="00C40137">
        <w:t>ningen</w:t>
      </w:r>
      <w:r w:rsidR="007A68F3">
        <w:t xml:space="preserve"> </w:t>
      </w:r>
      <w:r w:rsidR="00C40137">
        <w:t xml:space="preserve">av </w:t>
      </w:r>
      <w:r w:rsidR="007A68F3">
        <w:t xml:space="preserve">de generella statsbidragen med 3,5 miljarder kronor. </w:t>
      </w:r>
    </w:p>
    <w:p w14:paraId="0C73F1DA" w14:textId="765C8E6A" w:rsidR="00C40137" w:rsidRDefault="0045504B" w:rsidP="003A3035">
      <w:pPr>
        <w:pStyle w:val="Brdtext"/>
      </w:pPr>
      <w:r>
        <w:t>R</w:t>
      </w:r>
      <w:r w:rsidR="003A3035">
        <w:t xml:space="preserve">egeringen </w:t>
      </w:r>
      <w:r>
        <w:t xml:space="preserve">ska säkra en </w:t>
      </w:r>
      <w:r w:rsidR="003A3035">
        <w:t xml:space="preserve">stabil finansiering av välfärden. </w:t>
      </w:r>
      <w:r w:rsidR="00B225D5" w:rsidRPr="00B225D5">
        <w:t xml:space="preserve">Kommunernas största inkomst är skatteintäkterna </w:t>
      </w:r>
      <w:r>
        <w:t>vilket gör</w:t>
      </w:r>
      <w:r w:rsidR="00B225D5" w:rsidRPr="00B225D5">
        <w:t xml:space="preserve"> satsningar på jobb och </w:t>
      </w:r>
      <w:r w:rsidR="00B225D5" w:rsidRPr="00B225D5">
        <w:lastRenderedPageBreak/>
        <w:t xml:space="preserve">sysselsättning </w:t>
      </w:r>
      <w:r w:rsidR="00C43196">
        <w:t xml:space="preserve">till </w:t>
      </w:r>
      <w:r w:rsidR="00B225D5" w:rsidRPr="00B225D5">
        <w:t xml:space="preserve">en mycket viktig komponent för att värna välfärden. </w:t>
      </w:r>
      <w:r w:rsidR="00C40137" w:rsidRPr="00C40137">
        <w:t xml:space="preserve">Den stigande efterfrågan på kommunala välfärdstjänster behöver mötas på ett kostnadseffektivt sätt genom bl.a. nya och förbättrade arbetssätt samt ett innovativt nyttjande av teknik och digitala tjänster. </w:t>
      </w:r>
    </w:p>
    <w:p w14:paraId="0F7ADAE0" w14:textId="73CCA21C" w:rsidR="003A3035" w:rsidRDefault="003A3035" w:rsidP="003A3035">
      <w:pPr>
        <w:pStyle w:val="Brdtext"/>
      </w:pPr>
      <w:r>
        <w:t>Det kommer att krävas prioriteringar så att mer resurser går till välfärden kommande år samtidigt som det är viktigt att de existerande medlen används på ett effektivt sätt. Regeringen avser att fortsätta föra en politik som stärker välfärden och följer noga utvecklingen av ekonomin i kommunerna.</w:t>
      </w:r>
    </w:p>
    <w:p w14:paraId="346F8303" w14:textId="12CFA2E4" w:rsidR="00857F22" w:rsidRDefault="00857F22" w:rsidP="006A12F1">
      <w:pPr>
        <w:pStyle w:val="Brdtext"/>
      </w:pPr>
      <w:r>
        <w:t xml:space="preserve">Stockholm den </w:t>
      </w:r>
      <w:sdt>
        <w:sdtPr>
          <w:id w:val="2032990546"/>
          <w:placeholder>
            <w:docPart w:val="CC049DB3D12C44F0AB24E40B02A556CC"/>
          </w:placeholder>
          <w:dataBinding w:prefixMappings="xmlns:ns0='http://lp/documentinfo/RK' " w:xpath="/ns0:DocumentInfo[1]/ns0:BaseInfo[1]/ns0:HeaderDate[1]" w:storeItemID="{697A9695-5220-43B7-B785-B1A9D51F5E9D}"/>
          <w:date w:fullDate="2019-11-04T00:00:00Z">
            <w:dateFormat w:val="d MMMM yyyy"/>
            <w:lid w:val="sv-SE"/>
            <w:storeMappedDataAs w:val="dateTime"/>
            <w:calendar w:val="gregorian"/>
          </w:date>
        </w:sdtPr>
        <w:sdtEndPr/>
        <w:sdtContent>
          <w:r w:rsidR="00135F0B">
            <w:t>4</w:t>
          </w:r>
          <w:r>
            <w:t xml:space="preserve"> </w:t>
          </w:r>
          <w:r w:rsidR="00135F0B">
            <w:t>november</w:t>
          </w:r>
          <w:r>
            <w:t xml:space="preserve"> 2019</w:t>
          </w:r>
        </w:sdtContent>
      </w:sdt>
    </w:p>
    <w:p w14:paraId="3501CB5A" w14:textId="77777777" w:rsidR="00857F22" w:rsidRDefault="00857F22" w:rsidP="00471B06">
      <w:pPr>
        <w:pStyle w:val="Brdtextutanavstnd"/>
      </w:pPr>
    </w:p>
    <w:p w14:paraId="20E31D8E" w14:textId="77777777" w:rsidR="00857F22" w:rsidRDefault="00857F22" w:rsidP="00471B06">
      <w:pPr>
        <w:pStyle w:val="Brdtextutanavstnd"/>
      </w:pPr>
    </w:p>
    <w:p w14:paraId="43F18C9B" w14:textId="77777777" w:rsidR="00857F22" w:rsidRDefault="00857F22" w:rsidP="00471B06">
      <w:pPr>
        <w:pStyle w:val="Brdtextutanavstnd"/>
      </w:pPr>
    </w:p>
    <w:sdt>
      <w:sdtPr>
        <w:alias w:val="Klicka på listpilen"/>
        <w:tag w:val="run-loadAllMinistersFromDep"/>
        <w:id w:val="908118230"/>
        <w:placeholder>
          <w:docPart w:val="06E6F9F27A4C432785556EC3C1493584"/>
        </w:placeholder>
        <w:dataBinding w:prefixMappings="xmlns:ns0='http://lp/documentinfo/RK' " w:xpath="/ns0:DocumentInfo[1]/ns0:BaseInfo[1]/ns0:TopSender[1]" w:storeItemID="{697A9695-5220-43B7-B785-B1A9D51F5E9D}"/>
        <w:comboBox w:lastValue="Lena Micko">
          <w:listItem w:displayText="Magdalena Andersson" w:value="Finansministern"/>
          <w:listItem w:displayText="Per Bolund" w:value="Finansmarknads- och bostadsministern, biträdande finansministern "/>
          <w:listItem w:displayText="Lena Micko" w:value="Civilministern"/>
        </w:comboBox>
      </w:sdtPr>
      <w:sdtEndPr/>
      <w:sdtContent>
        <w:p w14:paraId="24ABDCBE" w14:textId="4ABCE4FE" w:rsidR="00857F22" w:rsidRDefault="003A3035" w:rsidP="00422A41">
          <w:pPr>
            <w:pStyle w:val="Brdtext"/>
          </w:pPr>
          <w:r>
            <w:t xml:space="preserve">Lena </w:t>
          </w:r>
          <w:proofErr w:type="spellStart"/>
          <w:r>
            <w:t>Micko</w:t>
          </w:r>
          <w:proofErr w:type="spellEnd"/>
        </w:p>
      </w:sdtContent>
    </w:sdt>
    <w:p w14:paraId="704034F8" w14:textId="77777777" w:rsidR="00857F22" w:rsidRPr="00DB48AB" w:rsidRDefault="00857F22" w:rsidP="00DB48AB">
      <w:pPr>
        <w:pStyle w:val="Brdtext"/>
      </w:pPr>
    </w:p>
    <w:sectPr w:rsidR="00857F2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0C37" w14:textId="77777777" w:rsidR="00857F22" w:rsidRDefault="00857F22" w:rsidP="00A87A54">
      <w:pPr>
        <w:spacing w:after="0" w:line="240" w:lineRule="auto"/>
      </w:pPr>
      <w:r>
        <w:separator/>
      </w:r>
    </w:p>
  </w:endnote>
  <w:endnote w:type="continuationSeparator" w:id="0">
    <w:p w14:paraId="3A70D9F5" w14:textId="77777777" w:rsidR="00857F22" w:rsidRDefault="00857F2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AE270D7" w14:textId="77777777" w:rsidTr="006A26EC">
      <w:trPr>
        <w:trHeight w:val="227"/>
        <w:jc w:val="right"/>
      </w:trPr>
      <w:tc>
        <w:tcPr>
          <w:tcW w:w="708" w:type="dxa"/>
          <w:vAlign w:val="bottom"/>
        </w:tcPr>
        <w:p w14:paraId="034F0E4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CE4D666" w14:textId="77777777" w:rsidTr="006A26EC">
      <w:trPr>
        <w:trHeight w:val="850"/>
        <w:jc w:val="right"/>
      </w:trPr>
      <w:tc>
        <w:tcPr>
          <w:tcW w:w="708" w:type="dxa"/>
          <w:vAlign w:val="bottom"/>
        </w:tcPr>
        <w:p w14:paraId="2C0F9571" w14:textId="77777777" w:rsidR="005606BC" w:rsidRPr="00347E11" w:rsidRDefault="005606BC" w:rsidP="005606BC">
          <w:pPr>
            <w:pStyle w:val="Sidfot"/>
            <w:spacing w:line="276" w:lineRule="auto"/>
            <w:jc w:val="right"/>
          </w:pPr>
        </w:p>
      </w:tc>
    </w:tr>
  </w:tbl>
  <w:p w14:paraId="2201E72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EBE4C9" w14:textId="77777777" w:rsidTr="001F4302">
      <w:trPr>
        <w:trHeight w:val="510"/>
      </w:trPr>
      <w:tc>
        <w:tcPr>
          <w:tcW w:w="8525" w:type="dxa"/>
          <w:gridSpan w:val="2"/>
          <w:vAlign w:val="bottom"/>
        </w:tcPr>
        <w:p w14:paraId="74811ABE" w14:textId="77777777" w:rsidR="00347E11" w:rsidRPr="00347E11" w:rsidRDefault="00347E11" w:rsidP="00347E11">
          <w:pPr>
            <w:pStyle w:val="Sidfot"/>
            <w:rPr>
              <w:sz w:val="8"/>
            </w:rPr>
          </w:pPr>
        </w:p>
      </w:tc>
    </w:tr>
    <w:tr w:rsidR="00093408" w:rsidRPr="00EE3C0F" w14:paraId="08FF9C30" w14:textId="77777777" w:rsidTr="00C26068">
      <w:trPr>
        <w:trHeight w:val="227"/>
      </w:trPr>
      <w:tc>
        <w:tcPr>
          <w:tcW w:w="4074" w:type="dxa"/>
        </w:tcPr>
        <w:p w14:paraId="4FB4ACF0" w14:textId="77777777" w:rsidR="00347E11" w:rsidRPr="00F53AEA" w:rsidRDefault="00347E11" w:rsidP="00C26068">
          <w:pPr>
            <w:pStyle w:val="Sidfot"/>
            <w:spacing w:line="276" w:lineRule="auto"/>
          </w:pPr>
        </w:p>
      </w:tc>
      <w:tc>
        <w:tcPr>
          <w:tcW w:w="4451" w:type="dxa"/>
        </w:tcPr>
        <w:p w14:paraId="615B5CAF" w14:textId="77777777" w:rsidR="00093408" w:rsidRPr="00F53AEA" w:rsidRDefault="00093408" w:rsidP="00F53AEA">
          <w:pPr>
            <w:pStyle w:val="Sidfot"/>
            <w:spacing w:line="276" w:lineRule="auto"/>
          </w:pPr>
        </w:p>
      </w:tc>
    </w:tr>
  </w:tbl>
  <w:p w14:paraId="5117A58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2F56" w14:textId="77777777" w:rsidR="00857F22" w:rsidRDefault="00857F22" w:rsidP="00A87A54">
      <w:pPr>
        <w:spacing w:after="0" w:line="240" w:lineRule="auto"/>
      </w:pPr>
      <w:r>
        <w:separator/>
      </w:r>
    </w:p>
  </w:footnote>
  <w:footnote w:type="continuationSeparator" w:id="0">
    <w:p w14:paraId="3AB4DF4D" w14:textId="77777777" w:rsidR="00857F22" w:rsidRDefault="00857F2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7F22" w14:paraId="62336AC0" w14:textId="77777777" w:rsidTr="00C93EBA">
      <w:trPr>
        <w:trHeight w:val="227"/>
      </w:trPr>
      <w:tc>
        <w:tcPr>
          <w:tcW w:w="5534" w:type="dxa"/>
        </w:tcPr>
        <w:p w14:paraId="282E0B5A" w14:textId="77777777" w:rsidR="00857F22" w:rsidRPr="007D73AB" w:rsidRDefault="00857F22">
          <w:pPr>
            <w:pStyle w:val="Sidhuvud"/>
          </w:pPr>
        </w:p>
      </w:tc>
      <w:tc>
        <w:tcPr>
          <w:tcW w:w="3170" w:type="dxa"/>
          <w:vAlign w:val="bottom"/>
        </w:tcPr>
        <w:p w14:paraId="09764FD8" w14:textId="77777777" w:rsidR="00857F22" w:rsidRPr="007D73AB" w:rsidRDefault="00857F22" w:rsidP="00340DE0">
          <w:pPr>
            <w:pStyle w:val="Sidhuvud"/>
          </w:pPr>
        </w:p>
      </w:tc>
      <w:tc>
        <w:tcPr>
          <w:tcW w:w="1134" w:type="dxa"/>
        </w:tcPr>
        <w:p w14:paraId="1AE1C446" w14:textId="77777777" w:rsidR="00857F22" w:rsidRDefault="00857F22" w:rsidP="005A703A">
          <w:pPr>
            <w:pStyle w:val="Sidhuvud"/>
          </w:pPr>
        </w:p>
      </w:tc>
    </w:tr>
    <w:tr w:rsidR="00857F22" w14:paraId="2AFE27C9" w14:textId="77777777" w:rsidTr="00C93EBA">
      <w:trPr>
        <w:trHeight w:val="1928"/>
      </w:trPr>
      <w:tc>
        <w:tcPr>
          <w:tcW w:w="5534" w:type="dxa"/>
        </w:tcPr>
        <w:p w14:paraId="69931FDD" w14:textId="77777777" w:rsidR="00857F22" w:rsidRPr="00340DE0" w:rsidRDefault="00857F22" w:rsidP="00340DE0">
          <w:pPr>
            <w:pStyle w:val="Sidhuvud"/>
          </w:pPr>
          <w:r>
            <w:rPr>
              <w:noProof/>
            </w:rPr>
            <w:drawing>
              <wp:inline distT="0" distB="0" distL="0" distR="0" wp14:anchorId="0D9230A6" wp14:editId="3C61016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C3A5280" w14:textId="77777777" w:rsidR="00857F22" w:rsidRPr="00710A6C" w:rsidRDefault="00857F22" w:rsidP="00EE3C0F">
          <w:pPr>
            <w:pStyle w:val="Sidhuvud"/>
            <w:rPr>
              <w:b/>
            </w:rPr>
          </w:pPr>
        </w:p>
        <w:p w14:paraId="747BE3F2" w14:textId="77777777" w:rsidR="00857F22" w:rsidRDefault="00857F22" w:rsidP="00EE3C0F">
          <w:pPr>
            <w:pStyle w:val="Sidhuvud"/>
          </w:pPr>
        </w:p>
        <w:p w14:paraId="4FE4A6E3" w14:textId="77777777" w:rsidR="00857F22" w:rsidRDefault="00857F22" w:rsidP="00EE3C0F">
          <w:pPr>
            <w:pStyle w:val="Sidhuvud"/>
          </w:pPr>
        </w:p>
        <w:p w14:paraId="11E32291" w14:textId="77777777" w:rsidR="00857F22" w:rsidRDefault="00857F22" w:rsidP="00EE3C0F">
          <w:pPr>
            <w:pStyle w:val="Sidhuvud"/>
          </w:pPr>
        </w:p>
        <w:sdt>
          <w:sdtPr>
            <w:alias w:val="Dnr"/>
            <w:tag w:val="ccRKShow_Dnr"/>
            <w:id w:val="-829283628"/>
            <w:placeholder>
              <w:docPart w:val="E8D74EB94EDE421A876D1B96A131F4F8"/>
            </w:placeholder>
            <w:dataBinding w:prefixMappings="xmlns:ns0='http://lp/documentinfo/RK' " w:xpath="/ns0:DocumentInfo[1]/ns0:BaseInfo[1]/ns0:Dnr[1]" w:storeItemID="{697A9695-5220-43B7-B785-B1A9D51F5E9D}"/>
            <w:text/>
          </w:sdtPr>
          <w:sdtEndPr/>
          <w:sdtContent>
            <w:p w14:paraId="51B1CED2" w14:textId="17E343EC" w:rsidR="00857F22" w:rsidRDefault="00D66B0A" w:rsidP="00EE3C0F">
              <w:pPr>
                <w:pStyle w:val="Sidhuvud"/>
              </w:pPr>
              <w:r>
                <w:t>Fi2019/</w:t>
              </w:r>
              <w:r w:rsidR="005F5527">
                <w:t>03557/K</w:t>
              </w:r>
            </w:p>
          </w:sdtContent>
        </w:sdt>
        <w:sdt>
          <w:sdtPr>
            <w:alias w:val="DocNumber"/>
            <w:tag w:val="DocNumber"/>
            <w:id w:val="1726028884"/>
            <w:placeholder>
              <w:docPart w:val="90D99D62C9734E97B6C1811F9561F904"/>
            </w:placeholder>
            <w:showingPlcHdr/>
            <w:dataBinding w:prefixMappings="xmlns:ns0='http://lp/documentinfo/RK' " w:xpath="/ns0:DocumentInfo[1]/ns0:BaseInfo[1]/ns0:DocNumber[1]" w:storeItemID="{697A9695-5220-43B7-B785-B1A9D51F5E9D}"/>
            <w:text/>
          </w:sdtPr>
          <w:sdtEndPr/>
          <w:sdtContent>
            <w:p w14:paraId="2D582655" w14:textId="77777777" w:rsidR="00857F22" w:rsidRDefault="00857F22" w:rsidP="00EE3C0F">
              <w:pPr>
                <w:pStyle w:val="Sidhuvud"/>
              </w:pPr>
              <w:r>
                <w:rPr>
                  <w:rStyle w:val="Platshllartext"/>
                </w:rPr>
                <w:t xml:space="preserve"> </w:t>
              </w:r>
            </w:p>
          </w:sdtContent>
        </w:sdt>
        <w:p w14:paraId="29C34EC4" w14:textId="77777777" w:rsidR="00857F22" w:rsidRDefault="00857F22" w:rsidP="00EE3C0F">
          <w:pPr>
            <w:pStyle w:val="Sidhuvud"/>
          </w:pPr>
        </w:p>
      </w:tc>
      <w:tc>
        <w:tcPr>
          <w:tcW w:w="1134" w:type="dxa"/>
        </w:tcPr>
        <w:p w14:paraId="44B17E68" w14:textId="77777777" w:rsidR="00857F22" w:rsidRDefault="00857F22" w:rsidP="0094502D">
          <w:pPr>
            <w:pStyle w:val="Sidhuvud"/>
          </w:pPr>
        </w:p>
        <w:p w14:paraId="684B4760" w14:textId="77777777" w:rsidR="00857F22" w:rsidRPr="0094502D" w:rsidRDefault="00857F22" w:rsidP="00EC71A6">
          <w:pPr>
            <w:pStyle w:val="Sidhuvud"/>
          </w:pPr>
        </w:p>
      </w:tc>
    </w:tr>
    <w:tr w:rsidR="00857F22" w14:paraId="7E1E2DE6" w14:textId="77777777" w:rsidTr="00C93EBA">
      <w:trPr>
        <w:trHeight w:val="2268"/>
      </w:trPr>
      <w:tc>
        <w:tcPr>
          <w:tcW w:w="5534" w:type="dxa"/>
          <w:tcMar>
            <w:right w:w="1134" w:type="dxa"/>
          </w:tcMar>
        </w:tcPr>
        <w:p w14:paraId="1BFEB380" w14:textId="77777777" w:rsidR="00857F22" w:rsidRPr="001B7C80" w:rsidRDefault="005F5527" w:rsidP="00340DE0">
          <w:pPr>
            <w:pStyle w:val="Sidhuvud"/>
            <w:rPr>
              <w:b/>
            </w:rPr>
          </w:pPr>
          <w:r w:rsidRPr="001B7C80">
            <w:rPr>
              <w:b/>
            </w:rPr>
            <w:t>Finansdepartementet</w:t>
          </w:r>
        </w:p>
        <w:p w14:paraId="4571A108" w14:textId="77777777" w:rsidR="001B7C80" w:rsidRDefault="001B7C80" w:rsidP="00340DE0">
          <w:pPr>
            <w:pStyle w:val="Sidhuvud"/>
          </w:pPr>
          <w:r>
            <w:t>Civilministern</w:t>
          </w:r>
        </w:p>
        <w:p w14:paraId="0CCA2574" w14:textId="77777777" w:rsidR="00BF26C9" w:rsidRDefault="00BF26C9" w:rsidP="00340DE0">
          <w:pPr>
            <w:pStyle w:val="Sidhuvud"/>
          </w:pPr>
        </w:p>
        <w:p w14:paraId="734911CC" w14:textId="128C942C" w:rsidR="00BF26C9" w:rsidRPr="00340DE0" w:rsidRDefault="00BF26C9" w:rsidP="00340DE0">
          <w:pPr>
            <w:pStyle w:val="Sidhuvud"/>
          </w:pPr>
        </w:p>
      </w:tc>
      <w:sdt>
        <w:sdtPr>
          <w:alias w:val="Recipient"/>
          <w:tag w:val="ccRKShow_Recipient"/>
          <w:id w:val="-28344517"/>
          <w:placeholder>
            <w:docPart w:val="3B4221968D1A4396B45C47CB11CF5C22"/>
          </w:placeholder>
          <w:dataBinding w:prefixMappings="xmlns:ns0='http://lp/documentinfo/RK' " w:xpath="/ns0:DocumentInfo[1]/ns0:BaseInfo[1]/ns0:Recipient[1]" w:storeItemID="{697A9695-5220-43B7-B785-B1A9D51F5E9D}"/>
          <w:text w:multiLine="1"/>
        </w:sdtPr>
        <w:sdtEndPr/>
        <w:sdtContent>
          <w:tc>
            <w:tcPr>
              <w:tcW w:w="3170" w:type="dxa"/>
            </w:tcPr>
            <w:p w14:paraId="553CBFC3" w14:textId="26291EBA" w:rsidR="00857F22" w:rsidRDefault="003B0F6D" w:rsidP="00547B89">
              <w:pPr>
                <w:pStyle w:val="Sidhuvud"/>
              </w:pPr>
              <w:r>
                <w:t>Till riksdagen</w:t>
              </w:r>
            </w:p>
          </w:tc>
        </w:sdtContent>
      </w:sdt>
      <w:tc>
        <w:tcPr>
          <w:tcW w:w="1134" w:type="dxa"/>
        </w:tcPr>
        <w:p w14:paraId="16957109" w14:textId="77777777" w:rsidR="00857F22" w:rsidRDefault="00857F22" w:rsidP="003E6020">
          <w:pPr>
            <w:pStyle w:val="Sidhuvud"/>
          </w:pPr>
        </w:p>
      </w:tc>
    </w:tr>
  </w:tbl>
  <w:p w14:paraId="66D3C34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22"/>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5F0B"/>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B7C80"/>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3323"/>
    <w:rsid w:val="00365461"/>
    <w:rsid w:val="00370311"/>
    <w:rsid w:val="00380663"/>
    <w:rsid w:val="003853E3"/>
    <w:rsid w:val="0038587E"/>
    <w:rsid w:val="00392ED4"/>
    <w:rsid w:val="00393680"/>
    <w:rsid w:val="00394D4C"/>
    <w:rsid w:val="00395D9F"/>
    <w:rsid w:val="003A1315"/>
    <w:rsid w:val="003A2E73"/>
    <w:rsid w:val="003A3035"/>
    <w:rsid w:val="003A3071"/>
    <w:rsid w:val="003A3A54"/>
    <w:rsid w:val="003A5969"/>
    <w:rsid w:val="003A5C58"/>
    <w:rsid w:val="003B0C81"/>
    <w:rsid w:val="003B0F6D"/>
    <w:rsid w:val="003C0DB8"/>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04B"/>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0FB5"/>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5527"/>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5FF1"/>
    <w:rsid w:val="0064133A"/>
    <w:rsid w:val="006416D1"/>
    <w:rsid w:val="00647FD7"/>
    <w:rsid w:val="00650080"/>
    <w:rsid w:val="00651F17"/>
    <w:rsid w:val="0065382D"/>
    <w:rsid w:val="00654B4D"/>
    <w:rsid w:val="0065559D"/>
    <w:rsid w:val="00655A40"/>
    <w:rsid w:val="00656F43"/>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B79"/>
    <w:rsid w:val="007815BC"/>
    <w:rsid w:val="00782B3F"/>
    <w:rsid w:val="00782E3C"/>
    <w:rsid w:val="007900CC"/>
    <w:rsid w:val="0079641B"/>
    <w:rsid w:val="00797A90"/>
    <w:rsid w:val="007A1856"/>
    <w:rsid w:val="007A1887"/>
    <w:rsid w:val="007A629C"/>
    <w:rsid w:val="007A6348"/>
    <w:rsid w:val="007A68F3"/>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57F22"/>
    <w:rsid w:val="00863BB7"/>
    <w:rsid w:val="00866285"/>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55FD"/>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55C"/>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0C4E"/>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25D5"/>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7CD"/>
    <w:rsid w:val="00BF26C9"/>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0137"/>
    <w:rsid w:val="00C40641"/>
    <w:rsid w:val="00C41141"/>
    <w:rsid w:val="00C43196"/>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6B0A"/>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216"/>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CB0"/>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7EE577"/>
  <w15:docId w15:val="{2D8F0521-ECA7-44C5-9D21-2F2EA971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656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D74EB94EDE421A876D1B96A131F4F8"/>
        <w:category>
          <w:name w:val="Allmänt"/>
          <w:gallery w:val="placeholder"/>
        </w:category>
        <w:types>
          <w:type w:val="bbPlcHdr"/>
        </w:types>
        <w:behaviors>
          <w:behavior w:val="content"/>
        </w:behaviors>
        <w:guid w:val="{EBF9421A-8805-4E81-B0D4-123D754507D5}"/>
      </w:docPartPr>
      <w:docPartBody>
        <w:p w:rsidR="00E87DB6" w:rsidRDefault="00C00321" w:rsidP="00C00321">
          <w:pPr>
            <w:pStyle w:val="E8D74EB94EDE421A876D1B96A131F4F8"/>
          </w:pPr>
          <w:r>
            <w:rPr>
              <w:rStyle w:val="Platshllartext"/>
            </w:rPr>
            <w:t xml:space="preserve"> </w:t>
          </w:r>
        </w:p>
      </w:docPartBody>
    </w:docPart>
    <w:docPart>
      <w:docPartPr>
        <w:name w:val="90D99D62C9734E97B6C1811F9561F904"/>
        <w:category>
          <w:name w:val="Allmänt"/>
          <w:gallery w:val="placeholder"/>
        </w:category>
        <w:types>
          <w:type w:val="bbPlcHdr"/>
        </w:types>
        <w:behaviors>
          <w:behavior w:val="content"/>
        </w:behaviors>
        <w:guid w:val="{A1E41260-6AE7-4866-96EA-C59CFA4DEC06}"/>
      </w:docPartPr>
      <w:docPartBody>
        <w:p w:rsidR="00E87DB6" w:rsidRDefault="00C00321" w:rsidP="00C00321">
          <w:pPr>
            <w:pStyle w:val="90D99D62C9734E97B6C1811F9561F904"/>
          </w:pPr>
          <w:r>
            <w:rPr>
              <w:rStyle w:val="Platshllartext"/>
            </w:rPr>
            <w:t xml:space="preserve"> </w:t>
          </w:r>
        </w:p>
      </w:docPartBody>
    </w:docPart>
    <w:docPart>
      <w:docPartPr>
        <w:name w:val="3B4221968D1A4396B45C47CB11CF5C22"/>
        <w:category>
          <w:name w:val="Allmänt"/>
          <w:gallery w:val="placeholder"/>
        </w:category>
        <w:types>
          <w:type w:val="bbPlcHdr"/>
        </w:types>
        <w:behaviors>
          <w:behavior w:val="content"/>
        </w:behaviors>
        <w:guid w:val="{52EAF6AD-9AF9-484B-AF17-1F6A51723D2A}"/>
      </w:docPartPr>
      <w:docPartBody>
        <w:p w:rsidR="00E87DB6" w:rsidRDefault="00C00321" w:rsidP="00C00321">
          <w:pPr>
            <w:pStyle w:val="3B4221968D1A4396B45C47CB11CF5C22"/>
          </w:pPr>
          <w:r>
            <w:rPr>
              <w:rStyle w:val="Platshllartext"/>
            </w:rPr>
            <w:t xml:space="preserve"> </w:t>
          </w:r>
        </w:p>
      </w:docPartBody>
    </w:docPart>
    <w:docPart>
      <w:docPartPr>
        <w:name w:val="CC049DB3D12C44F0AB24E40B02A556CC"/>
        <w:category>
          <w:name w:val="Allmänt"/>
          <w:gallery w:val="placeholder"/>
        </w:category>
        <w:types>
          <w:type w:val="bbPlcHdr"/>
        </w:types>
        <w:behaviors>
          <w:behavior w:val="content"/>
        </w:behaviors>
        <w:guid w:val="{DE342931-20BA-446E-A8DD-84E762F358FB}"/>
      </w:docPartPr>
      <w:docPartBody>
        <w:p w:rsidR="00E87DB6" w:rsidRDefault="00C00321" w:rsidP="00C00321">
          <w:pPr>
            <w:pStyle w:val="CC049DB3D12C44F0AB24E40B02A556CC"/>
          </w:pPr>
          <w:r>
            <w:rPr>
              <w:rStyle w:val="Platshllartext"/>
            </w:rPr>
            <w:t>Klicka här för att ange datum.</w:t>
          </w:r>
        </w:p>
      </w:docPartBody>
    </w:docPart>
    <w:docPart>
      <w:docPartPr>
        <w:name w:val="06E6F9F27A4C432785556EC3C1493584"/>
        <w:category>
          <w:name w:val="Allmänt"/>
          <w:gallery w:val="placeholder"/>
        </w:category>
        <w:types>
          <w:type w:val="bbPlcHdr"/>
        </w:types>
        <w:behaviors>
          <w:behavior w:val="content"/>
        </w:behaviors>
        <w:guid w:val="{AFD87400-6BC4-4B8D-B851-EA9DE091C774}"/>
      </w:docPartPr>
      <w:docPartBody>
        <w:p w:rsidR="00E87DB6" w:rsidRDefault="00C00321" w:rsidP="00C00321">
          <w:pPr>
            <w:pStyle w:val="06E6F9F27A4C432785556EC3C149358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21"/>
    <w:rsid w:val="00C00321"/>
    <w:rsid w:val="00E87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280FB5AE8F42D78FC2D2E908C5D984">
    <w:name w:val="B3280FB5AE8F42D78FC2D2E908C5D984"/>
    <w:rsid w:val="00C00321"/>
  </w:style>
  <w:style w:type="character" w:styleId="Platshllartext">
    <w:name w:val="Placeholder Text"/>
    <w:basedOn w:val="Standardstycketeckensnitt"/>
    <w:uiPriority w:val="99"/>
    <w:semiHidden/>
    <w:rsid w:val="00C00321"/>
    <w:rPr>
      <w:noProof w:val="0"/>
      <w:color w:val="808080"/>
    </w:rPr>
  </w:style>
  <w:style w:type="paragraph" w:customStyle="1" w:styleId="32F0BBD09A934E78B0A5363A2282E4F4">
    <w:name w:val="32F0BBD09A934E78B0A5363A2282E4F4"/>
    <w:rsid w:val="00C00321"/>
  </w:style>
  <w:style w:type="paragraph" w:customStyle="1" w:styleId="12DEAA7B7AEE456AB1E1742BD7FF091E">
    <w:name w:val="12DEAA7B7AEE456AB1E1742BD7FF091E"/>
    <w:rsid w:val="00C00321"/>
  </w:style>
  <w:style w:type="paragraph" w:customStyle="1" w:styleId="D8375436A9D74833AB222FC316E27302">
    <w:name w:val="D8375436A9D74833AB222FC316E27302"/>
    <w:rsid w:val="00C00321"/>
  </w:style>
  <w:style w:type="paragraph" w:customStyle="1" w:styleId="E8D74EB94EDE421A876D1B96A131F4F8">
    <w:name w:val="E8D74EB94EDE421A876D1B96A131F4F8"/>
    <w:rsid w:val="00C00321"/>
  </w:style>
  <w:style w:type="paragraph" w:customStyle="1" w:styleId="90D99D62C9734E97B6C1811F9561F904">
    <w:name w:val="90D99D62C9734E97B6C1811F9561F904"/>
    <w:rsid w:val="00C00321"/>
  </w:style>
  <w:style w:type="paragraph" w:customStyle="1" w:styleId="018EFC28E235460C9D1251C5A43B0020">
    <w:name w:val="018EFC28E235460C9D1251C5A43B0020"/>
    <w:rsid w:val="00C00321"/>
  </w:style>
  <w:style w:type="paragraph" w:customStyle="1" w:styleId="1A2862BC44204DE7919FDCF318935DAD">
    <w:name w:val="1A2862BC44204DE7919FDCF318935DAD"/>
    <w:rsid w:val="00C00321"/>
  </w:style>
  <w:style w:type="paragraph" w:customStyle="1" w:styleId="A204A53BCA11437ABE957BAF6808F3DA">
    <w:name w:val="A204A53BCA11437ABE957BAF6808F3DA"/>
    <w:rsid w:val="00C00321"/>
  </w:style>
  <w:style w:type="paragraph" w:customStyle="1" w:styleId="79592FFAC3FF4B8AA9831293784A0A56">
    <w:name w:val="79592FFAC3FF4B8AA9831293784A0A56"/>
    <w:rsid w:val="00C00321"/>
  </w:style>
  <w:style w:type="paragraph" w:customStyle="1" w:styleId="3B4221968D1A4396B45C47CB11CF5C22">
    <w:name w:val="3B4221968D1A4396B45C47CB11CF5C22"/>
    <w:rsid w:val="00C00321"/>
  </w:style>
  <w:style w:type="paragraph" w:customStyle="1" w:styleId="EAE3E59FD6474E7D9132846B7A814D99">
    <w:name w:val="EAE3E59FD6474E7D9132846B7A814D99"/>
    <w:rsid w:val="00C00321"/>
  </w:style>
  <w:style w:type="paragraph" w:customStyle="1" w:styleId="8416DC4D2B1A4DA39255A4A358588C2A">
    <w:name w:val="8416DC4D2B1A4DA39255A4A358588C2A"/>
    <w:rsid w:val="00C00321"/>
  </w:style>
  <w:style w:type="paragraph" w:customStyle="1" w:styleId="E0EB6633B20247AA81E15A0CE39B7DAC">
    <w:name w:val="E0EB6633B20247AA81E15A0CE39B7DAC"/>
    <w:rsid w:val="00C00321"/>
  </w:style>
  <w:style w:type="paragraph" w:customStyle="1" w:styleId="394E981D1E0540A4B7F1EC308BA293E2">
    <w:name w:val="394E981D1E0540A4B7F1EC308BA293E2"/>
    <w:rsid w:val="00C00321"/>
  </w:style>
  <w:style w:type="paragraph" w:customStyle="1" w:styleId="6B780502FD51446FB940A04AAB1183A6">
    <w:name w:val="6B780502FD51446FB940A04AAB1183A6"/>
    <w:rsid w:val="00C00321"/>
  </w:style>
  <w:style w:type="paragraph" w:customStyle="1" w:styleId="10E6DA547B08419D8296D4410E27C149">
    <w:name w:val="10E6DA547B08419D8296D4410E27C149"/>
    <w:rsid w:val="00C00321"/>
  </w:style>
  <w:style w:type="paragraph" w:customStyle="1" w:styleId="CEA2B6BC4E254EF2B4A6E5C749C29762">
    <w:name w:val="CEA2B6BC4E254EF2B4A6E5C749C29762"/>
    <w:rsid w:val="00C00321"/>
  </w:style>
  <w:style w:type="paragraph" w:customStyle="1" w:styleId="CC049DB3D12C44F0AB24E40B02A556CC">
    <w:name w:val="CC049DB3D12C44F0AB24E40B02A556CC"/>
    <w:rsid w:val="00C00321"/>
  </w:style>
  <w:style w:type="paragraph" w:customStyle="1" w:styleId="06E6F9F27A4C432785556EC3C1493584">
    <w:name w:val="06E6F9F27A4C432785556EC3C1493584"/>
    <w:rsid w:val="00C00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79198567-e474-4090-ad4a-e6b6ae2bff40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eec14d05-b663-4c4f-ba9e-f91ce218b26b">JMV6WU277ZYR-1906548998-5384</_dlc_DocId>
    <_dlc_DocIdUrl xmlns="eec14d05-b663-4c4f-ba9e-f91ce218b26b">
      <Url>https://dhs.sp.regeringskansliet.se/yta/fi-ofa/k/_layouts/15/DocIdRedir.aspx?ID=JMV6WU277ZYR-1906548998-5384</Url>
      <Description>JMV6WU277ZYR-1906548998-5384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9BC7A86F2C2294FA2CD0A5FAAD95FFC" ma:contentTypeVersion="12" ma:contentTypeDescription="Skapa nytt dokument med möjlighet att välja RK-mall" ma:contentTypeScope="" ma:versionID="e5f498635c7af04296377b64bae4a3d5">
  <xsd:schema xmlns:xsd="http://www.w3.org/2001/XMLSchema" xmlns:xs="http://www.w3.org/2001/XMLSchema" xmlns:p="http://schemas.microsoft.com/office/2006/metadata/properties" xmlns:ns2="4e9c2f0c-7bf8-49af-8356-cbf363fc78a7" xmlns:ns3="cc625d36-bb37-4650-91b9-0c96159295ba" xmlns:ns4="18f3d968-6251-40b0-9f11-012b293496c2" xmlns:ns5="eec14d05-b663-4c4f-ba9e-f91ce218b26b" targetNamespace="http://schemas.microsoft.com/office/2006/metadata/properties" ma:root="true" ma:fieldsID="ada2fff548ecf85a786374af36dfdcfe" ns2:_="" ns3:_="" ns4:_="" ns5:_="">
    <xsd:import namespace="4e9c2f0c-7bf8-49af-8356-cbf363fc78a7"/>
    <xsd:import namespace="cc625d36-bb37-4650-91b9-0c96159295ba"/>
    <xsd:import namespace="18f3d968-6251-40b0-9f11-012b293496c2"/>
    <xsd:import namespace="eec14d05-b663-4c4f-ba9e-f91ce218b26b"/>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Lena Micko</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2019-11-04T00:00:00</HeaderDate>
    <Office/>
    <Dnr>Fi2019/03557/K</Dnr>
    <ParagrafNr/>
    <DocumentTitle/>
    <VisitingAddress/>
    <Extra1/>
    <Extra2/>
    <Extra3>Lars Beckman</Extra3>
    <Number/>
    <Recipient>Till riksdagen</Recipient>
    <SenderText>Finansdepartementet
Civilministern</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D19A-B000-45DE-ADC3-C71F8A3327F9}"/>
</file>

<file path=customXml/itemProps2.xml><?xml version="1.0" encoding="utf-8"?>
<ds:datastoreItem xmlns:ds="http://schemas.openxmlformats.org/officeDocument/2006/customXml" ds:itemID="{A50D56E1-5E62-4781-9CC8-22F296CDDCF9}"/>
</file>

<file path=customXml/itemProps3.xml><?xml version="1.0" encoding="utf-8"?>
<ds:datastoreItem xmlns:ds="http://schemas.openxmlformats.org/officeDocument/2006/customXml" ds:itemID="{2985D5D5-0EBA-4A34-9C93-EFC6E509219F}"/>
</file>

<file path=customXml/itemProps4.xml><?xml version="1.0" encoding="utf-8"?>
<ds:datastoreItem xmlns:ds="http://schemas.openxmlformats.org/officeDocument/2006/customXml" ds:itemID="{A50D56E1-5E62-4781-9CC8-22F296CDDC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http://schemas.openxmlformats.org/package/2006/metadata/core-properties"/>
    <ds:schemaRef ds:uri="eec14d05-b663-4c4f-ba9e-f91ce218b26b"/>
    <ds:schemaRef ds:uri="http://purl.org/dc/term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EA4E806C-0889-48E0-9154-25C9E65D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57A820-E06D-4A7A-BCE9-E59AA5870238}">
  <ds:schemaRefs>
    <ds:schemaRef ds:uri="http://schemas.microsoft.com/sharepoint/events"/>
  </ds:schemaRefs>
</ds:datastoreItem>
</file>

<file path=customXml/itemProps7.xml><?xml version="1.0" encoding="utf-8"?>
<ds:datastoreItem xmlns:ds="http://schemas.openxmlformats.org/officeDocument/2006/customXml" ds:itemID="{697A9695-5220-43B7-B785-B1A9D51F5E9D}"/>
</file>

<file path=customXml/itemProps8.xml><?xml version="1.0" encoding="utf-8"?>
<ds:datastoreItem xmlns:ds="http://schemas.openxmlformats.org/officeDocument/2006/customXml" ds:itemID="{C9CED12E-1977-4AE1-A38C-61003C6F0D43}"/>
</file>

<file path=docProps/app.xml><?xml version="1.0" encoding="utf-8"?>
<Properties xmlns="http://schemas.openxmlformats.org/officeDocument/2006/extended-properties" xmlns:vt="http://schemas.openxmlformats.org/officeDocument/2006/docPropsVTypes">
  <Template>RK Basmall</Template>
  <TotalTime>0</TotalTime>
  <Pages>2</Pages>
  <Words>325</Words>
  <Characters>1725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238 Tillförlitligheten i regeringens uttalanden.docx</dc:title>
  <dc:subject/>
  <dc:creator>Karin Gustafsson</dc:creator>
  <cp:keywords/>
  <dc:description/>
  <cp:lastModifiedBy>Ulrika Daun</cp:lastModifiedBy>
  <cp:revision>16</cp:revision>
  <dcterms:created xsi:type="dcterms:W3CDTF">2019-10-25T06:58:00Z</dcterms:created>
  <dcterms:modified xsi:type="dcterms:W3CDTF">2019-10-31T12:49:00Z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ec0f2d89-5eeb-4d8b-b9f3-adda8c24822a</vt:lpwstr>
  </property>
</Properties>
</file>