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38D26" w14:textId="504D2DA3" w:rsidR="00C568F6" w:rsidRDefault="00C568F6" w:rsidP="00C568F6">
      <w:pPr>
        <w:pStyle w:val="Rubrik"/>
      </w:pPr>
      <w:bookmarkStart w:id="0" w:name="Start"/>
      <w:bookmarkEnd w:id="0"/>
      <w:r>
        <w:t>Svar på fråga 2020/21:2645 av Clara Aranda (SD)</w:t>
      </w:r>
      <w:r>
        <w:br/>
        <w:t>Prioritetsordning för vaccination mot covid-19 för personer med allvarlig psykisk sjukdom</w:t>
      </w:r>
    </w:p>
    <w:p w14:paraId="1B82635D" w14:textId="1815005C" w:rsidR="00C568F6" w:rsidRDefault="00C568F6" w:rsidP="002749F7">
      <w:pPr>
        <w:pStyle w:val="Brdtext"/>
      </w:pPr>
      <w:r>
        <w:t>Clara Aranda har frågat mig vad jag gör för bedömning avseende behovet av att uppdatera Folkhälsomyndighetens rekommendationer om prioritetsordning för vaccination mot covid-19 utifrån det faktum att den senaste forskningen tydligt pekar på att risken för att bli allvarligt sjuk eller avlida i covid-19 är betydligt större för personer med allvarlig psykisk sjukdom.</w:t>
      </w:r>
    </w:p>
    <w:p w14:paraId="5EA1FDC2" w14:textId="155AA197" w:rsidR="005F5633" w:rsidRDefault="00C568F6" w:rsidP="00C568F6">
      <w:pPr>
        <w:pStyle w:val="Brdtext"/>
      </w:pPr>
      <w:r>
        <w:t xml:space="preserve">Syftet med </w:t>
      </w:r>
      <w:r w:rsidR="00C562AE">
        <w:t xml:space="preserve">Folkhälsomyndighetens prioritetsordning </w:t>
      </w:r>
      <w:r w:rsidR="00C537E6">
        <w:t xml:space="preserve">är </w:t>
      </w:r>
      <w:r>
        <w:t xml:space="preserve">att först ge ett skydd till dem som har störst risk att bli allvarligt sjuka eller dö i covid-19, och till de som riskerar att smitta sådana grupper. </w:t>
      </w:r>
      <w:r w:rsidR="00C274C1">
        <w:t>Dessa rekommendationer</w:t>
      </w:r>
      <w:r>
        <w:t xml:space="preserve"> kan komma att ändras allt eftersom kunskapen växer</w:t>
      </w:r>
      <w:r w:rsidR="00041891">
        <w:t xml:space="preserve"> </w:t>
      </w:r>
      <w:r>
        <w:t>och att nya grupper eller individer som riskerar allvarlig sjukdom och död identifieras</w:t>
      </w:r>
      <w:r w:rsidR="00C274C1">
        <w:t>.</w:t>
      </w:r>
      <w:r w:rsidR="00C274C1" w:rsidRPr="00C274C1">
        <w:t xml:space="preserve"> </w:t>
      </w:r>
      <w:r w:rsidR="00B41000">
        <w:t>Hur man går tillväga för att följa prioritetsordningen i praktiken är upp till regionerna i egenskap av utförare av vaccineringen. Jag har inga planer på att ompröva Folkhälsomyndighetens rekommendationer.</w:t>
      </w:r>
    </w:p>
    <w:p w14:paraId="15BDA199" w14:textId="060D2290" w:rsidR="004451D0" w:rsidRDefault="005F5633" w:rsidP="00C568F6">
      <w:pPr>
        <w:pStyle w:val="Brdtext"/>
      </w:pPr>
      <w:r>
        <w:t>Vaccinationsarbetet i regionerna fortlöper bra och</w:t>
      </w:r>
      <w:r w:rsidR="004343BD">
        <w:t xml:space="preserve"> de flesta</w:t>
      </w:r>
      <w:r>
        <w:t xml:space="preserve"> regioner</w:t>
      </w:r>
      <w:r w:rsidR="004343BD">
        <w:t xml:space="preserve"> </w:t>
      </w:r>
      <w:r>
        <w:t xml:space="preserve">är nu i ett skede för vaccinering i den tredje fasen </w:t>
      </w:r>
      <w:r w:rsidR="004343BD">
        <w:t xml:space="preserve">medan några </w:t>
      </w:r>
      <w:r w:rsidR="00CA0E9C">
        <w:t>regioner även</w:t>
      </w:r>
      <w:r>
        <w:t xml:space="preserve"> påbörja</w:t>
      </w:r>
      <w:r w:rsidR="004343BD">
        <w:t>t</w:t>
      </w:r>
      <w:r>
        <w:t xml:space="preserve"> vaccineringen av fas 4. </w:t>
      </w:r>
      <w:r w:rsidR="004451D0">
        <w:t xml:space="preserve">Regionerna har en viktig uppgift i arbetet med att nå en så hög vaccinationstäckning som möjligt. Det kan till exempel handla om hjälpande insatser vid tidsbokning och </w:t>
      </w:r>
      <w:r w:rsidR="00AD7C0E">
        <w:t>säkerställa</w:t>
      </w:r>
      <w:r w:rsidR="004451D0">
        <w:t xml:space="preserve"> att erbjudande om vaccination når alla grupper.</w:t>
      </w:r>
    </w:p>
    <w:p w14:paraId="27CFE6CE" w14:textId="4F80A819" w:rsidR="00C568F6" w:rsidRDefault="00C274C1" w:rsidP="00C568F6">
      <w:pPr>
        <w:pStyle w:val="Brdtext"/>
      </w:pPr>
      <w:r>
        <w:lastRenderedPageBreak/>
        <w:t xml:space="preserve">Jag vill avslutningsvis betona att det är en mycket angelägen fråga för regeringen att personer med allvarlig psykisk sjukdom </w:t>
      </w:r>
      <w:r w:rsidR="005303AF">
        <w:t>får en bra och trygg vård.</w:t>
      </w:r>
    </w:p>
    <w:p w14:paraId="79A97FB1" w14:textId="77DBC8DB" w:rsidR="00C568F6" w:rsidRDefault="00C568F6" w:rsidP="00C568F6">
      <w:pPr>
        <w:pStyle w:val="Brdtext"/>
      </w:pPr>
      <w:r>
        <w:t xml:space="preserve">Stockholm den </w:t>
      </w:r>
      <w:sdt>
        <w:sdtPr>
          <w:id w:val="-1225218591"/>
          <w:placeholder>
            <w:docPart w:val="8C8FAAB8B74D4D6F8C4495B0F447B296"/>
          </w:placeholder>
          <w:dataBinding w:prefixMappings="xmlns:ns0='http://lp/documentinfo/RK' " w:xpath="/ns0:DocumentInfo[1]/ns0:BaseInfo[1]/ns0:HeaderDate[1]" w:storeItemID="{E3A12FD8-DEE5-4B50-8508-65B0A033632C}"/>
          <w:date w:fullDate="2021-05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9387E">
            <w:t>5 maj 2021</w:t>
          </w:r>
        </w:sdtContent>
      </w:sdt>
    </w:p>
    <w:p w14:paraId="7694AAEC" w14:textId="7B2706ED" w:rsidR="00C568F6" w:rsidRDefault="00C568F6" w:rsidP="004E7A8F">
      <w:pPr>
        <w:pStyle w:val="Brdtextutanavstnd"/>
      </w:pPr>
    </w:p>
    <w:p w14:paraId="2341B1DA" w14:textId="77777777" w:rsidR="0039387E" w:rsidRDefault="0039387E" w:rsidP="004E7A8F">
      <w:pPr>
        <w:pStyle w:val="Brdtextutanavstnd"/>
      </w:pPr>
    </w:p>
    <w:p w14:paraId="38BAC6BF" w14:textId="4B48FA03" w:rsidR="00C568F6" w:rsidRPr="00DB48AB" w:rsidRDefault="00C568F6" w:rsidP="00DB48AB">
      <w:pPr>
        <w:pStyle w:val="Brdtext"/>
      </w:pPr>
      <w:r>
        <w:t>Lena Hallengren</w:t>
      </w:r>
    </w:p>
    <w:sectPr w:rsidR="00C568F6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B4F43" w14:textId="77777777" w:rsidR="00BE4344" w:rsidRDefault="00BE4344" w:rsidP="00A87A54">
      <w:pPr>
        <w:spacing w:after="0" w:line="240" w:lineRule="auto"/>
      </w:pPr>
      <w:r>
        <w:separator/>
      </w:r>
    </w:p>
  </w:endnote>
  <w:endnote w:type="continuationSeparator" w:id="0">
    <w:p w14:paraId="6EF1C460" w14:textId="77777777" w:rsidR="00BE4344" w:rsidRDefault="00BE434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13D16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F07732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88FC86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828DB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BD97C4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8833CC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C73AE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618CEE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C2DE225" w14:textId="77777777" w:rsidTr="00C26068">
      <w:trPr>
        <w:trHeight w:val="227"/>
      </w:trPr>
      <w:tc>
        <w:tcPr>
          <w:tcW w:w="4074" w:type="dxa"/>
        </w:tcPr>
        <w:p w14:paraId="162BA3D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338FC2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74982F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03AE9" w14:textId="77777777" w:rsidR="00BE4344" w:rsidRDefault="00BE4344" w:rsidP="00A87A54">
      <w:pPr>
        <w:spacing w:after="0" w:line="240" w:lineRule="auto"/>
      </w:pPr>
      <w:r>
        <w:separator/>
      </w:r>
    </w:p>
  </w:footnote>
  <w:footnote w:type="continuationSeparator" w:id="0">
    <w:p w14:paraId="21FF22A7" w14:textId="77777777" w:rsidR="00BE4344" w:rsidRDefault="00BE434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D35A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5A909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568F6" w14:paraId="199CF701" w14:textId="77777777" w:rsidTr="00C93EBA">
      <w:trPr>
        <w:trHeight w:val="227"/>
      </w:trPr>
      <w:tc>
        <w:tcPr>
          <w:tcW w:w="5534" w:type="dxa"/>
        </w:tcPr>
        <w:p w14:paraId="7E01BF58" w14:textId="77777777" w:rsidR="00C568F6" w:rsidRPr="007D73AB" w:rsidRDefault="00C568F6">
          <w:pPr>
            <w:pStyle w:val="Sidhuvud"/>
          </w:pPr>
        </w:p>
      </w:tc>
      <w:tc>
        <w:tcPr>
          <w:tcW w:w="3170" w:type="dxa"/>
          <w:vAlign w:val="bottom"/>
        </w:tcPr>
        <w:p w14:paraId="24169426" w14:textId="77777777" w:rsidR="00C568F6" w:rsidRPr="007D73AB" w:rsidRDefault="00C568F6" w:rsidP="00340DE0">
          <w:pPr>
            <w:pStyle w:val="Sidhuvud"/>
          </w:pPr>
        </w:p>
      </w:tc>
      <w:tc>
        <w:tcPr>
          <w:tcW w:w="1134" w:type="dxa"/>
        </w:tcPr>
        <w:p w14:paraId="113E2EFA" w14:textId="77777777" w:rsidR="00C568F6" w:rsidRDefault="00C568F6" w:rsidP="005A703A">
          <w:pPr>
            <w:pStyle w:val="Sidhuvud"/>
          </w:pPr>
        </w:p>
      </w:tc>
    </w:tr>
    <w:tr w:rsidR="00C568F6" w14:paraId="30E20157" w14:textId="77777777" w:rsidTr="00C93EBA">
      <w:trPr>
        <w:trHeight w:val="1928"/>
      </w:trPr>
      <w:tc>
        <w:tcPr>
          <w:tcW w:w="5534" w:type="dxa"/>
        </w:tcPr>
        <w:p w14:paraId="35BC8E19" w14:textId="77777777" w:rsidR="00C568F6" w:rsidRPr="00340DE0" w:rsidRDefault="00C568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00051F1" wp14:editId="17546990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DA4196B" w14:textId="77777777" w:rsidR="00C568F6" w:rsidRPr="00710A6C" w:rsidRDefault="00C568F6" w:rsidP="00EE3C0F">
          <w:pPr>
            <w:pStyle w:val="Sidhuvud"/>
            <w:rPr>
              <w:b/>
            </w:rPr>
          </w:pPr>
        </w:p>
        <w:p w14:paraId="3B6FEA86" w14:textId="77777777" w:rsidR="00C568F6" w:rsidRDefault="00C568F6" w:rsidP="00EE3C0F">
          <w:pPr>
            <w:pStyle w:val="Sidhuvud"/>
          </w:pPr>
        </w:p>
        <w:p w14:paraId="4F84E98D" w14:textId="77777777" w:rsidR="00C568F6" w:rsidRDefault="00C568F6" w:rsidP="00EE3C0F">
          <w:pPr>
            <w:pStyle w:val="Sidhuvud"/>
          </w:pPr>
        </w:p>
        <w:p w14:paraId="39009C04" w14:textId="77777777" w:rsidR="00C568F6" w:rsidRDefault="00C568F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E0104B5338C4EB982D1A5A110A37D25"/>
            </w:placeholder>
            <w:dataBinding w:prefixMappings="xmlns:ns0='http://lp/documentinfo/RK' " w:xpath="/ns0:DocumentInfo[1]/ns0:BaseInfo[1]/ns0:Dnr[1]" w:storeItemID="{E3A12FD8-DEE5-4B50-8508-65B0A033632C}"/>
            <w:text/>
          </w:sdtPr>
          <w:sdtEndPr/>
          <w:sdtContent>
            <w:p w14:paraId="676E1E77" w14:textId="4E10F22A" w:rsidR="00C568F6" w:rsidRDefault="0039387E" w:rsidP="00EE3C0F">
              <w:pPr>
                <w:pStyle w:val="Sidhuvud"/>
              </w:pPr>
              <w:r>
                <w:t>S2021/03778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042A4E811894AD584955A43957191D0"/>
            </w:placeholder>
            <w:showingPlcHdr/>
            <w:dataBinding w:prefixMappings="xmlns:ns0='http://lp/documentinfo/RK' " w:xpath="/ns0:DocumentInfo[1]/ns0:BaseInfo[1]/ns0:DocNumber[1]" w:storeItemID="{E3A12FD8-DEE5-4B50-8508-65B0A033632C}"/>
            <w:text/>
          </w:sdtPr>
          <w:sdtEndPr/>
          <w:sdtContent>
            <w:p w14:paraId="0693B358" w14:textId="77777777" w:rsidR="00C568F6" w:rsidRDefault="00C568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B53F0F6" w14:textId="77777777" w:rsidR="00C568F6" w:rsidRDefault="00C568F6" w:rsidP="00EE3C0F">
          <w:pPr>
            <w:pStyle w:val="Sidhuvud"/>
          </w:pPr>
        </w:p>
      </w:tc>
      <w:tc>
        <w:tcPr>
          <w:tcW w:w="1134" w:type="dxa"/>
        </w:tcPr>
        <w:p w14:paraId="0E4FFDD7" w14:textId="77777777" w:rsidR="00C568F6" w:rsidRDefault="00C568F6" w:rsidP="0094502D">
          <w:pPr>
            <w:pStyle w:val="Sidhuvud"/>
          </w:pPr>
        </w:p>
        <w:p w14:paraId="2DC9C6F2" w14:textId="77777777" w:rsidR="00C568F6" w:rsidRPr="0094502D" w:rsidRDefault="00C568F6" w:rsidP="00EC71A6">
          <w:pPr>
            <w:pStyle w:val="Sidhuvud"/>
          </w:pPr>
        </w:p>
      </w:tc>
    </w:tr>
    <w:tr w:rsidR="00C568F6" w14:paraId="52E59DF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429CD41EFA44A3ABEC195960FBBE38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712BF3B" w14:textId="77777777" w:rsidR="0039387E" w:rsidRPr="0039387E" w:rsidRDefault="0039387E" w:rsidP="00340DE0">
              <w:pPr>
                <w:pStyle w:val="Sidhuvud"/>
                <w:rPr>
                  <w:b/>
                </w:rPr>
              </w:pPr>
              <w:r w:rsidRPr="0039387E">
                <w:rPr>
                  <w:b/>
                </w:rPr>
                <w:t>Socialdepartementet</w:t>
              </w:r>
            </w:p>
            <w:p w14:paraId="695A2EC2" w14:textId="753EEFC8" w:rsidR="00C568F6" w:rsidRPr="00340DE0" w:rsidRDefault="0039387E" w:rsidP="00340DE0">
              <w:pPr>
                <w:pStyle w:val="Sidhuvud"/>
              </w:pPr>
              <w:r w:rsidRPr="0039387E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D1A76C0E1CE4E37B2206B2B40A4AF2C"/>
          </w:placeholder>
          <w:dataBinding w:prefixMappings="xmlns:ns0='http://lp/documentinfo/RK' " w:xpath="/ns0:DocumentInfo[1]/ns0:BaseInfo[1]/ns0:Recipient[1]" w:storeItemID="{E3A12FD8-DEE5-4B50-8508-65B0A033632C}"/>
          <w:text w:multiLine="1"/>
        </w:sdtPr>
        <w:sdtEndPr/>
        <w:sdtContent>
          <w:tc>
            <w:tcPr>
              <w:tcW w:w="3170" w:type="dxa"/>
            </w:tcPr>
            <w:p w14:paraId="43C0C59B" w14:textId="4E346C7A" w:rsidR="00C568F6" w:rsidRDefault="0039387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569B22F" w14:textId="77777777" w:rsidR="00C568F6" w:rsidRDefault="00C568F6" w:rsidP="003E6020">
          <w:pPr>
            <w:pStyle w:val="Sidhuvud"/>
          </w:pPr>
        </w:p>
      </w:tc>
    </w:tr>
  </w:tbl>
  <w:p w14:paraId="4DEA3EA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F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891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0E75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3386"/>
    <w:rsid w:val="000E40AF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65EC"/>
    <w:rsid w:val="001C1C7D"/>
    <w:rsid w:val="001C4566"/>
    <w:rsid w:val="001C4980"/>
    <w:rsid w:val="001C5775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2E39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0934"/>
    <w:rsid w:val="00392ED4"/>
    <w:rsid w:val="00393680"/>
    <w:rsid w:val="0039387E"/>
    <w:rsid w:val="00394D4C"/>
    <w:rsid w:val="00395D9F"/>
    <w:rsid w:val="00397242"/>
    <w:rsid w:val="003A1315"/>
    <w:rsid w:val="003A25E3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4414"/>
    <w:rsid w:val="00426213"/>
    <w:rsid w:val="00431A7B"/>
    <w:rsid w:val="004343BD"/>
    <w:rsid w:val="0043623F"/>
    <w:rsid w:val="00437459"/>
    <w:rsid w:val="00441D70"/>
    <w:rsid w:val="004425C2"/>
    <w:rsid w:val="004451D0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624F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303AF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5633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7F7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5F4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2CF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DAD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7C0E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64B1"/>
    <w:rsid w:val="00B41000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344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274C1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37E6"/>
    <w:rsid w:val="00C55FE8"/>
    <w:rsid w:val="00C562AE"/>
    <w:rsid w:val="00C568F6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0E9C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16CC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27F3"/>
    <w:rsid w:val="00E74A30"/>
    <w:rsid w:val="00E77778"/>
    <w:rsid w:val="00E77B7E"/>
    <w:rsid w:val="00E77BA8"/>
    <w:rsid w:val="00E82DF1"/>
    <w:rsid w:val="00E8431D"/>
    <w:rsid w:val="00E90CAA"/>
    <w:rsid w:val="00E93339"/>
    <w:rsid w:val="00E96532"/>
    <w:rsid w:val="00E973A0"/>
    <w:rsid w:val="00EA1688"/>
    <w:rsid w:val="00EA1AFC"/>
    <w:rsid w:val="00EA2317"/>
    <w:rsid w:val="00EA34C8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AB2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38BC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BDD9"/>
  <w15:docId w15:val="{3ABB4577-57E2-43D9-B5F9-46212E19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0104B5338C4EB982D1A5A110A37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93C61-2FD8-40BA-B311-3C228973EB0E}"/>
      </w:docPartPr>
      <w:docPartBody>
        <w:p w:rsidR="008D0FC8" w:rsidRDefault="00494BDC" w:rsidP="00494BDC">
          <w:pPr>
            <w:pStyle w:val="DE0104B5338C4EB982D1A5A110A37D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42A4E811894AD584955A4395719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B9658-EA6B-487F-84DB-6AFB6A33D36A}"/>
      </w:docPartPr>
      <w:docPartBody>
        <w:p w:rsidR="008D0FC8" w:rsidRDefault="00494BDC" w:rsidP="00494BDC">
          <w:pPr>
            <w:pStyle w:val="9042A4E811894AD584955A43957191D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29CD41EFA44A3ABEC195960FBBE3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D202A-6C29-4EF6-A6B6-40CA7FD99C9F}"/>
      </w:docPartPr>
      <w:docPartBody>
        <w:p w:rsidR="008D0FC8" w:rsidRDefault="00494BDC" w:rsidP="00494BDC">
          <w:pPr>
            <w:pStyle w:val="8429CD41EFA44A3ABEC195960FBBE38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1A76C0E1CE4E37B2206B2B40A4A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F35BC-0A1B-4C50-891D-E00721ABEBC2}"/>
      </w:docPartPr>
      <w:docPartBody>
        <w:p w:rsidR="008D0FC8" w:rsidRDefault="00494BDC" w:rsidP="00494BDC">
          <w:pPr>
            <w:pStyle w:val="1D1A76C0E1CE4E37B2206B2B40A4AF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8FAAB8B74D4D6F8C4495B0F447B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DE0CB-8C95-4B39-8077-6A42BC8FD50E}"/>
      </w:docPartPr>
      <w:docPartBody>
        <w:p w:rsidR="008D0FC8" w:rsidRDefault="00494BDC" w:rsidP="00494BDC">
          <w:pPr>
            <w:pStyle w:val="8C8FAAB8B74D4D6F8C4495B0F447B29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DC"/>
    <w:rsid w:val="00075B12"/>
    <w:rsid w:val="00494BDC"/>
    <w:rsid w:val="008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80D138D6EA64278BC8AF59A4BB85B2D">
    <w:name w:val="380D138D6EA64278BC8AF59A4BB85B2D"/>
    <w:rsid w:val="00494BDC"/>
  </w:style>
  <w:style w:type="character" w:styleId="Platshllartext">
    <w:name w:val="Placeholder Text"/>
    <w:basedOn w:val="Standardstycketeckensnitt"/>
    <w:uiPriority w:val="99"/>
    <w:semiHidden/>
    <w:rsid w:val="00494BDC"/>
    <w:rPr>
      <w:noProof w:val="0"/>
      <w:color w:val="808080"/>
    </w:rPr>
  </w:style>
  <w:style w:type="paragraph" w:customStyle="1" w:styleId="A332E7D6B0EE489A8F3245E1EEFCFB6C">
    <w:name w:val="A332E7D6B0EE489A8F3245E1EEFCFB6C"/>
    <w:rsid w:val="00494BDC"/>
  </w:style>
  <w:style w:type="paragraph" w:customStyle="1" w:styleId="0CBD54DC943E4678A3F50E95A63050D9">
    <w:name w:val="0CBD54DC943E4678A3F50E95A63050D9"/>
    <w:rsid w:val="00494BDC"/>
  </w:style>
  <w:style w:type="paragraph" w:customStyle="1" w:styleId="0B10D6CDA61E4C03BBA4A9D7AF5B2186">
    <w:name w:val="0B10D6CDA61E4C03BBA4A9D7AF5B2186"/>
    <w:rsid w:val="00494BDC"/>
  </w:style>
  <w:style w:type="paragraph" w:customStyle="1" w:styleId="DE0104B5338C4EB982D1A5A110A37D25">
    <w:name w:val="DE0104B5338C4EB982D1A5A110A37D25"/>
    <w:rsid w:val="00494BDC"/>
  </w:style>
  <w:style w:type="paragraph" w:customStyle="1" w:styleId="9042A4E811894AD584955A43957191D0">
    <w:name w:val="9042A4E811894AD584955A43957191D0"/>
    <w:rsid w:val="00494BDC"/>
  </w:style>
  <w:style w:type="paragraph" w:customStyle="1" w:styleId="07BD195C5A7A4416BD75F92B379334E0">
    <w:name w:val="07BD195C5A7A4416BD75F92B379334E0"/>
    <w:rsid w:val="00494BDC"/>
  </w:style>
  <w:style w:type="paragraph" w:customStyle="1" w:styleId="3804765AC5FA4222924D2C56DE7B9E59">
    <w:name w:val="3804765AC5FA4222924D2C56DE7B9E59"/>
    <w:rsid w:val="00494BDC"/>
  </w:style>
  <w:style w:type="paragraph" w:customStyle="1" w:styleId="5DF7FEBD50B04F18A42D95C02E357147">
    <w:name w:val="5DF7FEBD50B04F18A42D95C02E357147"/>
    <w:rsid w:val="00494BDC"/>
  </w:style>
  <w:style w:type="paragraph" w:customStyle="1" w:styleId="8429CD41EFA44A3ABEC195960FBBE388">
    <w:name w:val="8429CD41EFA44A3ABEC195960FBBE388"/>
    <w:rsid w:val="00494BDC"/>
  </w:style>
  <w:style w:type="paragraph" w:customStyle="1" w:styleId="1D1A76C0E1CE4E37B2206B2B40A4AF2C">
    <w:name w:val="1D1A76C0E1CE4E37B2206B2B40A4AF2C"/>
    <w:rsid w:val="00494BDC"/>
  </w:style>
  <w:style w:type="paragraph" w:customStyle="1" w:styleId="9042A4E811894AD584955A43957191D01">
    <w:name w:val="9042A4E811894AD584955A43957191D01"/>
    <w:rsid w:val="00494BD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429CD41EFA44A3ABEC195960FBBE3881">
    <w:name w:val="8429CD41EFA44A3ABEC195960FBBE3881"/>
    <w:rsid w:val="00494BD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C71C57F64F649EF8CF79C72CBBA8B1D">
    <w:name w:val="0C71C57F64F649EF8CF79C72CBBA8B1D"/>
    <w:rsid w:val="00494BDC"/>
  </w:style>
  <w:style w:type="paragraph" w:customStyle="1" w:styleId="818F00EBA8BA489BA895A41DC4F7B179">
    <w:name w:val="818F00EBA8BA489BA895A41DC4F7B179"/>
    <w:rsid w:val="00494BDC"/>
  </w:style>
  <w:style w:type="paragraph" w:customStyle="1" w:styleId="1E36D0B739954CA4A05923B8CD48EA83">
    <w:name w:val="1E36D0B739954CA4A05923B8CD48EA83"/>
    <w:rsid w:val="00494BDC"/>
  </w:style>
  <w:style w:type="paragraph" w:customStyle="1" w:styleId="B97A2D9CF1FA40559C5C325D6D795398">
    <w:name w:val="B97A2D9CF1FA40559C5C325D6D795398"/>
    <w:rsid w:val="00494BDC"/>
  </w:style>
  <w:style w:type="paragraph" w:customStyle="1" w:styleId="C0EC44CE433C4E9B9C847DFF4CFBD456">
    <w:name w:val="C0EC44CE433C4E9B9C847DFF4CFBD456"/>
    <w:rsid w:val="00494BDC"/>
  </w:style>
  <w:style w:type="paragraph" w:customStyle="1" w:styleId="8C8FAAB8B74D4D6F8C4495B0F447B296">
    <w:name w:val="8C8FAAB8B74D4D6F8C4495B0F447B296"/>
    <w:rsid w:val="00494BDC"/>
  </w:style>
  <w:style w:type="paragraph" w:customStyle="1" w:styleId="7C1116BB69CB4926AD27C7B2F02652F9">
    <w:name w:val="7C1116BB69CB4926AD27C7B2F02652F9"/>
    <w:rsid w:val="00494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Departementssekretarare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2021-05-05T00:00:00</HeaderDate>
    <Office/>
    <Dnr>S2021/03778</Dnr>
    <ParagrafNr/>
    <DocumentTitle/>
    <VisitingAddress/>
    <Extra1/>
    <Extra2/>
    <Extra3>Clara Aranda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39e77a43-3ff4-4a13-be31-fb825ccee4e2</RD_Svarsid>
  </documentManagement>
</p:properties>
</file>

<file path=customXml/itemProps1.xml><?xml version="1.0" encoding="utf-8"?>
<ds:datastoreItem xmlns:ds="http://schemas.openxmlformats.org/officeDocument/2006/customXml" ds:itemID="{A13E9C3C-C9B4-4CE8-8778-B875B1F0310D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3A12FD8-DEE5-4B50-8508-65B0A033632C}"/>
</file>

<file path=customXml/itemProps4.xml><?xml version="1.0" encoding="utf-8"?>
<ds:datastoreItem xmlns:ds="http://schemas.openxmlformats.org/officeDocument/2006/customXml" ds:itemID="{2D5463EB-4B15-48E9-8D86-7093F1BCF4E8}"/>
</file>

<file path=customXml/itemProps5.xml><?xml version="1.0" encoding="utf-8"?>
<ds:datastoreItem xmlns:ds="http://schemas.openxmlformats.org/officeDocument/2006/customXml" ds:itemID="{39CAC9BC-AFE0-4FAF-B75D-E851316903A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210505 - Svar på fråga 2645.docx</dc:title>
  <dc:subject/>
  <dc:creator>Mimmi Lövbom</dc:creator>
  <cp:keywords/>
  <dc:description/>
  <cp:lastModifiedBy>Maria Zetterström</cp:lastModifiedBy>
  <cp:revision>12</cp:revision>
  <dcterms:created xsi:type="dcterms:W3CDTF">2021-04-30T05:57:00Z</dcterms:created>
  <dcterms:modified xsi:type="dcterms:W3CDTF">2021-05-05T08:23:00Z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