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0CF1" w14:textId="3A760016" w:rsidR="0056087D" w:rsidRDefault="0056087D" w:rsidP="00DA0661">
      <w:pPr>
        <w:pStyle w:val="Rubrik"/>
      </w:pPr>
      <w:bookmarkStart w:id="0" w:name="Start"/>
      <w:bookmarkEnd w:id="0"/>
      <w:r>
        <w:t>Svar på fråga 2019/20:1</w:t>
      </w:r>
      <w:r w:rsidR="008A2FFE">
        <w:t>229</w:t>
      </w:r>
      <w:r>
        <w:t xml:space="preserve"> av </w:t>
      </w:r>
      <w:r w:rsidR="008A2FFE">
        <w:t>Anders H</w:t>
      </w:r>
      <w:bookmarkStart w:id="1" w:name="_GoBack"/>
      <w:bookmarkEnd w:id="1"/>
      <w:r w:rsidR="008A2FFE">
        <w:t>ansson</w:t>
      </w:r>
      <w:r>
        <w:t xml:space="preserve"> (</w:t>
      </w:r>
      <w:r w:rsidR="008A2FFE">
        <w:t>M</w:t>
      </w:r>
      <w:r>
        <w:t>)</w:t>
      </w:r>
      <w:r>
        <w:br/>
      </w:r>
      <w:r w:rsidR="008A2FFE">
        <w:t>Indraget bidrag för bredbandsutbyggnad</w:t>
      </w:r>
    </w:p>
    <w:p w14:paraId="359464D9" w14:textId="1BDA134E" w:rsidR="0056087D" w:rsidRDefault="008A2FFE" w:rsidP="002749F7">
      <w:pPr>
        <w:pStyle w:val="Brdtext"/>
      </w:pPr>
      <w:r>
        <w:t xml:space="preserve">Anders Hansson har frågat </w:t>
      </w:r>
      <w:r w:rsidR="0056087D">
        <w:t xml:space="preserve">mig </w:t>
      </w:r>
      <w:r>
        <w:t>om jag avser skjuta till ytterligare pengar för bredbandsutbyggnad för att kompensera för de stöd som nu dras in.</w:t>
      </w:r>
    </w:p>
    <w:p w14:paraId="114438A1" w14:textId="77777777" w:rsidR="00203460" w:rsidRDefault="00203460" w:rsidP="00203460">
      <w:pPr>
        <w:pStyle w:val="Brdtext"/>
      </w:pPr>
      <w:r>
        <w:t xml:space="preserve">Regeringen har vidtagit flera åtgärder för att bidra till bättre tillgång till snabbt bredband i hela landet. Inom ramen för landsbygdsprogrammet </w:t>
      </w:r>
      <w:proofErr w:type="gramStart"/>
      <w:r>
        <w:t>2014-2020</w:t>
      </w:r>
      <w:proofErr w:type="gramEnd"/>
      <w:r>
        <w:t xml:space="preserve"> har regeringen avsatt knappt 4,5 miljarder kronor för utbyggnad av bredband i områden där det inte är kommersiellt lönsamt att bygga ut. </w:t>
      </w:r>
    </w:p>
    <w:p w14:paraId="013D24C6" w14:textId="70681B95" w:rsidR="00203460" w:rsidRDefault="00203460" w:rsidP="00203460">
      <w:pPr>
        <w:pStyle w:val="Brdtext"/>
      </w:pPr>
      <w:r>
        <w:t xml:space="preserve">Regeringen satsar också totalt 650 miljoner kronor 2020–2022 på ett nytt nationellt bredbandsstöd. </w:t>
      </w:r>
      <w:r w:rsidR="00381F81">
        <w:t xml:space="preserve">Regeringen avser att återkomma under våren med </w:t>
      </w:r>
      <w:r>
        <w:t>besked om hur det nya stödsystemet ska utformas. Utöver detta har regeringen även inom regionalfonden möjliggjort satsningar för utbyggnad av större ortssammanbindande bredbandsnät</w:t>
      </w:r>
      <w:r w:rsidR="003F06AB">
        <w:t xml:space="preserve"> </w:t>
      </w:r>
      <w:r w:rsidR="003F06AB" w:rsidRPr="003F06AB">
        <w:t>i de tre nordliga regionalfondsprogrammen.</w:t>
      </w:r>
      <w:r>
        <w:t xml:space="preserve"> </w:t>
      </w:r>
    </w:p>
    <w:p w14:paraId="1D726D4E" w14:textId="330AAB2A" w:rsidR="00902AB2" w:rsidRDefault="008A2FFE" w:rsidP="00902AB2">
      <w:pPr>
        <w:rPr>
          <w:rFonts w:eastAsia="Times New Roman"/>
        </w:rPr>
      </w:pPr>
      <w:r>
        <w:rPr>
          <w:rFonts w:eastAsia="Times New Roman"/>
        </w:rPr>
        <w:t xml:space="preserve">Det är oacceptabelt med bristande prognosverktyg som får till följd att </w:t>
      </w:r>
      <w:r w:rsidR="00A62C6A">
        <w:rPr>
          <w:rFonts w:eastAsia="Times New Roman"/>
        </w:rPr>
        <w:t>Statens jordbruksverk (Jordbruksverket)</w:t>
      </w:r>
      <w:r>
        <w:rPr>
          <w:rFonts w:eastAsia="Times New Roman"/>
        </w:rPr>
        <w:t xml:space="preserve"> hastigt måste frysa medel</w:t>
      </w:r>
      <w:r w:rsidR="00273C1C">
        <w:rPr>
          <w:rFonts w:eastAsia="Times New Roman"/>
        </w:rPr>
        <w:t>.</w:t>
      </w:r>
      <w:r>
        <w:rPr>
          <w:rFonts w:eastAsia="Times New Roman"/>
        </w:rPr>
        <w:t> </w:t>
      </w:r>
      <w:r w:rsidRPr="00E663D3">
        <w:rPr>
          <w:rFonts w:eastAsia="Times New Roman"/>
        </w:rPr>
        <w:t xml:space="preserve">Regeringen ser allvarligt på den uppkomna situationen och </w:t>
      </w:r>
      <w:r>
        <w:rPr>
          <w:rFonts w:eastAsia="Times New Roman"/>
        </w:rPr>
        <w:t>för täta dialoger med myndigheten och ser över olika möjligheter att förbättra Jordbruksverkets förvaltning av landsbygdsprogrammet.</w:t>
      </w:r>
    </w:p>
    <w:p w14:paraId="05F5E0E2" w14:textId="05EF87A4" w:rsidR="00273C1C" w:rsidRDefault="00273C1C" w:rsidP="00273C1C">
      <w:pPr>
        <w:pStyle w:val="Brdtext"/>
      </w:pPr>
      <w:r>
        <w:t xml:space="preserve">Ett regeringsbeslut krävs för att omdisponering av medel mellan åtgärder, genom en programändring, ska träda i kraft. </w:t>
      </w:r>
      <w:r w:rsidR="00A84616">
        <w:t>Frågan bereds för närvarande inom regeringskansliet.</w:t>
      </w:r>
    </w:p>
    <w:p w14:paraId="6AA5CEDC" w14:textId="77777777" w:rsidR="00AB4210" w:rsidRDefault="00AB4210" w:rsidP="00AB4210">
      <w:r>
        <w:lastRenderedPageBreak/>
        <w:t xml:space="preserve">Behoven av goda uppkopplingsmöjligheter är uppenbara, inte minst under Coronaepidemin. Arbetet med att nå uppsatta mål på bredbandsområdet kommer att fortsätta, och i det arbetet spelar stöd till bredbandsutbyggnad i hela landet en viktig roll. </w:t>
      </w:r>
    </w:p>
    <w:p w14:paraId="13A19495" w14:textId="77777777" w:rsidR="002D0275" w:rsidRPr="002D0275" w:rsidRDefault="002D0275" w:rsidP="006A12F1">
      <w:pPr>
        <w:pStyle w:val="Brdtext"/>
      </w:pPr>
    </w:p>
    <w:p w14:paraId="38CDCA2F" w14:textId="51750FD0" w:rsidR="0056087D" w:rsidRPr="00902AB2" w:rsidRDefault="0056087D" w:rsidP="006A12F1">
      <w:pPr>
        <w:pStyle w:val="Brdtext"/>
        <w:rPr>
          <w:lang w:val="de-DE"/>
        </w:rPr>
      </w:pPr>
      <w:r w:rsidRPr="00902AB2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ADBD9E4E13784B78A0910F162654EF13"/>
          </w:placeholder>
          <w:dataBinding w:prefixMappings="xmlns:ns0='http://lp/documentinfo/RK' " w:xpath="/ns0:DocumentInfo[1]/ns0:BaseInfo[1]/ns0:HeaderDate[1]" w:storeItemID="{A4C7B780-A7E7-47EF-B328-0B25A148FD0A}"/>
          <w:date w:fullDate="2020-04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F4AD0">
            <w:t>29</w:t>
          </w:r>
          <w:r w:rsidR="00203460">
            <w:t xml:space="preserve"> april 2020</w:t>
          </w:r>
        </w:sdtContent>
      </w:sdt>
    </w:p>
    <w:p w14:paraId="49D22D70" w14:textId="77777777" w:rsidR="0056087D" w:rsidRPr="00902AB2" w:rsidRDefault="0056087D" w:rsidP="004E7A8F">
      <w:pPr>
        <w:pStyle w:val="Brdtextutanavstnd"/>
        <w:rPr>
          <w:lang w:val="de-DE"/>
        </w:rPr>
      </w:pPr>
    </w:p>
    <w:p w14:paraId="1F25FCA7" w14:textId="77777777" w:rsidR="0056087D" w:rsidRPr="00902AB2" w:rsidRDefault="0056087D" w:rsidP="004E7A8F">
      <w:pPr>
        <w:pStyle w:val="Brdtextutanavstnd"/>
        <w:rPr>
          <w:lang w:val="de-DE"/>
        </w:rPr>
      </w:pPr>
    </w:p>
    <w:p w14:paraId="0F5A59C7" w14:textId="77777777" w:rsidR="0056087D" w:rsidRPr="00902AB2" w:rsidRDefault="0056087D" w:rsidP="004E7A8F">
      <w:pPr>
        <w:pStyle w:val="Brdtextutanavstnd"/>
        <w:rPr>
          <w:lang w:val="de-DE"/>
        </w:rPr>
      </w:pPr>
    </w:p>
    <w:p w14:paraId="1832E93C" w14:textId="2C1903B3" w:rsidR="0056087D" w:rsidRPr="0056087D" w:rsidRDefault="00902AB2" w:rsidP="00422A41">
      <w:pPr>
        <w:pStyle w:val="Brdtext"/>
        <w:rPr>
          <w:lang w:val="de-DE"/>
        </w:rPr>
      </w:pPr>
      <w:r>
        <w:rPr>
          <w:lang w:val="de-DE"/>
        </w:rPr>
        <w:t>Anders Ygeman</w:t>
      </w:r>
    </w:p>
    <w:p w14:paraId="742A5047" w14:textId="12EC7EC6" w:rsidR="0056087D" w:rsidRDefault="0056087D" w:rsidP="00DB48AB">
      <w:pPr>
        <w:pStyle w:val="Brdtext"/>
        <w:rPr>
          <w:lang w:val="de-DE"/>
        </w:rPr>
      </w:pPr>
    </w:p>
    <w:p w14:paraId="15C82E1A" w14:textId="3B9D4974" w:rsidR="00BF4AD0" w:rsidRPr="00BF4AD0" w:rsidRDefault="00BF4AD0" w:rsidP="00BF4AD0">
      <w:pPr>
        <w:tabs>
          <w:tab w:val="left" w:pos="4560"/>
        </w:tabs>
        <w:rPr>
          <w:lang w:val="de-DE"/>
        </w:rPr>
      </w:pPr>
      <w:r>
        <w:rPr>
          <w:lang w:val="de-DE"/>
        </w:rPr>
        <w:tab/>
      </w:r>
    </w:p>
    <w:sectPr w:rsidR="00BF4AD0" w:rsidRPr="00BF4AD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DA5C" w14:textId="77777777" w:rsidR="00D4656A" w:rsidRDefault="00D4656A" w:rsidP="00A87A54">
      <w:pPr>
        <w:spacing w:after="0" w:line="240" w:lineRule="auto"/>
      </w:pPr>
      <w:r>
        <w:separator/>
      </w:r>
    </w:p>
  </w:endnote>
  <w:endnote w:type="continuationSeparator" w:id="0">
    <w:p w14:paraId="61D53396" w14:textId="77777777" w:rsidR="00D4656A" w:rsidRDefault="00D4656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E2484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3240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9C8EB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4FC498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A1AD1F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9C1F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DFB7D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2E44B1" w14:textId="77777777" w:rsidTr="00C26068">
      <w:trPr>
        <w:trHeight w:val="227"/>
      </w:trPr>
      <w:tc>
        <w:tcPr>
          <w:tcW w:w="4074" w:type="dxa"/>
        </w:tcPr>
        <w:p w14:paraId="1778EE2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54CC4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0E264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9DCD" w14:textId="77777777" w:rsidR="00D4656A" w:rsidRDefault="00D4656A" w:rsidP="00A87A54">
      <w:pPr>
        <w:spacing w:after="0" w:line="240" w:lineRule="auto"/>
      </w:pPr>
      <w:r>
        <w:separator/>
      </w:r>
    </w:p>
  </w:footnote>
  <w:footnote w:type="continuationSeparator" w:id="0">
    <w:p w14:paraId="4EF1654B" w14:textId="77777777" w:rsidR="00D4656A" w:rsidRDefault="00D4656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2456" w14:paraId="5C9EE877" w14:textId="77777777" w:rsidTr="00C93EBA">
      <w:trPr>
        <w:trHeight w:val="227"/>
      </w:trPr>
      <w:tc>
        <w:tcPr>
          <w:tcW w:w="5534" w:type="dxa"/>
        </w:tcPr>
        <w:p w14:paraId="76BA99F2" w14:textId="77777777" w:rsidR="005E2456" w:rsidRPr="007D73AB" w:rsidRDefault="005E2456">
          <w:pPr>
            <w:pStyle w:val="Sidhuvud"/>
          </w:pPr>
        </w:p>
      </w:tc>
      <w:tc>
        <w:tcPr>
          <w:tcW w:w="3170" w:type="dxa"/>
          <w:vAlign w:val="bottom"/>
        </w:tcPr>
        <w:p w14:paraId="6FB0D85D" w14:textId="77777777" w:rsidR="005E2456" w:rsidRPr="007D73AB" w:rsidRDefault="005E2456" w:rsidP="00340DE0">
          <w:pPr>
            <w:pStyle w:val="Sidhuvud"/>
          </w:pPr>
        </w:p>
      </w:tc>
      <w:tc>
        <w:tcPr>
          <w:tcW w:w="1134" w:type="dxa"/>
        </w:tcPr>
        <w:p w14:paraId="6E6966F0" w14:textId="77777777" w:rsidR="005E2456" w:rsidRDefault="005E2456" w:rsidP="005A703A">
          <w:pPr>
            <w:pStyle w:val="Sidhuvud"/>
          </w:pPr>
        </w:p>
      </w:tc>
    </w:tr>
    <w:tr w:rsidR="005E2456" w14:paraId="36BCC6A3" w14:textId="77777777" w:rsidTr="00C93EBA">
      <w:trPr>
        <w:trHeight w:val="1928"/>
      </w:trPr>
      <w:tc>
        <w:tcPr>
          <w:tcW w:w="5534" w:type="dxa"/>
        </w:tcPr>
        <w:p w14:paraId="574910FE" w14:textId="77777777" w:rsidR="005E2456" w:rsidRPr="00340DE0" w:rsidRDefault="005E245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45FB44" wp14:editId="5AC5239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1DD277" w14:textId="77777777" w:rsidR="005E2456" w:rsidRPr="00710A6C" w:rsidRDefault="005E2456" w:rsidP="00EE3C0F">
          <w:pPr>
            <w:pStyle w:val="Sidhuvud"/>
            <w:rPr>
              <w:b/>
            </w:rPr>
          </w:pPr>
        </w:p>
        <w:p w14:paraId="781FF22C" w14:textId="77777777" w:rsidR="005E2456" w:rsidRDefault="005E2456" w:rsidP="00EE3C0F">
          <w:pPr>
            <w:pStyle w:val="Sidhuvud"/>
          </w:pPr>
        </w:p>
        <w:p w14:paraId="7C9A851B" w14:textId="77777777" w:rsidR="005E2456" w:rsidRDefault="005E2456" w:rsidP="00EE3C0F">
          <w:pPr>
            <w:pStyle w:val="Sidhuvud"/>
          </w:pPr>
        </w:p>
        <w:p w14:paraId="4EF15837" w14:textId="77777777" w:rsidR="005E2456" w:rsidRDefault="005E245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A47961FCE754BFF803CE481E2839970"/>
            </w:placeholder>
            <w:dataBinding w:prefixMappings="xmlns:ns0='http://lp/documentinfo/RK' " w:xpath="/ns0:DocumentInfo[1]/ns0:BaseInfo[1]/ns0:Dnr[1]" w:storeItemID="{A4C7B780-A7E7-47EF-B328-0B25A148FD0A}"/>
            <w:text/>
          </w:sdtPr>
          <w:sdtEndPr/>
          <w:sdtContent>
            <w:p w14:paraId="1BD2161E" w14:textId="07E3533C" w:rsidR="005E2456" w:rsidRDefault="008A2FFE" w:rsidP="00EE3C0F">
              <w:pPr>
                <w:pStyle w:val="Sidhuvud"/>
              </w:pPr>
              <w:r>
                <w:t>I2020/</w:t>
              </w:r>
              <w:r w:rsidR="009D5FEF">
                <w:t>01192/D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464689B02C4FB58768973E736AC94A"/>
            </w:placeholder>
            <w:showingPlcHdr/>
            <w:dataBinding w:prefixMappings="xmlns:ns0='http://lp/documentinfo/RK' " w:xpath="/ns0:DocumentInfo[1]/ns0:BaseInfo[1]/ns0:DocNumber[1]" w:storeItemID="{A4C7B780-A7E7-47EF-B328-0B25A148FD0A}"/>
            <w:text/>
          </w:sdtPr>
          <w:sdtEndPr/>
          <w:sdtContent>
            <w:p w14:paraId="65A73218" w14:textId="77777777" w:rsidR="005E2456" w:rsidRDefault="005E245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39C192" w14:textId="77777777" w:rsidR="005E2456" w:rsidRDefault="005E2456" w:rsidP="00EE3C0F">
          <w:pPr>
            <w:pStyle w:val="Sidhuvud"/>
          </w:pPr>
        </w:p>
      </w:tc>
      <w:tc>
        <w:tcPr>
          <w:tcW w:w="1134" w:type="dxa"/>
        </w:tcPr>
        <w:p w14:paraId="74C3EBBB" w14:textId="77777777" w:rsidR="005E2456" w:rsidRDefault="005E2456" w:rsidP="0094502D">
          <w:pPr>
            <w:pStyle w:val="Sidhuvud"/>
          </w:pPr>
        </w:p>
        <w:p w14:paraId="1B376224" w14:textId="77777777" w:rsidR="005E2456" w:rsidRPr="0094502D" w:rsidRDefault="005E2456" w:rsidP="00EC71A6">
          <w:pPr>
            <w:pStyle w:val="Sidhuvud"/>
          </w:pPr>
        </w:p>
      </w:tc>
    </w:tr>
    <w:tr w:rsidR="005E2456" w14:paraId="56320DB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DBC1D5791244E7B9D57FD6EE096AEC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1D209A" w14:textId="2B2F65E9" w:rsidR="0056087D" w:rsidRPr="0056087D" w:rsidRDefault="008A2FFE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Infrastrukturd</w:t>
              </w:r>
              <w:r w:rsidR="0056087D" w:rsidRPr="0056087D">
                <w:rPr>
                  <w:b/>
                </w:rPr>
                <w:t>epartementet</w:t>
              </w:r>
            </w:p>
            <w:p w14:paraId="0F786F11" w14:textId="1B5618B8" w:rsidR="005E2456" w:rsidRPr="00340DE0" w:rsidRDefault="009D5FEF" w:rsidP="00340DE0">
              <w:pPr>
                <w:pStyle w:val="Sidhuvud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3FBF4A9F5E1409085D5F5E638640273"/>
          </w:placeholder>
          <w:dataBinding w:prefixMappings="xmlns:ns0='http://lp/documentinfo/RK' " w:xpath="/ns0:DocumentInfo[1]/ns0:BaseInfo[1]/ns0:Recipient[1]" w:storeItemID="{A4C7B780-A7E7-47EF-B328-0B25A148FD0A}"/>
          <w:text w:multiLine="1"/>
        </w:sdtPr>
        <w:sdtEndPr/>
        <w:sdtContent>
          <w:tc>
            <w:tcPr>
              <w:tcW w:w="3170" w:type="dxa"/>
            </w:tcPr>
            <w:p w14:paraId="1A499EB8" w14:textId="77777777" w:rsidR="005E2456" w:rsidRDefault="005E245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5AC486" w14:textId="77777777" w:rsidR="005E2456" w:rsidRDefault="005E2456" w:rsidP="003E6020">
          <w:pPr>
            <w:pStyle w:val="Sidhuvud"/>
          </w:pPr>
        </w:p>
      </w:tc>
    </w:tr>
  </w:tbl>
  <w:p w14:paraId="5943FDF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8EC39DA"/>
    <w:multiLevelType w:val="multilevel"/>
    <w:tmpl w:val="463C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23C1B77"/>
    <w:multiLevelType w:val="multilevel"/>
    <w:tmpl w:val="993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8A2CCD"/>
    <w:multiLevelType w:val="multilevel"/>
    <w:tmpl w:val="D7C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1"/>
  </w:num>
  <w:num w:numId="26">
    <w:abstractNumId w:val="23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0"/>
  </w:num>
  <w:num w:numId="33">
    <w:abstractNumId w:val="36"/>
  </w:num>
  <w:num w:numId="34">
    <w:abstractNumId w:val="42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  <w:num w:numId="45">
    <w:abstractNumId w:val="3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5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4ABB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3B7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460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2D3D"/>
    <w:rsid w:val="00273C1C"/>
    <w:rsid w:val="00274AA3"/>
    <w:rsid w:val="00275872"/>
    <w:rsid w:val="00280D93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275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821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AB8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1F81"/>
    <w:rsid w:val="003853E3"/>
    <w:rsid w:val="0038587E"/>
    <w:rsid w:val="003926B0"/>
    <w:rsid w:val="00392ED4"/>
    <w:rsid w:val="00393680"/>
    <w:rsid w:val="00394D4C"/>
    <w:rsid w:val="00395D9F"/>
    <w:rsid w:val="00397242"/>
    <w:rsid w:val="003A1315"/>
    <w:rsid w:val="003A1C40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06AB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1E9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4A2"/>
    <w:rsid w:val="00513E7D"/>
    <w:rsid w:val="00514A67"/>
    <w:rsid w:val="00520A46"/>
    <w:rsid w:val="00521192"/>
    <w:rsid w:val="0052127C"/>
    <w:rsid w:val="00526AEB"/>
    <w:rsid w:val="005302E0"/>
    <w:rsid w:val="00531A44"/>
    <w:rsid w:val="00544738"/>
    <w:rsid w:val="005456E4"/>
    <w:rsid w:val="00547B89"/>
    <w:rsid w:val="00551027"/>
    <w:rsid w:val="005568AF"/>
    <w:rsid w:val="00556AF5"/>
    <w:rsid w:val="005606BC"/>
    <w:rsid w:val="0056087D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456"/>
    <w:rsid w:val="005E2F29"/>
    <w:rsid w:val="005E400D"/>
    <w:rsid w:val="005E4E79"/>
    <w:rsid w:val="005E5CE7"/>
    <w:rsid w:val="005E790C"/>
    <w:rsid w:val="005F08C5"/>
    <w:rsid w:val="00602650"/>
    <w:rsid w:val="00604782"/>
    <w:rsid w:val="00605718"/>
    <w:rsid w:val="0060594F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5D9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2629"/>
    <w:rsid w:val="00753A89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5AFA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269C6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FFE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946"/>
    <w:rsid w:val="008D7CAF"/>
    <w:rsid w:val="008E02EE"/>
    <w:rsid w:val="008E65A8"/>
    <w:rsid w:val="008E77D6"/>
    <w:rsid w:val="00902AB2"/>
    <w:rsid w:val="009036E7"/>
    <w:rsid w:val="00903CA6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E71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5FEF"/>
    <w:rsid w:val="009D6B1B"/>
    <w:rsid w:val="009E107B"/>
    <w:rsid w:val="009E18D6"/>
    <w:rsid w:val="009E1EC0"/>
    <w:rsid w:val="009E27F0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52E"/>
    <w:rsid w:val="00A3270B"/>
    <w:rsid w:val="00A327E9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C6A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616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210"/>
    <w:rsid w:val="00AB4D25"/>
    <w:rsid w:val="00AB5033"/>
    <w:rsid w:val="00AB5298"/>
    <w:rsid w:val="00AB5519"/>
    <w:rsid w:val="00AB6313"/>
    <w:rsid w:val="00AB65F7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C87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AD0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50A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3B42"/>
    <w:rsid w:val="00C76D49"/>
    <w:rsid w:val="00C80AD4"/>
    <w:rsid w:val="00C80B5E"/>
    <w:rsid w:val="00C82055"/>
    <w:rsid w:val="00C8630A"/>
    <w:rsid w:val="00C9061B"/>
    <w:rsid w:val="00C93EBA"/>
    <w:rsid w:val="00C9486E"/>
    <w:rsid w:val="00C97790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56A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B0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88D"/>
    <w:rsid w:val="00E663D3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E90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1143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48280C"/>
  <w15:docId w15:val="{802CD752-74B6-4353-B3C7-FC3F83CA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E1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47961FCE754BFF803CE481E2839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9E401-C074-4919-A0E8-B74B47AE31B9}"/>
      </w:docPartPr>
      <w:docPartBody>
        <w:p w:rsidR="00DD4A46" w:rsidRDefault="00885FCE" w:rsidP="00885FCE">
          <w:pPr>
            <w:pStyle w:val="FA47961FCE754BFF803CE481E28399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464689B02C4FB58768973E736AC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D460B-239E-4E07-BB4C-57CE6F0AE864}"/>
      </w:docPartPr>
      <w:docPartBody>
        <w:p w:rsidR="00DD4A46" w:rsidRDefault="00885FCE" w:rsidP="00885FCE">
          <w:pPr>
            <w:pStyle w:val="85464689B02C4FB58768973E736AC9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BC1D5791244E7B9D57FD6EE096A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778B6-53E0-45F1-806E-D2278B9551DA}"/>
      </w:docPartPr>
      <w:docPartBody>
        <w:p w:rsidR="00DD4A46" w:rsidRDefault="00885FCE" w:rsidP="00885FCE">
          <w:pPr>
            <w:pStyle w:val="3DBC1D5791244E7B9D57FD6EE096AE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FBF4A9F5E1409085D5F5E638640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E6AEB-ABD4-43C4-BA53-AA06D545BF78}"/>
      </w:docPartPr>
      <w:docPartBody>
        <w:p w:rsidR="00DD4A46" w:rsidRDefault="00885FCE" w:rsidP="00885FCE">
          <w:pPr>
            <w:pStyle w:val="F3FBF4A9F5E1409085D5F5E6386402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BD9E4E13784B78A0910F162654E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AA955-1A66-4286-B721-3E1ADB5CE6D7}"/>
      </w:docPartPr>
      <w:docPartBody>
        <w:p w:rsidR="00DD4A46" w:rsidRDefault="00885FCE" w:rsidP="00885FCE">
          <w:pPr>
            <w:pStyle w:val="ADBD9E4E13784B78A0910F162654EF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CE"/>
    <w:rsid w:val="001B5AB7"/>
    <w:rsid w:val="00885FCE"/>
    <w:rsid w:val="00D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D0A42D80484B029C1EA60D95018B80">
    <w:name w:val="A8D0A42D80484B029C1EA60D95018B80"/>
    <w:rsid w:val="00885FCE"/>
  </w:style>
  <w:style w:type="character" w:styleId="Platshllartext">
    <w:name w:val="Placeholder Text"/>
    <w:basedOn w:val="Standardstycketeckensnitt"/>
    <w:uiPriority w:val="99"/>
    <w:semiHidden/>
    <w:rsid w:val="00885FCE"/>
    <w:rPr>
      <w:noProof w:val="0"/>
      <w:color w:val="808080"/>
    </w:rPr>
  </w:style>
  <w:style w:type="paragraph" w:customStyle="1" w:styleId="AED8FCB8ACCF473B88BD5555202999DE">
    <w:name w:val="AED8FCB8ACCF473B88BD5555202999DE"/>
    <w:rsid w:val="00885FCE"/>
  </w:style>
  <w:style w:type="paragraph" w:customStyle="1" w:styleId="563FF59B708E4A0092888B06CFB009F9">
    <w:name w:val="563FF59B708E4A0092888B06CFB009F9"/>
    <w:rsid w:val="00885FCE"/>
  </w:style>
  <w:style w:type="paragraph" w:customStyle="1" w:styleId="42A7E3C524644A72891FC6923B0F9C6D">
    <w:name w:val="42A7E3C524644A72891FC6923B0F9C6D"/>
    <w:rsid w:val="00885FCE"/>
  </w:style>
  <w:style w:type="paragraph" w:customStyle="1" w:styleId="FA47961FCE754BFF803CE481E2839970">
    <w:name w:val="FA47961FCE754BFF803CE481E2839970"/>
    <w:rsid w:val="00885FCE"/>
  </w:style>
  <w:style w:type="paragraph" w:customStyle="1" w:styleId="85464689B02C4FB58768973E736AC94A">
    <w:name w:val="85464689B02C4FB58768973E736AC94A"/>
    <w:rsid w:val="00885FCE"/>
  </w:style>
  <w:style w:type="paragraph" w:customStyle="1" w:styleId="CBCC927A42804D199FA3EAE0C53605B2">
    <w:name w:val="CBCC927A42804D199FA3EAE0C53605B2"/>
    <w:rsid w:val="00885FCE"/>
  </w:style>
  <w:style w:type="paragraph" w:customStyle="1" w:styleId="12A98684990D46E396D5B83182A2B327">
    <w:name w:val="12A98684990D46E396D5B83182A2B327"/>
    <w:rsid w:val="00885FCE"/>
  </w:style>
  <w:style w:type="paragraph" w:customStyle="1" w:styleId="C227F6F21C89406EBEBA35BD5814565F">
    <w:name w:val="C227F6F21C89406EBEBA35BD5814565F"/>
    <w:rsid w:val="00885FCE"/>
  </w:style>
  <w:style w:type="paragraph" w:customStyle="1" w:styleId="3DBC1D5791244E7B9D57FD6EE096AECF">
    <w:name w:val="3DBC1D5791244E7B9D57FD6EE096AECF"/>
    <w:rsid w:val="00885FCE"/>
  </w:style>
  <w:style w:type="paragraph" w:customStyle="1" w:styleId="F3FBF4A9F5E1409085D5F5E638640273">
    <w:name w:val="F3FBF4A9F5E1409085D5F5E638640273"/>
    <w:rsid w:val="00885FCE"/>
  </w:style>
  <w:style w:type="paragraph" w:customStyle="1" w:styleId="C2A816438B3542E595780B731BC1A70F">
    <w:name w:val="C2A816438B3542E595780B731BC1A70F"/>
    <w:rsid w:val="00885FCE"/>
  </w:style>
  <w:style w:type="paragraph" w:customStyle="1" w:styleId="F0867D3D1C3E44EAA918843B84E086A4">
    <w:name w:val="F0867D3D1C3E44EAA918843B84E086A4"/>
    <w:rsid w:val="00885FCE"/>
  </w:style>
  <w:style w:type="paragraph" w:customStyle="1" w:styleId="BE35CB4D0EC64AB18E7982AC41BEEE56">
    <w:name w:val="BE35CB4D0EC64AB18E7982AC41BEEE56"/>
    <w:rsid w:val="00885FCE"/>
  </w:style>
  <w:style w:type="paragraph" w:customStyle="1" w:styleId="337BA864A8EA4191B1080D70805C7A18">
    <w:name w:val="337BA864A8EA4191B1080D70805C7A18"/>
    <w:rsid w:val="00885FCE"/>
  </w:style>
  <w:style w:type="paragraph" w:customStyle="1" w:styleId="E821BF228EBD4810B44C4A0EDE733E56">
    <w:name w:val="E821BF228EBD4810B44C4A0EDE733E56"/>
    <w:rsid w:val="00885FCE"/>
  </w:style>
  <w:style w:type="paragraph" w:customStyle="1" w:styleId="ADBD9E4E13784B78A0910F162654EF13">
    <w:name w:val="ADBD9E4E13784B78A0910F162654EF13"/>
    <w:rsid w:val="00885FCE"/>
  </w:style>
  <w:style w:type="paragraph" w:customStyle="1" w:styleId="A420C904CAC3489EB43545EF0E0E1DD1">
    <w:name w:val="A420C904CAC3489EB43545EF0E0E1DD1"/>
    <w:rsid w:val="00885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b6b0fa26-2060-4997-9b1a-200a93177fb2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/yta/i-d/arendehantering/Riksdagsfrgor och interpellationer och frgestund i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2020-04-29T00:00:00</HeaderDate>
    <Office/>
    <Dnr>I2020/01192/D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CD60-8AE8-4DB5-92C3-6BD2BC0B4771}"/>
</file>

<file path=customXml/itemProps2.xml><?xml version="1.0" encoding="utf-8"?>
<ds:datastoreItem xmlns:ds="http://schemas.openxmlformats.org/officeDocument/2006/customXml" ds:itemID="{8B37A14D-9358-4A10-A900-86E8EC54BF9B}"/>
</file>

<file path=customXml/itemProps3.xml><?xml version="1.0" encoding="utf-8"?>
<ds:datastoreItem xmlns:ds="http://schemas.openxmlformats.org/officeDocument/2006/customXml" ds:itemID="{EFE377CD-BA65-4042-AEF3-21B6BF3FF9A5}"/>
</file>

<file path=customXml/itemProps4.xml><?xml version="1.0" encoding="utf-8"?>
<ds:datastoreItem xmlns:ds="http://schemas.openxmlformats.org/officeDocument/2006/customXml" ds:itemID="{90F9F42A-B1D0-4CEA-AE40-4BAA483A0D81}"/>
</file>

<file path=customXml/itemProps5.xml><?xml version="1.0" encoding="utf-8"?>
<ds:datastoreItem xmlns:ds="http://schemas.openxmlformats.org/officeDocument/2006/customXml" ds:itemID="{92EB59E1-2661-40A3-B38D-DBBE8ED23198}"/>
</file>

<file path=customXml/itemProps6.xml><?xml version="1.0" encoding="utf-8"?>
<ds:datastoreItem xmlns:ds="http://schemas.openxmlformats.org/officeDocument/2006/customXml" ds:itemID="{8B37A14D-9358-4A10-A900-86E8EC54BF9B}"/>
</file>

<file path=customXml/itemProps7.xml><?xml version="1.0" encoding="utf-8"?>
<ds:datastoreItem xmlns:ds="http://schemas.openxmlformats.org/officeDocument/2006/customXml" ds:itemID="{A4C7B780-A7E7-47EF-B328-0B25A148FD0A}"/>
</file>

<file path=customXml/itemProps8.xml><?xml version="1.0" encoding="utf-8"?>
<ds:datastoreItem xmlns:ds="http://schemas.openxmlformats.org/officeDocument/2006/customXml" ds:itemID="{46D29639-FBFA-4DB2-8446-A63AE981F5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1229 Anders Hansson (M) Indraget bidrag för bredbandsutbyggnad.docx</dc:title>
  <dc:subject/>
  <dc:creator>Madelene Syrén</dc:creator>
  <cp:keywords/>
  <dc:description/>
  <cp:lastModifiedBy>Ingrid Karlsson</cp:lastModifiedBy>
  <cp:revision>2</cp:revision>
  <cp:lastPrinted>2020-04-28T14:08:00Z</cp:lastPrinted>
  <dcterms:created xsi:type="dcterms:W3CDTF">2020-04-28T14:09:00Z</dcterms:created>
  <dcterms:modified xsi:type="dcterms:W3CDTF">2020-04-28T14:09:00Z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