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F42CD" w14:textId="1111CEC1" w:rsidR="00BC5461" w:rsidRDefault="00BC5461" w:rsidP="00DA0661">
      <w:pPr>
        <w:pStyle w:val="Rubrik"/>
      </w:pPr>
      <w:bookmarkStart w:id="0" w:name="Start"/>
      <w:bookmarkEnd w:id="0"/>
      <w:r>
        <w:t>Svar på fråga 2020/21:1946 av Björn Söder (SD)</w:t>
      </w:r>
      <w:r>
        <w:br/>
      </w:r>
      <w:proofErr w:type="spellStart"/>
      <w:r>
        <w:t>Swedavias</w:t>
      </w:r>
      <w:proofErr w:type="spellEnd"/>
      <w:r>
        <w:t xml:space="preserve"> utredning om Bromma flygplats</w:t>
      </w:r>
    </w:p>
    <w:p w14:paraId="6088AE76" w14:textId="4C2F0613" w:rsidR="00BC5461" w:rsidRDefault="00BC5461" w:rsidP="002749F7">
      <w:pPr>
        <w:pStyle w:val="Brdtext"/>
      </w:pPr>
      <w:r>
        <w:t xml:space="preserve">Björn Söder har frågat mig om jag avser att vidta några åtgärder så att </w:t>
      </w:r>
      <w:proofErr w:type="spellStart"/>
      <w:r>
        <w:t>Swedavias</w:t>
      </w:r>
      <w:proofErr w:type="spellEnd"/>
      <w:r>
        <w:t xml:space="preserve"> utredning om Bromma flygplats i sin helhet delges riksdagens trafikutskott.</w:t>
      </w:r>
    </w:p>
    <w:p w14:paraId="7B6887DD" w14:textId="4B8CD0F1" w:rsidR="00BC5461" w:rsidRDefault="00BC5461" w:rsidP="00BC5461">
      <w:pPr>
        <w:pStyle w:val="Brdtext"/>
      </w:pPr>
      <w:proofErr w:type="spellStart"/>
      <w:r>
        <w:t>Swedavia</w:t>
      </w:r>
      <w:proofErr w:type="spellEnd"/>
      <w:r>
        <w:t xml:space="preserve"> AB </w:t>
      </w:r>
      <w:r w:rsidR="008E1B1F">
        <w:t>(</w:t>
      </w:r>
      <w:proofErr w:type="spellStart"/>
      <w:r w:rsidR="008E1B1F">
        <w:t>Swedavia</w:t>
      </w:r>
      <w:proofErr w:type="spellEnd"/>
      <w:r w:rsidR="008E1B1F">
        <w:t xml:space="preserve">) </w:t>
      </w:r>
      <w:r>
        <w:t>är ett statligt helägt bolag som har uppdraget att bedriva flygplatsverksamhet vid de tio flygplatser som ingår i det av regeringen beslutade nationella basutbudet av flygplatser. Bolaget har vidare i uppdrag att, inom ramen för affärsmässighet, aktivt medverka i utvecklingen av transportsektorn och bidra till att de av riksdagen beslutade transportpolitiska målen uppnås.</w:t>
      </w:r>
    </w:p>
    <w:p w14:paraId="488CF076" w14:textId="3BB0D8DF" w:rsidR="00BC5461" w:rsidRDefault="00BC5461" w:rsidP="00BC5461">
      <w:pPr>
        <w:pStyle w:val="Brdtext"/>
      </w:pPr>
      <w:r>
        <w:t xml:space="preserve">Under rådande marknadsförutsättningar har </w:t>
      </w:r>
      <w:proofErr w:type="spellStart"/>
      <w:r>
        <w:t>Swedavia</w:t>
      </w:r>
      <w:proofErr w:type="spellEnd"/>
      <w:r>
        <w:t xml:space="preserve">, utifrån bolagets uppdrag och affärsmässiga perspektiv, gjort en konsekvensanalys av den fortsatta driften av Bromma flygplats. </w:t>
      </w:r>
      <w:r w:rsidR="008E1B1F">
        <w:t>Bolaget har presenterat sina slutsatser och enligt bolagets bedömning är det under rådande marknadsförutsättningar inte affärsmässigt motiverat att driva Bromma flygplats vidare. Analysunderlaget</w:t>
      </w:r>
      <w:r>
        <w:t xml:space="preserve"> innehåller uppgifter som omfattas av affärssekretess och därför lämnade bolaget in en sammanfattande del av </w:t>
      </w:r>
      <w:r w:rsidR="008E1B1F">
        <w:t>analysen</w:t>
      </w:r>
      <w:r>
        <w:t xml:space="preserve"> till Regeringskansliet för att kunna tillgängliggöras offentligt. </w:t>
      </w:r>
      <w:proofErr w:type="spellStart"/>
      <w:r w:rsidRPr="00BB58D5">
        <w:t>Swedavia</w:t>
      </w:r>
      <w:proofErr w:type="spellEnd"/>
      <w:r w:rsidRPr="00BB58D5">
        <w:t xml:space="preserve"> omfattas som statligt ägt aktiebolag inte av offentlighetsprincipen.</w:t>
      </w:r>
      <w:r>
        <w:t xml:space="preserve"> </w:t>
      </w:r>
    </w:p>
    <w:p w14:paraId="7699D72B" w14:textId="5EF2DFF6" w:rsidR="00BC5461" w:rsidRPr="00D33DE7" w:rsidRDefault="00BC5461" w:rsidP="006A12F1">
      <w:pPr>
        <w:pStyle w:val="Brdtext"/>
      </w:pPr>
      <w:r w:rsidRPr="00D33DE7">
        <w:t xml:space="preserve">Stockholm den </w:t>
      </w:r>
      <w:sdt>
        <w:sdtPr>
          <w:id w:val="-1225218591"/>
          <w:placeholder>
            <w:docPart w:val="95E85E19BF964F8D9C03918BBC8376EC"/>
          </w:placeholder>
          <w:dataBinding w:prefixMappings="xmlns:ns0='http://lp/documentinfo/RK' " w:xpath="/ns0:DocumentInfo[1]/ns0:BaseInfo[1]/ns0:HeaderDate[1]" w:storeItemID="{EE855C29-E466-4092-A4AB-C67B0B10F685}"/>
          <w:date w:fullDate="2021-03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Pr="00D33DE7">
            <w:t>2 mars 2021</w:t>
          </w:r>
        </w:sdtContent>
      </w:sdt>
    </w:p>
    <w:p w14:paraId="06E07D2B" w14:textId="77777777" w:rsidR="00BC5461" w:rsidRPr="00D33DE7" w:rsidRDefault="00BC5461" w:rsidP="004E7A8F">
      <w:pPr>
        <w:pStyle w:val="Brdtextutanavstnd"/>
      </w:pPr>
    </w:p>
    <w:p w14:paraId="6D2E8780" w14:textId="77777777" w:rsidR="00BC5461" w:rsidRPr="00D33DE7" w:rsidRDefault="00BC5461" w:rsidP="004E7A8F">
      <w:pPr>
        <w:pStyle w:val="Brdtextutanavstnd"/>
      </w:pPr>
    </w:p>
    <w:p w14:paraId="5AA207C7" w14:textId="5654010D" w:rsidR="00BC5461" w:rsidRPr="00BC5461" w:rsidRDefault="00BC5461" w:rsidP="00E96532">
      <w:pPr>
        <w:pStyle w:val="Brdtext"/>
        <w:rPr>
          <w:lang w:val="de-DE"/>
        </w:rPr>
      </w:pPr>
      <w:r w:rsidRPr="00BC5461">
        <w:rPr>
          <w:lang w:val="de-DE"/>
        </w:rPr>
        <w:t xml:space="preserve">Ibrahim </w:t>
      </w:r>
      <w:proofErr w:type="spellStart"/>
      <w:r w:rsidRPr="00BC5461">
        <w:rPr>
          <w:lang w:val="de-DE"/>
        </w:rPr>
        <w:t>Baylan</w:t>
      </w:r>
      <w:proofErr w:type="spellEnd"/>
    </w:p>
    <w:sectPr w:rsidR="00BC5461" w:rsidRPr="00BC5461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E768F" w14:textId="77777777" w:rsidR="00BC5461" w:rsidRDefault="00BC5461" w:rsidP="00A87A54">
      <w:pPr>
        <w:spacing w:after="0" w:line="240" w:lineRule="auto"/>
      </w:pPr>
      <w:r>
        <w:separator/>
      </w:r>
    </w:p>
  </w:endnote>
  <w:endnote w:type="continuationSeparator" w:id="0">
    <w:p w14:paraId="672EB47C" w14:textId="77777777" w:rsidR="00BC5461" w:rsidRDefault="00BC546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36C77F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35F8B3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8CB96F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3427D3F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56AE9E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C708E6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4AF39D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3CCFE0A" w14:textId="77777777" w:rsidTr="00C26068">
      <w:trPr>
        <w:trHeight w:val="227"/>
      </w:trPr>
      <w:tc>
        <w:tcPr>
          <w:tcW w:w="4074" w:type="dxa"/>
        </w:tcPr>
        <w:p w14:paraId="4513BA0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0D418E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A3A73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32C3A" w14:textId="77777777" w:rsidR="00BC5461" w:rsidRDefault="00BC5461" w:rsidP="00A87A54">
      <w:pPr>
        <w:spacing w:after="0" w:line="240" w:lineRule="auto"/>
      </w:pPr>
      <w:r>
        <w:separator/>
      </w:r>
    </w:p>
  </w:footnote>
  <w:footnote w:type="continuationSeparator" w:id="0">
    <w:p w14:paraId="5FE9EBC1" w14:textId="77777777" w:rsidR="00BC5461" w:rsidRDefault="00BC546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C5461" w14:paraId="42407A19" w14:textId="77777777" w:rsidTr="00C93EBA">
      <w:trPr>
        <w:trHeight w:val="227"/>
      </w:trPr>
      <w:tc>
        <w:tcPr>
          <w:tcW w:w="5534" w:type="dxa"/>
        </w:tcPr>
        <w:p w14:paraId="4E66C05F" w14:textId="77777777" w:rsidR="00BC5461" w:rsidRPr="007D73AB" w:rsidRDefault="00BC5461">
          <w:pPr>
            <w:pStyle w:val="Sidhuvud"/>
          </w:pPr>
        </w:p>
      </w:tc>
      <w:tc>
        <w:tcPr>
          <w:tcW w:w="3170" w:type="dxa"/>
          <w:vAlign w:val="bottom"/>
        </w:tcPr>
        <w:p w14:paraId="56EED1DB" w14:textId="77777777" w:rsidR="00BC5461" w:rsidRPr="007D73AB" w:rsidRDefault="00BC5461" w:rsidP="00340DE0">
          <w:pPr>
            <w:pStyle w:val="Sidhuvud"/>
          </w:pPr>
        </w:p>
      </w:tc>
      <w:tc>
        <w:tcPr>
          <w:tcW w:w="1134" w:type="dxa"/>
        </w:tcPr>
        <w:p w14:paraId="22F59421" w14:textId="77777777" w:rsidR="00BC5461" w:rsidRDefault="00BC5461" w:rsidP="005A703A">
          <w:pPr>
            <w:pStyle w:val="Sidhuvud"/>
          </w:pPr>
        </w:p>
      </w:tc>
    </w:tr>
    <w:tr w:rsidR="00BC5461" w14:paraId="1AE87B10" w14:textId="77777777" w:rsidTr="00C93EBA">
      <w:trPr>
        <w:trHeight w:val="1928"/>
      </w:trPr>
      <w:tc>
        <w:tcPr>
          <w:tcW w:w="5534" w:type="dxa"/>
        </w:tcPr>
        <w:p w14:paraId="3E98EF31" w14:textId="77777777" w:rsidR="00BC5461" w:rsidRPr="00340DE0" w:rsidRDefault="00BC54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2A68ED" wp14:editId="2008250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C1D0A0A" w14:textId="77777777" w:rsidR="00BC5461" w:rsidRPr="00710A6C" w:rsidRDefault="00BC5461" w:rsidP="00EE3C0F">
          <w:pPr>
            <w:pStyle w:val="Sidhuvud"/>
            <w:rPr>
              <w:b/>
            </w:rPr>
          </w:pPr>
        </w:p>
        <w:p w14:paraId="5116CFF0" w14:textId="77777777" w:rsidR="00BC5461" w:rsidRDefault="00BC5461" w:rsidP="00EE3C0F">
          <w:pPr>
            <w:pStyle w:val="Sidhuvud"/>
          </w:pPr>
        </w:p>
        <w:p w14:paraId="73340DC4" w14:textId="77777777" w:rsidR="00BC5461" w:rsidRDefault="00BC5461" w:rsidP="00EE3C0F">
          <w:pPr>
            <w:pStyle w:val="Sidhuvud"/>
          </w:pPr>
        </w:p>
        <w:p w14:paraId="2F010167" w14:textId="77777777" w:rsidR="00BC5461" w:rsidRDefault="00BC54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30C4DF6AD254C79AF9F45CE68BFB4B6"/>
            </w:placeholder>
            <w:dataBinding w:prefixMappings="xmlns:ns0='http://lp/documentinfo/RK' " w:xpath="/ns0:DocumentInfo[1]/ns0:BaseInfo[1]/ns0:Dnr[1]" w:storeItemID="{EE855C29-E466-4092-A4AB-C67B0B10F685}"/>
            <w:text/>
          </w:sdtPr>
          <w:sdtEndPr/>
          <w:sdtContent>
            <w:p w14:paraId="549FA728" w14:textId="39F8806F" w:rsidR="00BC5461" w:rsidRDefault="00BC5461" w:rsidP="00EE3C0F">
              <w:pPr>
                <w:pStyle w:val="Sidhuvud"/>
              </w:pPr>
              <w:r>
                <w:t xml:space="preserve">N2021/00619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FDA82B6AD5449238B0DF8E66BF60CE4"/>
            </w:placeholder>
            <w:showingPlcHdr/>
            <w:dataBinding w:prefixMappings="xmlns:ns0='http://lp/documentinfo/RK' " w:xpath="/ns0:DocumentInfo[1]/ns0:BaseInfo[1]/ns0:DocNumber[1]" w:storeItemID="{EE855C29-E466-4092-A4AB-C67B0B10F685}"/>
            <w:text/>
          </w:sdtPr>
          <w:sdtEndPr/>
          <w:sdtContent>
            <w:p w14:paraId="0BDC821A" w14:textId="77777777" w:rsidR="00BC5461" w:rsidRDefault="00BC54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577C762" w14:textId="77777777" w:rsidR="00BC5461" w:rsidRDefault="00BC5461" w:rsidP="00EE3C0F">
          <w:pPr>
            <w:pStyle w:val="Sidhuvud"/>
          </w:pPr>
        </w:p>
      </w:tc>
      <w:tc>
        <w:tcPr>
          <w:tcW w:w="1134" w:type="dxa"/>
        </w:tcPr>
        <w:p w14:paraId="7F28CD52" w14:textId="77777777" w:rsidR="00BC5461" w:rsidRDefault="00BC5461" w:rsidP="0094502D">
          <w:pPr>
            <w:pStyle w:val="Sidhuvud"/>
          </w:pPr>
        </w:p>
        <w:p w14:paraId="5B59B102" w14:textId="77777777" w:rsidR="00BC5461" w:rsidRPr="0094502D" w:rsidRDefault="00BC5461" w:rsidP="00EC71A6">
          <w:pPr>
            <w:pStyle w:val="Sidhuvud"/>
          </w:pPr>
        </w:p>
      </w:tc>
    </w:tr>
    <w:tr w:rsidR="00BC5461" w14:paraId="080E1FFB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2532C54596A408C90254CDB7949A52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D48CDEC" w14:textId="77777777" w:rsidR="00BC5461" w:rsidRPr="00BC5461" w:rsidRDefault="00BC5461" w:rsidP="00340DE0">
              <w:pPr>
                <w:pStyle w:val="Sidhuvud"/>
                <w:rPr>
                  <w:b/>
                </w:rPr>
              </w:pPr>
              <w:r w:rsidRPr="00BC5461">
                <w:rPr>
                  <w:b/>
                </w:rPr>
                <w:t>Näringsdepartementet</w:t>
              </w:r>
            </w:p>
            <w:p w14:paraId="5E4BBB34" w14:textId="77777777" w:rsidR="00D33DE7" w:rsidRDefault="00BC5461" w:rsidP="00340DE0">
              <w:pPr>
                <w:pStyle w:val="Sidhuvud"/>
              </w:pPr>
              <w:r w:rsidRPr="00BC5461">
                <w:t>Näringsministern</w:t>
              </w:r>
            </w:p>
            <w:p w14:paraId="63C5C66A" w14:textId="42938FF0" w:rsidR="00BC5461" w:rsidRPr="00340DE0" w:rsidRDefault="00BC5461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92D6F7EA51A4E309E0382BD5F65245B"/>
          </w:placeholder>
          <w:dataBinding w:prefixMappings="xmlns:ns0='http://lp/documentinfo/RK' " w:xpath="/ns0:DocumentInfo[1]/ns0:BaseInfo[1]/ns0:Recipient[1]" w:storeItemID="{EE855C29-E466-4092-A4AB-C67B0B10F685}"/>
          <w:text w:multiLine="1"/>
        </w:sdtPr>
        <w:sdtEndPr/>
        <w:sdtContent>
          <w:tc>
            <w:tcPr>
              <w:tcW w:w="3170" w:type="dxa"/>
            </w:tcPr>
            <w:p w14:paraId="3559B3CA" w14:textId="77777777" w:rsidR="00BC5461" w:rsidRDefault="00BC546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D5319B5" w14:textId="77777777" w:rsidR="00BC5461" w:rsidRDefault="00BC5461" w:rsidP="003E6020">
          <w:pPr>
            <w:pStyle w:val="Sidhuvud"/>
          </w:pPr>
        </w:p>
      </w:tc>
    </w:tr>
  </w:tbl>
  <w:p w14:paraId="20ED90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6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387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1C0F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0A83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7FD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11D5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1B1F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461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3DE7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FF8F9F"/>
  <w15:docId w15:val="{86C82ADE-671F-4F08-8468-8B3FA4C4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0C4DF6AD254C79AF9F45CE68BFB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1329E0-0969-4D88-828D-FE5FBE6BA221}"/>
      </w:docPartPr>
      <w:docPartBody>
        <w:p w:rsidR="00255B9E" w:rsidRDefault="00CD6B0B" w:rsidP="00CD6B0B">
          <w:pPr>
            <w:pStyle w:val="530C4DF6AD254C79AF9F45CE68BFB4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DA82B6AD5449238B0DF8E66BF60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B1113-6529-42F9-8531-296A8E8CB985}"/>
      </w:docPartPr>
      <w:docPartBody>
        <w:p w:rsidR="00255B9E" w:rsidRDefault="00CD6B0B" w:rsidP="00CD6B0B">
          <w:pPr>
            <w:pStyle w:val="3FDA82B6AD5449238B0DF8E66BF60CE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2532C54596A408C90254CDB7949A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053D31-D873-4A4A-9C30-A1D2654196EE}"/>
      </w:docPartPr>
      <w:docPartBody>
        <w:p w:rsidR="00255B9E" w:rsidRDefault="00CD6B0B" w:rsidP="00CD6B0B">
          <w:pPr>
            <w:pStyle w:val="82532C54596A408C90254CDB7949A52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92D6F7EA51A4E309E0382BD5F652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789ED8-5E78-4A59-9E2D-D849A8F0C2A3}"/>
      </w:docPartPr>
      <w:docPartBody>
        <w:p w:rsidR="00255B9E" w:rsidRDefault="00CD6B0B" w:rsidP="00CD6B0B">
          <w:pPr>
            <w:pStyle w:val="C92D6F7EA51A4E309E0382BD5F65245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E85E19BF964F8D9C03918BBC8376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DBE31-CF1F-4A00-AC7F-3EC0D20CB947}"/>
      </w:docPartPr>
      <w:docPartBody>
        <w:p w:rsidR="00255B9E" w:rsidRDefault="00CD6B0B" w:rsidP="00CD6B0B">
          <w:pPr>
            <w:pStyle w:val="95E85E19BF964F8D9C03918BBC8376E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B"/>
    <w:rsid w:val="00255B9E"/>
    <w:rsid w:val="00C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617CC92496C47E184F3E8A9467CDFFA">
    <w:name w:val="A617CC92496C47E184F3E8A9467CDFFA"/>
    <w:rsid w:val="00CD6B0B"/>
  </w:style>
  <w:style w:type="character" w:styleId="Platshllartext">
    <w:name w:val="Placeholder Text"/>
    <w:basedOn w:val="Standardstycketeckensnitt"/>
    <w:uiPriority w:val="99"/>
    <w:semiHidden/>
    <w:rsid w:val="00CD6B0B"/>
    <w:rPr>
      <w:noProof w:val="0"/>
      <w:color w:val="808080"/>
    </w:rPr>
  </w:style>
  <w:style w:type="paragraph" w:customStyle="1" w:styleId="0C1B2EEC579F4651BB78B4C042DE7510">
    <w:name w:val="0C1B2EEC579F4651BB78B4C042DE7510"/>
    <w:rsid w:val="00CD6B0B"/>
  </w:style>
  <w:style w:type="paragraph" w:customStyle="1" w:styleId="9A89B22DB8B64988980621EBF6A0F0CC">
    <w:name w:val="9A89B22DB8B64988980621EBF6A0F0CC"/>
    <w:rsid w:val="00CD6B0B"/>
  </w:style>
  <w:style w:type="paragraph" w:customStyle="1" w:styleId="03E3F22B46D14C65AA78AA189382FBFC">
    <w:name w:val="03E3F22B46D14C65AA78AA189382FBFC"/>
    <w:rsid w:val="00CD6B0B"/>
  </w:style>
  <w:style w:type="paragraph" w:customStyle="1" w:styleId="530C4DF6AD254C79AF9F45CE68BFB4B6">
    <w:name w:val="530C4DF6AD254C79AF9F45CE68BFB4B6"/>
    <w:rsid w:val="00CD6B0B"/>
  </w:style>
  <w:style w:type="paragraph" w:customStyle="1" w:styleId="3FDA82B6AD5449238B0DF8E66BF60CE4">
    <w:name w:val="3FDA82B6AD5449238B0DF8E66BF60CE4"/>
    <w:rsid w:val="00CD6B0B"/>
  </w:style>
  <w:style w:type="paragraph" w:customStyle="1" w:styleId="437A3C687FCC43EEA8EB8F2CDF5BEABD">
    <w:name w:val="437A3C687FCC43EEA8EB8F2CDF5BEABD"/>
    <w:rsid w:val="00CD6B0B"/>
  </w:style>
  <w:style w:type="paragraph" w:customStyle="1" w:styleId="C4D89A63EEA64E1DB1AD0A2C36263BD4">
    <w:name w:val="C4D89A63EEA64E1DB1AD0A2C36263BD4"/>
    <w:rsid w:val="00CD6B0B"/>
  </w:style>
  <w:style w:type="paragraph" w:customStyle="1" w:styleId="643298845ADE4C3AB8A37D85176A374C">
    <w:name w:val="643298845ADE4C3AB8A37D85176A374C"/>
    <w:rsid w:val="00CD6B0B"/>
  </w:style>
  <w:style w:type="paragraph" w:customStyle="1" w:styleId="82532C54596A408C90254CDB7949A52D">
    <w:name w:val="82532C54596A408C90254CDB7949A52D"/>
    <w:rsid w:val="00CD6B0B"/>
  </w:style>
  <w:style w:type="paragraph" w:customStyle="1" w:styleId="C92D6F7EA51A4E309E0382BD5F65245B">
    <w:name w:val="C92D6F7EA51A4E309E0382BD5F65245B"/>
    <w:rsid w:val="00CD6B0B"/>
  </w:style>
  <w:style w:type="paragraph" w:customStyle="1" w:styleId="3FDA82B6AD5449238B0DF8E66BF60CE41">
    <w:name w:val="3FDA82B6AD5449238B0DF8E66BF60CE41"/>
    <w:rsid w:val="00CD6B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2532C54596A408C90254CDB7949A52D1">
    <w:name w:val="82532C54596A408C90254CDB7949A52D1"/>
    <w:rsid w:val="00CD6B0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7C5E07D210545E9AC95A143947B8D56">
    <w:name w:val="B7C5E07D210545E9AC95A143947B8D56"/>
    <w:rsid w:val="00CD6B0B"/>
  </w:style>
  <w:style w:type="paragraph" w:customStyle="1" w:styleId="B6EB1B6CCDB440C085FDC67CD80E53CA">
    <w:name w:val="B6EB1B6CCDB440C085FDC67CD80E53CA"/>
    <w:rsid w:val="00CD6B0B"/>
  </w:style>
  <w:style w:type="paragraph" w:customStyle="1" w:styleId="FD24CA78E6EC4F6C99CED44C65098FCD">
    <w:name w:val="FD24CA78E6EC4F6C99CED44C65098FCD"/>
    <w:rsid w:val="00CD6B0B"/>
  </w:style>
  <w:style w:type="paragraph" w:customStyle="1" w:styleId="E7BB6477137C44BEA9E7CA299C1E9D19">
    <w:name w:val="E7BB6477137C44BEA9E7CA299C1E9D19"/>
    <w:rsid w:val="00CD6B0B"/>
  </w:style>
  <w:style w:type="paragraph" w:customStyle="1" w:styleId="50E6671C99F74B7FBB05C48FDE6784B2">
    <w:name w:val="50E6671C99F74B7FBB05C48FDE6784B2"/>
    <w:rsid w:val="00CD6B0B"/>
  </w:style>
  <w:style w:type="paragraph" w:customStyle="1" w:styleId="95E85E19BF964F8D9C03918BBC8376EC">
    <w:name w:val="95E85E19BF964F8D9C03918BBC8376EC"/>
    <w:rsid w:val="00CD6B0B"/>
  </w:style>
  <w:style w:type="paragraph" w:customStyle="1" w:styleId="5DEE46B0376E42F4AEB02BB4A50BD7C9">
    <w:name w:val="5DEE46B0376E42F4AEB02BB4A50BD7C9"/>
    <w:rsid w:val="00CD6B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2021-03-02T00:00:00</HeaderDate>
    <Office/>
    <Dnr>N2021/00619 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caf8b0a9-9b44-4200-96a8-c1762104f7b3</RD_Svarsid>
  </documentManagement>
</p:properties>
</file>

<file path=customXml/itemProps1.xml><?xml version="1.0" encoding="utf-8"?>
<ds:datastoreItem xmlns:ds="http://schemas.openxmlformats.org/officeDocument/2006/customXml" ds:itemID="{15633211-A24A-481E-940A-69C5D750A86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EE855C29-E466-4092-A4AB-C67B0B10F685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313D46-35DA-4ADB-9C11-5AF1BBC3C17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0A8EA05-AD1A-4525-BFA7-82678EFADF4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69914547-265F-486C-9FAC-024B9D48C6FC}"/>
</file>

<file path=customXml/itemProps8.xml><?xml version="1.0" encoding="utf-8"?>
<ds:datastoreItem xmlns:ds="http://schemas.openxmlformats.org/officeDocument/2006/customXml" ds:itemID="{BF6157C7-FAB2-4B5D-A424-898776A0D08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1946 av Björn Söder (SD) Swedavias utredning om Bromma flygplats_slutlig.docx</dc:title>
  <dc:subject/>
  <dc:creator>Lotta Mellström</dc:creator>
  <cp:keywords/>
  <dc:description/>
  <cp:lastModifiedBy>Jeanette Krusell</cp:lastModifiedBy>
  <cp:revision>7</cp:revision>
  <dcterms:created xsi:type="dcterms:W3CDTF">2021-02-25T13:00:00Z</dcterms:created>
  <dcterms:modified xsi:type="dcterms:W3CDTF">2021-03-03T09:37:00Z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