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5687" w14:textId="77777777" w:rsidR="007A05DC" w:rsidRDefault="007A05DC" w:rsidP="00472EBA">
      <w:pPr>
        <w:pStyle w:val="Rubrik"/>
      </w:pPr>
      <w:bookmarkStart w:id="0" w:name="_GoBack"/>
      <w:bookmarkEnd w:id="0"/>
      <w:r>
        <w:t>Svar på fråga 2016/17</w:t>
      </w:r>
      <w:r w:rsidR="00E8691E">
        <w:t>:</w:t>
      </w:r>
      <w:r w:rsidR="00625A7C">
        <w:t>528</w:t>
      </w:r>
      <w:r>
        <w:t xml:space="preserve"> av </w:t>
      </w:r>
      <w:r w:rsidR="00625A7C">
        <w:t>Maria Malmer Stenergard</w:t>
      </w:r>
      <w:r>
        <w:t xml:space="preserve"> (M) </w:t>
      </w:r>
      <w:r w:rsidR="00625A7C">
        <w:t>Polisens ansvar för medborgarnas trygghet</w:t>
      </w:r>
    </w:p>
    <w:p w14:paraId="0516361D" w14:textId="77777777" w:rsidR="007A05DC" w:rsidRDefault="00420953" w:rsidP="00472EBA">
      <w:pPr>
        <w:pStyle w:val="Brdtext"/>
      </w:pPr>
      <w:r>
        <w:t>Maria Malmer Stenergard</w:t>
      </w:r>
      <w:r w:rsidR="007A05DC">
        <w:t xml:space="preserve"> har frågat mig </w:t>
      </w:r>
      <w:r>
        <w:t>vilka åtgärder jag avser att vidta för att säkerställa att Polis</w:t>
      </w:r>
      <w:r w:rsidR="009C4DBA">
        <w:t>myndigheten kan leva upp till si</w:t>
      </w:r>
      <w:r>
        <w:t>na uppgifter enligt polislagen och att kommuner inte behöver ta över dessa uppgifter.</w:t>
      </w:r>
    </w:p>
    <w:p w14:paraId="4026AB6F" w14:textId="77777777" w:rsidR="00DC0009" w:rsidRDefault="00765B8A" w:rsidP="00DC0009">
      <w:pPr>
        <w:pStyle w:val="Brdtext"/>
      </w:pPr>
      <w:r>
        <w:t xml:space="preserve">Det är polisen som har huvudansvaret för att upprätthålla ordningen i samhället. Ordningsvakter </w:t>
      </w:r>
      <w:r w:rsidRPr="00765B8A">
        <w:t xml:space="preserve">och väktare </w:t>
      </w:r>
      <w:r>
        <w:t>har emellertid också viktiga upp</w:t>
      </w:r>
      <w:r>
        <w:softHyphen/>
        <w:t>gifter när det gäller säkerheten i samhället.</w:t>
      </w:r>
      <w:r w:rsidR="00DC0009">
        <w:t xml:space="preserve"> </w:t>
      </w:r>
    </w:p>
    <w:p w14:paraId="268BA44E" w14:textId="6562A783" w:rsidR="00D217F2" w:rsidRDefault="00DC0009" w:rsidP="009C4DBA">
      <w:pPr>
        <w:pStyle w:val="Brdtext"/>
      </w:pPr>
      <w:r>
        <w:t xml:space="preserve">Samtidigt är ordningsvakternas uppdrag avgränsat.  </w:t>
      </w:r>
      <w:r w:rsidR="00D217F2">
        <w:t>En ordningsvakt</w:t>
      </w:r>
      <w:r w:rsidR="00EB44E0">
        <w:t xml:space="preserve"> </w:t>
      </w:r>
      <w:r w:rsidR="00AA0967">
        <w:t>ska</w:t>
      </w:r>
      <w:r w:rsidR="00D217F2">
        <w:t xml:space="preserve"> medverka till att upprätthålla allmän ordning </w:t>
      </w:r>
      <w:r>
        <w:t>och har begränsade polisiära befogenheter</w:t>
      </w:r>
      <w:r w:rsidR="00AA0967">
        <w:t xml:space="preserve"> på de platser som omfattas av ordningsvaktsförordnandet</w:t>
      </w:r>
      <w:r>
        <w:t xml:space="preserve">. </w:t>
      </w:r>
      <w:r w:rsidR="005660E8">
        <w:t>Som</w:t>
      </w:r>
      <w:r w:rsidR="00D217F2">
        <w:t xml:space="preserve"> utgångspunkt </w:t>
      </w:r>
      <w:r w:rsidR="005660E8">
        <w:t>gäller</w:t>
      </w:r>
      <w:r w:rsidR="00D217F2">
        <w:t xml:space="preserve"> att </w:t>
      </w:r>
      <w:r w:rsidR="005660E8">
        <w:t xml:space="preserve">ordningsvakter </w:t>
      </w:r>
      <w:r w:rsidR="009A4E3C">
        <w:t xml:space="preserve">bara </w:t>
      </w:r>
      <w:r w:rsidR="005660E8">
        <w:t xml:space="preserve">bör förordnas om </w:t>
      </w:r>
      <w:r w:rsidR="00D217F2">
        <w:t xml:space="preserve">uppgiften </w:t>
      </w:r>
      <w:r w:rsidR="005660E8">
        <w:t xml:space="preserve">kräver de särskilda befogenheter som en ordningsvakt normalt har, samtidigt </w:t>
      </w:r>
      <w:r w:rsidR="00D217F2">
        <w:t xml:space="preserve">bör </w:t>
      </w:r>
      <w:r w:rsidR="005660E8">
        <w:t xml:space="preserve">uppgiften inte </w:t>
      </w:r>
      <w:r w:rsidR="00D217F2">
        <w:t>vara så kvalificerad att den kräver polisutbild</w:t>
      </w:r>
      <w:r w:rsidR="00D217F2">
        <w:softHyphen/>
        <w:t xml:space="preserve">ning. Ordningsvakter har lydnads- och rapporteringsplikt till polisen som utbildar, förordnar och </w:t>
      </w:r>
      <w:r w:rsidR="00EB44E0">
        <w:t xml:space="preserve">har ansvaret för </w:t>
      </w:r>
      <w:r w:rsidR="00D217F2">
        <w:t>tillsynen av ordningsvakter.</w:t>
      </w:r>
      <w:r>
        <w:t xml:space="preserve"> </w:t>
      </w:r>
      <w:r w:rsidR="00D217F2">
        <w:t xml:space="preserve">Normalt sett förordnas ordningsvakter för tjänstgöring endast på platser dit allmänheten har tillträde. </w:t>
      </w:r>
      <w:r w:rsidR="005660E8">
        <w:t>Ordningsvakter kan t.ex. sköta ordningen vid gallerior och allmänna kommunikationsmedel.</w:t>
      </w:r>
      <w:r w:rsidR="00D217F2">
        <w:t xml:space="preserve"> </w:t>
      </w:r>
    </w:p>
    <w:p w14:paraId="562B1C27" w14:textId="77777777" w:rsidR="00DC0009" w:rsidRDefault="009C4DBA" w:rsidP="00DC0009">
      <w:pPr>
        <w:pStyle w:val="Brdtext"/>
      </w:pPr>
      <w:r w:rsidRPr="009C4DBA">
        <w:t xml:space="preserve">Ombildningen av polisen till en sammanhållen myndighet ska bland annat medföra att polisen kommer närmare medborgarna och blir mer tillgänglig. Polismyndigheten arbetar med att omfördela resurser så att det lokala polisarbetet stärks och tillsättning av </w:t>
      </w:r>
      <w:r w:rsidR="00DC0009">
        <w:t xml:space="preserve">kommunpoliser och </w:t>
      </w:r>
      <w:r w:rsidRPr="009C4DBA">
        <w:t xml:space="preserve">områdespoliser pågår. I Statskontorets första delrapport om ombildningen konstateras att Polismyndighetens operativa förmåga på nationell nivå har stärkts. </w:t>
      </w:r>
      <w:r w:rsidRPr="009C4DBA">
        <w:lastRenderedPageBreak/>
        <w:t xml:space="preserve">Resurserna kan nu användas mer flexibelt och möjligheterna till samordning har förbättrats. </w:t>
      </w:r>
    </w:p>
    <w:p w14:paraId="4EE3D983" w14:textId="77777777" w:rsidR="00072D77" w:rsidRDefault="009C4DBA" w:rsidP="009C4DBA">
      <w:pPr>
        <w:pStyle w:val="Brdtext"/>
      </w:pPr>
      <w:r w:rsidRPr="009C4DBA">
        <w:t xml:space="preserve">Jag </w:t>
      </w:r>
      <w:r w:rsidR="00072D77">
        <w:t xml:space="preserve">anser att </w:t>
      </w:r>
      <w:r w:rsidR="001C102A">
        <w:t xml:space="preserve">det är viktigt att </w:t>
      </w:r>
      <w:r w:rsidR="00072D77">
        <w:t xml:space="preserve">Polismyndigheten lever upp till sina </w:t>
      </w:r>
      <w:r w:rsidR="001C102A">
        <w:t xml:space="preserve">åtaganden </w:t>
      </w:r>
      <w:r w:rsidR="00072D77">
        <w:t xml:space="preserve">enligt </w:t>
      </w:r>
      <w:r w:rsidR="00072D77" w:rsidRPr="00611E5B">
        <w:t>polislagen</w:t>
      </w:r>
      <w:r w:rsidR="00072D77">
        <w:t xml:space="preserve"> </w:t>
      </w:r>
      <w:r w:rsidR="001C102A">
        <w:t>och</w:t>
      </w:r>
      <w:r w:rsidRPr="009C4DBA">
        <w:t xml:space="preserve"> </w:t>
      </w:r>
      <w:r w:rsidR="001C102A">
        <w:t>e</w:t>
      </w:r>
      <w:r w:rsidR="00072D77" w:rsidRPr="009C4DBA">
        <w:t xml:space="preserve">n åtgärd </w:t>
      </w:r>
      <w:r w:rsidR="001C102A">
        <w:t xml:space="preserve">från regeringens sida har varit </w:t>
      </w:r>
      <w:r w:rsidR="00072D77" w:rsidRPr="009C4DBA">
        <w:t>att möjliggöra en utökning av den personella resursen</w:t>
      </w:r>
      <w:r w:rsidR="001C102A">
        <w:t xml:space="preserve"> inom myndigheten</w:t>
      </w:r>
      <w:r w:rsidR="00072D77" w:rsidRPr="009C4DBA">
        <w:t>. Regeringen har därför tillfört Polismyndigheten drygt 2 miljarder kronor under perioden 2017–2020.</w:t>
      </w:r>
    </w:p>
    <w:p w14:paraId="161C4C29" w14:textId="77777777" w:rsidR="00C12575" w:rsidRDefault="00C12575" w:rsidP="00072D77">
      <w:pPr>
        <w:pStyle w:val="Brdtext"/>
      </w:pPr>
    </w:p>
    <w:p w14:paraId="56A28501" w14:textId="77777777" w:rsidR="002A1FDA" w:rsidRPr="00072D77" w:rsidRDefault="00420953" w:rsidP="00072D77">
      <w:pPr>
        <w:pStyle w:val="Brdtext"/>
      </w:pPr>
      <w:r w:rsidRPr="00072D77">
        <w:t>Stockholm den 11</w:t>
      </w:r>
      <w:r w:rsidR="002A1FDA" w:rsidRPr="00072D77">
        <w:t xml:space="preserve"> </w:t>
      </w:r>
      <w:r w:rsidRPr="00072D77">
        <w:t>januari 2017</w:t>
      </w:r>
    </w:p>
    <w:p w14:paraId="33D55579" w14:textId="77777777" w:rsidR="002A1FDA" w:rsidRPr="00072D77" w:rsidRDefault="002A1FDA" w:rsidP="00072D77">
      <w:pPr>
        <w:pStyle w:val="Brdtext"/>
      </w:pPr>
    </w:p>
    <w:p w14:paraId="1A3CE232" w14:textId="77777777" w:rsidR="002A1FDA" w:rsidRPr="00072D77" w:rsidRDefault="002A1FDA" w:rsidP="00072D77">
      <w:pPr>
        <w:pStyle w:val="Brdtext"/>
      </w:pPr>
      <w:r w:rsidRPr="00072D77">
        <w:t>Anders Ygeman</w:t>
      </w:r>
    </w:p>
    <w:p w14:paraId="2CBE4679" w14:textId="77777777" w:rsidR="002A1FDA" w:rsidRDefault="002A1FDA" w:rsidP="00573BB1">
      <w:pPr>
        <w:pStyle w:val="Brdtext"/>
      </w:pPr>
    </w:p>
    <w:sectPr w:rsidR="002A1FDA" w:rsidSect="007A05DC">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C634B" w14:textId="77777777" w:rsidR="00296B93" w:rsidRDefault="00296B93" w:rsidP="00A87A54">
      <w:pPr>
        <w:spacing w:after="0" w:line="240" w:lineRule="auto"/>
      </w:pPr>
      <w:r>
        <w:separator/>
      </w:r>
    </w:p>
  </w:endnote>
  <w:endnote w:type="continuationSeparator" w:id="0">
    <w:p w14:paraId="19AA622B" w14:textId="77777777" w:rsidR="00296B93" w:rsidRDefault="00296B9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4C6991" w14:textId="77777777" w:rsidTr="006A26EC">
      <w:trPr>
        <w:trHeight w:val="227"/>
        <w:jc w:val="right"/>
      </w:trPr>
      <w:tc>
        <w:tcPr>
          <w:tcW w:w="708" w:type="dxa"/>
          <w:vAlign w:val="bottom"/>
        </w:tcPr>
        <w:p w14:paraId="58C366D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D49B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D49BE">
            <w:rPr>
              <w:rStyle w:val="Sidnummer"/>
              <w:noProof/>
            </w:rPr>
            <w:t>2</w:t>
          </w:r>
          <w:r>
            <w:rPr>
              <w:rStyle w:val="Sidnummer"/>
            </w:rPr>
            <w:fldChar w:fldCharType="end"/>
          </w:r>
          <w:r>
            <w:rPr>
              <w:rStyle w:val="Sidnummer"/>
            </w:rPr>
            <w:t>)</w:t>
          </w:r>
        </w:p>
      </w:tc>
    </w:tr>
    <w:tr w:rsidR="005606BC" w:rsidRPr="00347E11" w14:paraId="0C0B8203" w14:textId="77777777" w:rsidTr="006A26EC">
      <w:trPr>
        <w:trHeight w:val="850"/>
        <w:jc w:val="right"/>
      </w:trPr>
      <w:tc>
        <w:tcPr>
          <w:tcW w:w="708" w:type="dxa"/>
          <w:vAlign w:val="bottom"/>
        </w:tcPr>
        <w:p w14:paraId="1D7AD35E" w14:textId="77777777" w:rsidR="005606BC" w:rsidRPr="00347E11" w:rsidRDefault="005606BC" w:rsidP="005606BC">
          <w:pPr>
            <w:pStyle w:val="Sidfot"/>
            <w:spacing w:line="276" w:lineRule="auto"/>
            <w:jc w:val="right"/>
          </w:pPr>
        </w:p>
      </w:tc>
    </w:tr>
  </w:tbl>
  <w:p w14:paraId="30875DC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B67EDE4" w14:textId="77777777" w:rsidTr="001F4302">
      <w:trPr>
        <w:trHeight w:val="510"/>
      </w:trPr>
      <w:tc>
        <w:tcPr>
          <w:tcW w:w="8525" w:type="dxa"/>
          <w:gridSpan w:val="2"/>
          <w:vAlign w:val="bottom"/>
        </w:tcPr>
        <w:p w14:paraId="7CBA1FEE" w14:textId="77777777" w:rsidR="00347E11" w:rsidRPr="00347E11" w:rsidRDefault="00347E11" w:rsidP="00347E11">
          <w:pPr>
            <w:pStyle w:val="Sidfot"/>
            <w:rPr>
              <w:sz w:val="8"/>
            </w:rPr>
          </w:pPr>
        </w:p>
      </w:tc>
    </w:tr>
    <w:tr w:rsidR="00093408" w:rsidRPr="00EE3C0F" w14:paraId="25E4A088" w14:textId="77777777" w:rsidTr="00C26068">
      <w:trPr>
        <w:trHeight w:val="227"/>
      </w:trPr>
      <w:tc>
        <w:tcPr>
          <w:tcW w:w="4074" w:type="dxa"/>
        </w:tcPr>
        <w:p w14:paraId="2D1E040B" w14:textId="77777777" w:rsidR="00347E11" w:rsidRPr="00F53AEA" w:rsidRDefault="00347E11" w:rsidP="00C26068">
          <w:pPr>
            <w:pStyle w:val="Sidfot"/>
            <w:spacing w:line="276" w:lineRule="auto"/>
          </w:pPr>
        </w:p>
      </w:tc>
      <w:tc>
        <w:tcPr>
          <w:tcW w:w="4451" w:type="dxa"/>
        </w:tcPr>
        <w:p w14:paraId="738DE705" w14:textId="77777777" w:rsidR="00093408" w:rsidRPr="00F53AEA" w:rsidRDefault="00093408" w:rsidP="00F53AEA">
          <w:pPr>
            <w:pStyle w:val="Sidfot"/>
            <w:spacing w:line="276" w:lineRule="auto"/>
          </w:pPr>
        </w:p>
      </w:tc>
    </w:tr>
  </w:tbl>
  <w:p w14:paraId="4EEF42A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24D2D" w14:textId="77777777" w:rsidR="00296B93" w:rsidRDefault="00296B93" w:rsidP="00A87A54">
      <w:pPr>
        <w:spacing w:after="0" w:line="240" w:lineRule="auto"/>
      </w:pPr>
      <w:r>
        <w:separator/>
      </w:r>
    </w:p>
  </w:footnote>
  <w:footnote w:type="continuationSeparator" w:id="0">
    <w:p w14:paraId="059737D1" w14:textId="77777777" w:rsidR="00296B93" w:rsidRDefault="00296B93"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32612BB5" w14:textId="77777777" w:rsidTr="00C93EBA">
      <w:trPr>
        <w:trHeight w:val="227"/>
      </w:trPr>
      <w:tc>
        <w:tcPr>
          <w:tcW w:w="5534" w:type="dxa"/>
        </w:tcPr>
        <w:p w14:paraId="536C1DC4" w14:textId="77777777" w:rsidR="007A05DC" w:rsidRPr="007D73AB" w:rsidRDefault="007A05DC">
          <w:pPr>
            <w:pStyle w:val="Sidhuvud"/>
          </w:pPr>
        </w:p>
      </w:tc>
      <w:tc>
        <w:tcPr>
          <w:tcW w:w="3170" w:type="dxa"/>
          <w:vAlign w:val="bottom"/>
        </w:tcPr>
        <w:p w14:paraId="75BECEED" w14:textId="77777777" w:rsidR="007A05DC" w:rsidRPr="007D73AB" w:rsidRDefault="007A05DC" w:rsidP="00340DE0">
          <w:pPr>
            <w:pStyle w:val="Sidhuvud"/>
          </w:pPr>
        </w:p>
      </w:tc>
      <w:tc>
        <w:tcPr>
          <w:tcW w:w="1134" w:type="dxa"/>
        </w:tcPr>
        <w:p w14:paraId="34155B6D" w14:textId="77777777" w:rsidR="007A05DC" w:rsidRDefault="007A05DC" w:rsidP="005A703A">
          <w:pPr>
            <w:pStyle w:val="Sidhuvud"/>
          </w:pPr>
        </w:p>
      </w:tc>
    </w:tr>
    <w:tr w:rsidR="007A05DC" w14:paraId="58DFFDD1" w14:textId="77777777" w:rsidTr="00C93EBA">
      <w:trPr>
        <w:trHeight w:val="1928"/>
      </w:trPr>
      <w:tc>
        <w:tcPr>
          <w:tcW w:w="5534" w:type="dxa"/>
        </w:tcPr>
        <w:p w14:paraId="54D680B1" w14:textId="77777777" w:rsidR="007A05DC" w:rsidRPr="00340DE0" w:rsidRDefault="007A05DC" w:rsidP="00340DE0">
          <w:pPr>
            <w:pStyle w:val="Sidhuvud"/>
          </w:pPr>
          <w:bookmarkStart w:id="1" w:name="Logo"/>
          <w:bookmarkEnd w:id="1"/>
          <w:r>
            <w:rPr>
              <w:noProof/>
              <w:lang w:eastAsia="sv-SE"/>
            </w:rPr>
            <w:drawing>
              <wp:inline distT="0" distB="0" distL="0" distR="0" wp14:anchorId="4F497953" wp14:editId="50C0351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4413DA25" w14:textId="77777777" w:rsidR="007A05DC" w:rsidRDefault="007A05DC" w:rsidP="00EE3C0F">
          <w:pPr>
            <w:pStyle w:val="Sidhuvud"/>
          </w:pPr>
        </w:p>
        <w:p w14:paraId="48A4A119"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6EC505E2" w14:textId="77777777" w:rsidR="007A05DC" w:rsidRDefault="00625A7C" w:rsidP="00EE3C0F">
              <w:pPr>
                <w:pStyle w:val="Sidhuvud"/>
              </w:pPr>
              <w:r w:rsidRPr="008E34FB">
                <w:t>Ju2016/</w:t>
              </w:r>
              <w:r>
                <w:t>09094</w:t>
              </w:r>
              <w:r w:rsidRPr="008E34FB">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177FAC16" w14:textId="77777777" w:rsidR="007A05DC" w:rsidRDefault="007A05DC" w:rsidP="007A05DC">
              <w:pPr>
                <w:pStyle w:val="Sidhuvud"/>
              </w:pPr>
              <w:r>
                <w:rPr>
                  <w:rStyle w:val="Platshllartext"/>
                </w:rPr>
                <w:t xml:space="preserve"> </w:t>
              </w:r>
            </w:p>
          </w:sdtContent>
        </w:sdt>
      </w:tc>
      <w:tc>
        <w:tcPr>
          <w:tcW w:w="1134" w:type="dxa"/>
        </w:tcPr>
        <w:p w14:paraId="17F97A92" w14:textId="77777777" w:rsidR="007A05DC" w:rsidRPr="0094502D" w:rsidRDefault="007A05DC" w:rsidP="0094502D">
          <w:pPr>
            <w:pStyle w:val="Sidhuvud"/>
          </w:pPr>
        </w:p>
      </w:tc>
    </w:tr>
    <w:tr w:rsidR="007A05DC" w14:paraId="37E374FB"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24191F68" w14:textId="77777777" w:rsidR="007A05DC" w:rsidRPr="007A05DC" w:rsidRDefault="007A05DC" w:rsidP="00340DE0">
              <w:pPr>
                <w:pStyle w:val="Sidhuvud"/>
                <w:rPr>
                  <w:b/>
                </w:rPr>
              </w:pPr>
              <w:r w:rsidRPr="007A05DC">
                <w:rPr>
                  <w:b/>
                </w:rPr>
                <w:t>Justitiedepartementet</w:t>
              </w:r>
            </w:p>
            <w:p w14:paraId="72D6A282" w14:textId="77777777" w:rsidR="007A05DC" w:rsidRPr="00340DE0" w:rsidRDefault="007A05DC" w:rsidP="00340DE0">
              <w:pPr>
                <w:pStyle w:val="Sidhuvud"/>
              </w:pPr>
              <w:r>
                <w:t>Inrikesministern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2F254B3D" w14:textId="77777777" w:rsidR="007A05DC" w:rsidRDefault="007A05DC" w:rsidP="007A05DC">
              <w:pPr>
                <w:pStyle w:val="Sidhuvud"/>
              </w:pPr>
              <w:r>
                <w:t>Till riksdagen</w:t>
              </w:r>
            </w:p>
          </w:tc>
        </w:sdtContent>
      </w:sdt>
      <w:tc>
        <w:tcPr>
          <w:tcW w:w="1134" w:type="dxa"/>
        </w:tcPr>
        <w:p w14:paraId="44C4404C" w14:textId="77777777" w:rsidR="007A05DC" w:rsidRDefault="007A05DC" w:rsidP="003E6020">
          <w:pPr>
            <w:pStyle w:val="Sidhuvud"/>
          </w:pPr>
        </w:p>
      </w:tc>
    </w:tr>
  </w:tbl>
  <w:p w14:paraId="2C0BA511"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2D77"/>
    <w:rsid w:val="000757FC"/>
    <w:rsid w:val="000862E0"/>
    <w:rsid w:val="000873C3"/>
    <w:rsid w:val="00093408"/>
    <w:rsid w:val="0009435C"/>
    <w:rsid w:val="000C61D1"/>
    <w:rsid w:val="000E12D9"/>
    <w:rsid w:val="000E3E18"/>
    <w:rsid w:val="000F00B8"/>
    <w:rsid w:val="0011413E"/>
    <w:rsid w:val="00121002"/>
    <w:rsid w:val="001428E2"/>
    <w:rsid w:val="00170CE4"/>
    <w:rsid w:val="0017300E"/>
    <w:rsid w:val="00173126"/>
    <w:rsid w:val="00192E34"/>
    <w:rsid w:val="001A2A61"/>
    <w:rsid w:val="001C102A"/>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AD6"/>
    <w:rsid w:val="0022666A"/>
    <w:rsid w:val="00233D52"/>
    <w:rsid w:val="00237147"/>
    <w:rsid w:val="00246055"/>
    <w:rsid w:val="00260D2D"/>
    <w:rsid w:val="00281106"/>
    <w:rsid w:val="00282D27"/>
    <w:rsid w:val="00292420"/>
    <w:rsid w:val="00296B7A"/>
    <w:rsid w:val="00296B93"/>
    <w:rsid w:val="002A1FDA"/>
    <w:rsid w:val="002A6820"/>
    <w:rsid w:val="002C5B48"/>
    <w:rsid w:val="002D4298"/>
    <w:rsid w:val="002D4829"/>
    <w:rsid w:val="002E4D3F"/>
    <w:rsid w:val="002F59E0"/>
    <w:rsid w:val="002F66A6"/>
    <w:rsid w:val="003050DB"/>
    <w:rsid w:val="00310561"/>
    <w:rsid w:val="00311D8C"/>
    <w:rsid w:val="003128E2"/>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A2E73"/>
    <w:rsid w:val="003A5969"/>
    <w:rsid w:val="003A5C58"/>
    <w:rsid w:val="003C7BE0"/>
    <w:rsid w:val="003D0DD3"/>
    <w:rsid w:val="003D17EF"/>
    <w:rsid w:val="003D3535"/>
    <w:rsid w:val="003E6020"/>
    <w:rsid w:val="0041223B"/>
    <w:rsid w:val="00413A4E"/>
    <w:rsid w:val="00415163"/>
    <w:rsid w:val="004157BE"/>
    <w:rsid w:val="0042068E"/>
    <w:rsid w:val="00420953"/>
    <w:rsid w:val="00422030"/>
    <w:rsid w:val="00422A7F"/>
    <w:rsid w:val="00441D70"/>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E25CD"/>
    <w:rsid w:val="004F0448"/>
    <w:rsid w:val="004F1EA0"/>
    <w:rsid w:val="004F6525"/>
    <w:rsid w:val="00505905"/>
    <w:rsid w:val="00511A1B"/>
    <w:rsid w:val="00511A68"/>
    <w:rsid w:val="0052127C"/>
    <w:rsid w:val="005302E0"/>
    <w:rsid w:val="00544738"/>
    <w:rsid w:val="005456E4"/>
    <w:rsid w:val="00547B89"/>
    <w:rsid w:val="005606BC"/>
    <w:rsid w:val="005660E8"/>
    <w:rsid w:val="00567799"/>
    <w:rsid w:val="00571A0B"/>
    <w:rsid w:val="00573BB1"/>
    <w:rsid w:val="005747D0"/>
    <w:rsid w:val="005850D7"/>
    <w:rsid w:val="0058522F"/>
    <w:rsid w:val="00596E2B"/>
    <w:rsid w:val="005A5193"/>
    <w:rsid w:val="005B115A"/>
    <w:rsid w:val="005B537F"/>
    <w:rsid w:val="005C120D"/>
    <w:rsid w:val="005E2F29"/>
    <w:rsid w:val="005E4E79"/>
    <w:rsid w:val="005E5CE7"/>
    <w:rsid w:val="00611E5B"/>
    <w:rsid w:val="006175D7"/>
    <w:rsid w:val="006208E5"/>
    <w:rsid w:val="0062291C"/>
    <w:rsid w:val="00625A7C"/>
    <w:rsid w:val="00631F82"/>
    <w:rsid w:val="00650080"/>
    <w:rsid w:val="00654B4D"/>
    <w:rsid w:val="0065559D"/>
    <w:rsid w:val="0066378C"/>
    <w:rsid w:val="00670A48"/>
    <w:rsid w:val="00672F6F"/>
    <w:rsid w:val="0069523C"/>
    <w:rsid w:val="006962CA"/>
    <w:rsid w:val="006B4A30"/>
    <w:rsid w:val="006B7569"/>
    <w:rsid w:val="006C28EE"/>
    <w:rsid w:val="006D2998"/>
    <w:rsid w:val="006D3188"/>
    <w:rsid w:val="006E08FC"/>
    <w:rsid w:val="006F2588"/>
    <w:rsid w:val="00710A6C"/>
    <w:rsid w:val="00710D98"/>
    <w:rsid w:val="00712266"/>
    <w:rsid w:val="00712593"/>
    <w:rsid w:val="00743E09"/>
    <w:rsid w:val="00750C93"/>
    <w:rsid w:val="00754E24"/>
    <w:rsid w:val="00757B3B"/>
    <w:rsid w:val="00765B8A"/>
    <w:rsid w:val="00773075"/>
    <w:rsid w:val="00773F36"/>
    <w:rsid w:val="00776254"/>
    <w:rsid w:val="00777CFF"/>
    <w:rsid w:val="00782B3F"/>
    <w:rsid w:val="00782E3C"/>
    <w:rsid w:val="0079641B"/>
    <w:rsid w:val="007A05DC"/>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B1FF6"/>
    <w:rsid w:val="008C4538"/>
    <w:rsid w:val="008C562B"/>
    <w:rsid w:val="008D3090"/>
    <w:rsid w:val="008D4306"/>
    <w:rsid w:val="008D4508"/>
    <w:rsid w:val="008D4DC4"/>
    <w:rsid w:val="008D7CAF"/>
    <w:rsid w:val="008E34FB"/>
    <w:rsid w:val="008E65A8"/>
    <w:rsid w:val="008E77D6"/>
    <w:rsid w:val="009036E7"/>
    <w:rsid w:val="0091053B"/>
    <w:rsid w:val="0094502D"/>
    <w:rsid w:val="00947013"/>
    <w:rsid w:val="00984EA2"/>
    <w:rsid w:val="00986CC3"/>
    <w:rsid w:val="0099068E"/>
    <w:rsid w:val="009920AA"/>
    <w:rsid w:val="009A4D0A"/>
    <w:rsid w:val="009A4E3C"/>
    <w:rsid w:val="009C2459"/>
    <w:rsid w:val="009C255A"/>
    <w:rsid w:val="009C2B46"/>
    <w:rsid w:val="009C4448"/>
    <w:rsid w:val="009C4DBA"/>
    <w:rsid w:val="009C610D"/>
    <w:rsid w:val="009D5D40"/>
    <w:rsid w:val="009D6B1B"/>
    <w:rsid w:val="009E107B"/>
    <w:rsid w:val="009E18D6"/>
    <w:rsid w:val="00A00D24"/>
    <w:rsid w:val="00A01F5C"/>
    <w:rsid w:val="00A2019A"/>
    <w:rsid w:val="00A3270B"/>
    <w:rsid w:val="00A379E4"/>
    <w:rsid w:val="00A43B02"/>
    <w:rsid w:val="00A46B85"/>
    <w:rsid w:val="00A50585"/>
    <w:rsid w:val="00A506F1"/>
    <w:rsid w:val="00A5156E"/>
    <w:rsid w:val="00A53E57"/>
    <w:rsid w:val="00A56824"/>
    <w:rsid w:val="00A67276"/>
    <w:rsid w:val="00A67840"/>
    <w:rsid w:val="00A71A9E"/>
    <w:rsid w:val="00A7382D"/>
    <w:rsid w:val="00A743AC"/>
    <w:rsid w:val="00A8483F"/>
    <w:rsid w:val="00A870B0"/>
    <w:rsid w:val="00A87A54"/>
    <w:rsid w:val="00AA0967"/>
    <w:rsid w:val="00AA1809"/>
    <w:rsid w:val="00AB5519"/>
    <w:rsid w:val="00AB6313"/>
    <w:rsid w:val="00AB71DD"/>
    <w:rsid w:val="00AC15C5"/>
    <w:rsid w:val="00AD0E75"/>
    <w:rsid w:val="00AF0BB7"/>
    <w:rsid w:val="00AF0BDE"/>
    <w:rsid w:val="00AF0EDE"/>
    <w:rsid w:val="00B0234E"/>
    <w:rsid w:val="00B06751"/>
    <w:rsid w:val="00B149E2"/>
    <w:rsid w:val="00B2119E"/>
    <w:rsid w:val="00B2169D"/>
    <w:rsid w:val="00B21CBB"/>
    <w:rsid w:val="00B263C0"/>
    <w:rsid w:val="00B316CA"/>
    <w:rsid w:val="00B3528F"/>
    <w:rsid w:val="00B357AB"/>
    <w:rsid w:val="00B41F72"/>
    <w:rsid w:val="00B44E90"/>
    <w:rsid w:val="00B47956"/>
    <w:rsid w:val="00B517E1"/>
    <w:rsid w:val="00B55E70"/>
    <w:rsid w:val="00B60238"/>
    <w:rsid w:val="00B64962"/>
    <w:rsid w:val="00B66AC0"/>
    <w:rsid w:val="00B84409"/>
    <w:rsid w:val="00BB5683"/>
    <w:rsid w:val="00BC17DF"/>
    <w:rsid w:val="00BD0826"/>
    <w:rsid w:val="00BD15AB"/>
    <w:rsid w:val="00BE3210"/>
    <w:rsid w:val="00BF4F06"/>
    <w:rsid w:val="00BF534E"/>
    <w:rsid w:val="00BF5717"/>
    <w:rsid w:val="00C12575"/>
    <w:rsid w:val="00C141C6"/>
    <w:rsid w:val="00C2071A"/>
    <w:rsid w:val="00C20ACB"/>
    <w:rsid w:val="00C23703"/>
    <w:rsid w:val="00C26068"/>
    <w:rsid w:val="00C271A8"/>
    <w:rsid w:val="00C37A77"/>
    <w:rsid w:val="00C41141"/>
    <w:rsid w:val="00C461E6"/>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3E2"/>
    <w:rsid w:val="00CF1FD8"/>
    <w:rsid w:val="00CF4FDC"/>
    <w:rsid w:val="00D0161F"/>
    <w:rsid w:val="00D021D2"/>
    <w:rsid w:val="00D061BB"/>
    <w:rsid w:val="00D07BE1"/>
    <w:rsid w:val="00D116C0"/>
    <w:rsid w:val="00D13433"/>
    <w:rsid w:val="00D13D8A"/>
    <w:rsid w:val="00D217F2"/>
    <w:rsid w:val="00D279D8"/>
    <w:rsid w:val="00D27C8E"/>
    <w:rsid w:val="00D4141B"/>
    <w:rsid w:val="00D4145D"/>
    <w:rsid w:val="00D5467F"/>
    <w:rsid w:val="00D55837"/>
    <w:rsid w:val="00D60F51"/>
    <w:rsid w:val="00D6730A"/>
    <w:rsid w:val="00D674A6"/>
    <w:rsid w:val="00D74B7C"/>
    <w:rsid w:val="00D76068"/>
    <w:rsid w:val="00D76B01"/>
    <w:rsid w:val="00D84704"/>
    <w:rsid w:val="00D95424"/>
    <w:rsid w:val="00DA5C0D"/>
    <w:rsid w:val="00DB714B"/>
    <w:rsid w:val="00DC0009"/>
    <w:rsid w:val="00DD0722"/>
    <w:rsid w:val="00DD49BE"/>
    <w:rsid w:val="00DF5BFB"/>
    <w:rsid w:val="00E022DA"/>
    <w:rsid w:val="00E03BCB"/>
    <w:rsid w:val="00E124DC"/>
    <w:rsid w:val="00E406DF"/>
    <w:rsid w:val="00E4457A"/>
    <w:rsid w:val="00E469E4"/>
    <w:rsid w:val="00E475C3"/>
    <w:rsid w:val="00E509B0"/>
    <w:rsid w:val="00E55D8E"/>
    <w:rsid w:val="00E81E54"/>
    <w:rsid w:val="00E8691E"/>
    <w:rsid w:val="00EA1688"/>
    <w:rsid w:val="00EA4C83"/>
    <w:rsid w:val="00EB44E0"/>
    <w:rsid w:val="00EC1DA0"/>
    <w:rsid w:val="00EC329B"/>
    <w:rsid w:val="00EC73EB"/>
    <w:rsid w:val="00ED592E"/>
    <w:rsid w:val="00ED6ABD"/>
    <w:rsid w:val="00ED72E1"/>
    <w:rsid w:val="00EE3C0F"/>
    <w:rsid w:val="00EE6810"/>
    <w:rsid w:val="00EF2A7F"/>
    <w:rsid w:val="00EF4803"/>
    <w:rsid w:val="00F03EAC"/>
    <w:rsid w:val="00F04B7C"/>
    <w:rsid w:val="00F14024"/>
    <w:rsid w:val="00F25761"/>
    <w:rsid w:val="00F259D7"/>
    <w:rsid w:val="00F32D05"/>
    <w:rsid w:val="00F35263"/>
    <w:rsid w:val="00F403BF"/>
    <w:rsid w:val="00F4342F"/>
    <w:rsid w:val="00F45227"/>
    <w:rsid w:val="00F5045C"/>
    <w:rsid w:val="00F53AEA"/>
    <w:rsid w:val="00F5663B"/>
    <w:rsid w:val="00F6392C"/>
    <w:rsid w:val="00F64256"/>
    <w:rsid w:val="00F66093"/>
    <w:rsid w:val="00F70848"/>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A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2494ACD5"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2494ACD6"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2494ACD7"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2494ACD8"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3E06C4"/>
    <w:rsid w:val="004E01C4"/>
    <w:rsid w:val="00507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94AC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Ju2016/09094/POL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c4d0527a-6caa-4e15-a2b3-9af0e000ddb2</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079D-CE28-421E-AFE6-93FE06B51AB1}"/>
</file>

<file path=customXml/itemProps2.xml><?xml version="1.0" encoding="utf-8"?>
<ds:datastoreItem xmlns:ds="http://schemas.openxmlformats.org/officeDocument/2006/customXml" ds:itemID="{C1BD4F1B-E075-4FA2-8C83-5D05F7EB78B8}"/>
</file>

<file path=customXml/itemProps3.xml><?xml version="1.0" encoding="utf-8"?>
<ds:datastoreItem xmlns:ds="http://schemas.openxmlformats.org/officeDocument/2006/customXml" ds:itemID="{326834FE-2A76-4CA1-95CD-85E68D1D5318}"/>
</file>

<file path=customXml/itemProps4.xml><?xml version="1.0" encoding="utf-8"?>
<ds:datastoreItem xmlns:ds="http://schemas.openxmlformats.org/officeDocument/2006/customXml" ds:itemID="{09E23488-A099-4293-AEE5-ACCB97134971}"/>
</file>

<file path=customXml/itemProps5.xml><?xml version="1.0" encoding="utf-8"?>
<ds:datastoreItem xmlns:ds="http://schemas.openxmlformats.org/officeDocument/2006/customXml" ds:itemID="{154493FE-FCC2-4130-9ECC-0BE9F10EBD6E}"/>
</file>

<file path=customXml/itemProps6.xml><?xml version="1.0" encoding="utf-8"?>
<ds:datastoreItem xmlns:ds="http://schemas.openxmlformats.org/officeDocument/2006/customXml" ds:itemID="{A8C4A9BC-911D-4232-8107-0B438BFE40E3}"/>
</file>

<file path=customXml/itemProps7.xml><?xml version="1.0" encoding="utf-8"?>
<ds:datastoreItem xmlns:ds="http://schemas.openxmlformats.org/officeDocument/2006/customXml" ds:itemID="{34F9AB1C-AEEF-4202-BC6D-BBCBC6997524}"/>
</file>

<file path=customXml/itemProps8.xml><?xml version="1.0" encoding="utf-8"?>
<ds:datastoreItem xmlns:ds="http://schemas.openxmlformats.org/officeDocument/2006/customXml" ds:itemID="{6FCB1828-F357-4464-A1F0-F1484C40A3A5}"/>
</file>

<file path=docProps/app.xml><?xml version="1.0" encoding="utf-8"?>
<Properties xmlns="http://schemas.openxmlformats.org/officeDocument/2006/extended-properties" xmlns:vt="http://schemas.openxmlformats.org/officeDocument/2006/docPropsVTypes">
  <Template>RK Basmall</Template>
  <TotalTime>0</TotalTime>
  <Pages>2</Pages>
  <Words>343</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2</cp:revision>
  <dcterms:created xsi:type="dcterms:W3CDTF">2016-12-22T10:34:00Z</dcterms:created>
  <dcterms:modified xsi:type="dcterms:W3CDTF">2016-12-22T10:34:00Z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d92bea77-0d36-47f7-8af6-83c0b56801ff</vt:lpwstr>
  </property>
</Properties>
</file>