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AA45C" w14:textId="77777777" w:rsidR="006278F5" w:rsidRDefault="006278F5" w:rsidP="006278F5">
      <w:pPr>
        <w:pStyle w:val="Brdtext"/>
      </w:pPr>
      <w:r w:rsidRPr="006278F5">
        <w:rPr>
          <w:rFonts w:asciiTheme="majorHAnsi" w:eastAsiaTheme="majorEastAsia" w:hAnsiTheme="majorHAnsi" w:cstheme="majorBidi"/>
          <w:kern w:val="28"/>
          <w:sz w:val="26"/>
          <w:szCs w:val="56"/>
        </w:rPr>
        <w:t>Svar på fråga</w:t>
      </w:r>
      <w:bookmarkStart w:id="0" w:name="_GoBack"/>
      <w:bookmarkEnd w:id="0"/>
      <w:r w:rsidRPr="006278F5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2017/18:1553 av Rickard Nordin (C)</w:t>
      </w:r>
      <w:r w:rsidR="005813C2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Pr="006278F5">
        <w:rPr>
          <w:rFonts w:asciiTheme="majorHAnsi" w:eastAsiaTheme="majorEastAsia" w:hAnsiTheme="majorHAnsi" w:cstheme="majorBidi"/>
          <w:kern w:val="28"/>
          <w:sz w:val="26"/>
          <w:szCs w:val="56"/>
        </w:rPr>
        <w:t>Lokaler för civilsamhället</w:t>
      </w:r>
    </w:p>
    <w:p w14:paraId="16C03BFC" w14:textId="77777777" w:rsidR="00571BA7" w:rsidRDefault="006278F5" w:rsidP="006278F5">
      <w:pPr>
        <w:pStyle w:val="Brdtext"/>
      </w:pPr>
      <w:r>
        <w:t xml:space="preserve">Rikard Nordin </w:t>
      </w:r>
      <w:r w:rsidR="00571BA7">
        <w:t>har frågat försvarsministern om vilka generella åtgärder denne</w:t>
      </w:r>
      <w:r>
        <w:t xml:space="preserve"> är beredd att vidta för att civilsamhället fortsatt ska få tillgång till lokaler som </w:t>
      </w:r>
      <w:r w:rsidR="00744262">
        <w:t>tillhandahålls av Fortifikationsverket och som förhyrs och nyttjas</w:t>
      </w:r>
      <w:r>
        <w:t xml:space="preserve"> av myndigheter som Försvarsmakten</w:t>
      </w:r>
      <w:r w:rsidR="00571BA7">
        <w:t>.</w:t>
      </w:r>
    </w:p>
    <w:p w14:paraId="67C9EEDD" w14:textId="77777777" w:rsidR="00571BA7" w:rsidRDefault="00571BA7" w:rsidP="006278F5">
      <w:pPr>
        <w:pStyle w:val="Brdtext"/>
      </w:pPr>
      <w:r>
        <w:t>Arbetet inom regeringen är så fördelat att det är jag som ska svara på frågan.</w:t>
      </w:r>
    </w:p>
    <w:p w14:paraId="48DD7697" w14:textId="77777777" w:rsidR="00571BA7" w:rsidRDefault="006278F5" w:rsidP="006278F5">
      <w:pPr>
        <w:pStyle w:val="Brdtext"/>
      </w:pPr>
      <w:r>
        <w:t>Frågan är ställd mot bakgrund av ett exempel som återges från Göta Ingenjörregemente (Ing 2) i Eksjö. Den generella frågeställningen handlar om statliga fastigheter och deras nyttjande. Hur statliga fastigheter nyttjas i enskilda fall är en fråga som berörda myndigheter, i detta fall Fortifikations</w:t>
      </w:r>
      <w:r w:rsidR="009D24F6">
        <w:softHyphen/>
      </w:r>
      <w:r>
        <w:t xml:space="preserve">verket och Försvarsmakten avgör. </w:t>
      </w:r>
      <w:r w:rsidR="0091152C">
        <w:t>Fortifikationsverket ansvarar för att förvalta en viss del av statens fasta egendom, såsom fastighe</w:t>
      </w:r>
      <w:r w:rsidR="00F10EA6">
        <w:t xml:space="preserve">ter avsedda för försvarsändamål och ska </w:t>
      </w:r>
      <w:r w:rsidR="0091152C">
        <w:t>bistå Försvarsmakten i lokalförsörjningsfrågor.</w:t>
      </w:r>
      <w:r w:rsidR="00744262">
        <w:t xml:space="preserve"> Det är hyre</w:t>
      </w:r>
      <w:r w:rsidR="00030D08">
        <w:t>sgästen Försvarsmakten som bedömer</w:t>
      </w:r>
      <w:r w:rsidR="00744262">
        <w:t xml:space="preserve"> om deras behov av lokalerna medger andra aktörer möjligheter att nyttja lokalerna. Den enskilda </w:t>
      </w:r>
      <w:r w:rsidR="00744262" w:rsidRPr="0095448C">
        <w:t>bedöm</w:t>
      </w:r>
      <w:r w:rsidR="009D24F6">
        <w:softHyphen/>
      </w:r>
      <w:r w:rsidR="00744262" w:rsidRPr="0095448C">
        <w:t>ningen kan</w:t>
      </w:r>
      <w:r w:rsidRPr="0095448C">
        <w:t xml:space="preserve"> involvera många aspekter såsom säkerhet och påverkan på den verksamhet som myndigheten har att bedriva och säkerställa utförandet av. </w:t>
      </w:r>
      <w:r w:rsidR="0095448C">
        <w:t xml:space="preserve">Eventuell </w:t>
      </w:r>
      <w:r>
        <w:t xml:space="preserve">möjlighet att låta upplåta lokaler för annan användning, såsom kulturell verksamhet, är </w:t>
      </w:r>
      <w:r w:rsidR="0095448C">
        <w:t xml:space="preserve">således </w:t>
      </w:r>
      <w:r>
        <w:t xml:space="preserve">föremål för </w:t>
      </w:r>
      <w:r w:rsidR="0095448C">
        <w:t xml:space="preserve">ett </w:t>
      </w:r>
      <w:r w:rsidR="00F10EA6">
        <w:t>verksamhetsnära beslut som fattas</w:t>
      </w:r>
      <w:r>
        <w:t xml:space="preserve"> på myndighetsnivå i </w:t>
      </w:r>
      <w:r w:rsidR="0095448C">
        <w:t xml:space="preserve">varje </w:t>
      </w:r>
      <w:r>
        <w:t>enskil</w:t>
      </w:r>
      <w:r w:rsidR="0095448C">
        <w:t>t</w:t>
      </w:r>
      <w:r>
        <w:t xml:space="preserve"> fall.</w:t>
      </w:r>
    </w:p>
    <w:p w14:paraId="731B64AE" w14:textId="77777777" w:rsidR="006278F5" w:rsidRDefault="006278F5" w:rsidP="006278F5">
      <w:pPr>
        <w:pStyle w:val="Brdtext"/>
      </w:pPr>
      <w:r>
        <w:t xml:space="preserve">Stockholm den </w:t>
      </w:r>
      <w:sdt>
        <w:sdtPr>
          <w:id w:val="-1225218591"/>
          <w:placeholder>
            <w:docPart w:val="297B972D15204E00803D0583EC17D9F4"/>
          </w:placeholder>
          <w:dataBinding w:prefixMappings="xmlns:ns0='http://lp/documentinfo/RK' " w:xpath="/ns0:DocumentInfo[1]/ns0:BaseInfo[1]/ns0:HeaderDate[1]" w:storeItemID="{D36A121E-7C7E-4301-9910-3BDA15035DCC}"/>
          <w:date w:fullDate="2018-07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57CD0">
            <w:t>26 juli</w:t>
          </w:r>
          <w:r>
            <w:t xml:space="preserve"> 2018</w:t>
          </w:r>
        </w:sdtContent>
      </w:sdt>
    </w:p>
    <w:p w14:paraId="7CF261A4" w14:textId="77777777" w:rsidR="006278F5" w:rsidRDefault="006278F5" w:rsidP="006278F5">
      <w:pPr>
        <w:pStyle w:val="Brdtextutanavstnd"/>
      </w:pPr>
    </w:p>
    <w:p w14:paraId="7998C949" w14:textId="77777777" w:rsidR="006278F5" w:rsidRDefault="006278F5" w:rsidP="006278F5">
      <w:pPr>
        <w:pStyle w:val="Brdtextutanavstnd"/>
      </w:pPr>
    </w:p>
    <w:p w14:paraId="756EE755" w14:textId="77777777" w:rsidR="00B31BFB" w:rsidRPr="006273E4" w:rsidRDefault="006278F5" w:rsidP="00E96532">
      <w:pPr>
        <w:pStyle w:val="Brdtext"/>
      </w:pPr>
      <w:r>
        <w:t>Per Bolund</w:t>
      </w:r>
    </w:p>
    <w:sectPr w:rsidR="00B31BFB" w:rsidRPr="006273E4" w:rsidSect="006278F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23FC" w14:textId="77777777" w:rsidR="006278F5" w:rsidRDefault="006278F5" w:rsidP="00A87A54">
      <w:pPr>
        <w:spacing w:after="0" w:line="240" w:lineRule="auto"/>
      </w:pPr>
      <w:r>
        <w:separator/>
      </w:r>
    </w:p>
  </w:endnote>
  <w:endnote w:type="continuationSeparator" w:id="0">
    <w:p w14:paraId="01356076" w14:textId="77777777" w:rsidR="006278F5" w:rsidRDefault="006278F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DFA1B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418C8E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30E7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30E7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B5CDA0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F4C40C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425BF1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5DE5CB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A2C14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E93DEF" w14:textId="77777777" w:rsidTr="00C26068">
      <w:trPr>
        <w:trHeight w:val="227"/>
      </w:trPr>
      <w:tc>
        <w:tcPr>
          <w:tcW w:w="4074" w:type="dxa"/>
        </w:tcPr>
        <w:p w14:paraId="4E96FB9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3DE0E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7F9A8A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413C8" w14:textId="77777777" w:rsidR="006278F5" w:rsidRDefault="006278F5" w:rsidP="00A87A54">
      <w:pPr>
        <w:spacing w:after="0" w:line="240" w:lineRule="auto"/>
      </w:pPr>
      <w:r>
        <w:separator/>
      </w:r>
    </w:p>
  </w:footnote>
  <w:footnote w:type="continuationSeparator" w:id="0">
    <w:p w14:paraId="169FEB77" w14:textId="77777777" w:rsidR="006278F5" w:rsidRDefault="006278F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278F5" w14:paraId="438FD658" w14:textId="77777777" w:rsidTr="00C93EBA">
      <w:trPr>
        <w:trHeight w:val="227"/>
      </w:trPr>
      <w:tc>
        <w:tcPr>
          <w:tcW w:w="5534" w:type="dxa"/>
        </w:tcPr>
        <w:p w14:paraId="4711628B" w14:textId="77777777" w:rsidR="006278F5" w:rsidRPr="007D73AB" w:rsidRDefault="006278F5">
          <w:pPr>
            <w:pStyle w:val="Sidhuvud"/>
          </w:pPr>
        </w:p>
      </w:tc>
      <w:tc>
        <w:tcPr>
          <w:tcW w:w="3170" w:type="dxa"/>
          <w:vAlign w:val="bottom"/>
        </w:tcPr>
        <w:p w14:paraId="00FE58D3" w14:textId="77777777" w:rsidR="006278F5" w:rsidRPr="007D73AB" w:rsidRDefault="006278F5" w:rsidP="00340DE0">
          <w:pPr>
            <w:pStyle w:val="Sidhuvud"/>
          </w:pPr>
        </w:p>
      </w:tc>
      <w:tc>
        <w:tcPr>
          <w:tcW w:w="1134" w:type="dxa"/>
        </w:tcPr>
        <w:p w14:paraId="38A24077" w14:textId="77777777" w:rsidR="006278F5" w:rsidRDefault="006278F5" w:rsidP="005A703A">
          <w:pPr>
            <w:pStyle w:val="Sidhuvud"/>
          </w:pPr>
        </w:p>
      </w:tc>
    </w:tr>
    <w:tr w:rsidR="006278F5" w14:paraId="5F27638A" w14:textId="77777777" w:rsidTr="00C93EBA">
      <w:trPr>
        <w:trHeight w:val="1928"/>
      </w:trPr>
      <w:tc>
        <w:tcPr>
          <w:tcW w:w="5534" w:type="dxa"/>
        </w:tcPr>
        <w:p w14:paraId="001ECD5B" w14:textId="77777777" w:rsidR="006278F5" w:rsidRPr="00340DE0" w:rsidRDefault="006278F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36D5988" wp14:editId="45109CAF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8B8D84D" w14:textId="77777777" w:rsidR="006278F5" w:rsidRPr="00710A6C" w:rsidRDefault="006278F5" w:rsidP="00EE3C0F">
          <w:pPr>
            <w:pStyle w:val="Sidhuvud"/>
            <w:rPr>
              <w:b/>
            </w:rPr>
          </w:pPr>
        </w:p>
        <w:p w14:paraId="264EDD50" w14:textId="77777777" w:rsidR="006278F5" w:rsidRDefault="006278F5" w:rsidP="00EE3C0F">
          <w:pPr>
            <w:pStyle w:val="Sidhuvud"/>
          </w:pPr>
        </w:p>
        <w:p w14:paraId="3A8D1809" w14:textId="77777777" w:rsidR="006278F5" w:rsidRDefault="006278F5" w:rsidP="00EE3C0F">
          <w:pPr>
            <w:pStyle w:val="Sidhuvud"/>
          </w:pPr>
        </w:p>
        <w:p w14:paraId="51DFE02B" w14:textId="77777777" w:rsidR="006278F5" w:rsidRDefault="006278F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FB338126BBC4FD8BDCF5D9FBED5D906"/>
            </w:placeholder>
            <w:dataBinding w:prefixMappings="xmlns:ns0='http://lp/documentinfo/RK' " w:xpath="/ns0:DocumentInfo[1]/ns0:BaseInfo[1]/ns0:Dnr[1]" w:storeItemID="{D36A121E-7C7E-4301-9910-3BDA15035DCC}"/>
            <w:text/>
          </w:sdtPr>
          <w:sdtEndPr/>
          <w:sdtContent>
            <w:p w14:paraId="14A7B5BA" w14:textId="77777777" w:rsidR="006278F5" w:rsidRDefault="006278F5" w:rsidP="00EE3C0F">
              <w:pPr>
                <w:pStyle w:val="Sidhuvud"/>
              </w:pPr>
              <w:r>
                <w:t>Fi2018/</w:t>
              </w:r>
              <w:r w:rsidR="00B86240">
                <w:t>02616/ESA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2FA17E895674E38A272F83722FE4E01"/>
            </w:placeholder>
            <w:showingPlcHdr/>
            <w:dataBinding w:prefixMappings="xmlns:ns0='http://lp/documentinfo/RK' " w:xpath="/ns0:DocumentInfo[1]/ns0:BaseInfo[1]/ns0:DocNumber[1]" w:storeItemID="{D36A121E-7C7E-4301-9910-3BDA15035DCC}"/>
            <w:text/>
          </w:sdtPr>
          <w:sdtEndPr/>
          <w:sdtContent>
            <w:p w14:paraId="00F36DD3" w14:textId="77777777" w:rsidR="006278F5" w:rsidRDefault="006278F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C8F58C" w14:textId="77777777" w:rsidR="006278F5" w:rsidRDefault="006278F5" w:rsidP="00EE3C0F">
          <w:pPr>
            <w:pStyle w:val="Sidhuvud"/>
          </w:pPr>
        </w:p>
      </w:tc>
      <w:tc>
        <w:tcPr>
          <w:tcW w:w="1134" w:type="dxa"/>
        </w:tcPr>
        <w:p w14:paraId="5980B0AF" w14:textId="77777777" w:rsidR="006278F5" w:rsidRDefault="006278F5" w:rsidP="0094502D">
          <w:pPr>
            <w:pStyle w:val="Sidhuvud"/>
          </w:pPr>
        </w:p>
        <w:p w14:paraId="39071117" w14:textId="77777777" w:rsidR="006278F5" w:rsidRPr="0094502D" w:rsidRDefault="006278F5" w:rsidP="00EC71A6">
          <w:pPr>
            <w:pStyle w:val="Sidhuvud"/>
          </w:pPr>
        </w:p>
      </w:tc>
    </w:tr>
    <w:tr w:rsidR="006278F5" w14:paraId="48725855" w14:textId="77777777" w:rsidTr="00430E7D">
      <w:trPr>
        <w:trHeight w:val="2375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AC383ADF4C8401EB847751FFBB3E31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5228A37" w14:textId="77777777" w:rsidR="006278F5" w:rsidRPr="006278F5" w:rsidRDefault="006278F5" w:rsidP="00340DE0">
              <w:pPr>
                <w:pStyle w:val="Sidhuvud"/>
                <w:rPr>
                  <w:b/>
                </w:rPr>
              </w:pPr>
              <w:r w:rsidRPr="006278F5">
                <w:rPr>
                  <w:b/>
                </w:rPr>
                <w:t>Finansdepartementet</w:t>
              </w:r>
            </w:p>
            <w:p w14:paraId="191D14BC" w14:textId="77777777" w:rsidR="006278F5" w:rsidRPr="005C1804" w:rsidRDefault="006278F5" w:rsidP="00340DE0">
              <w:pPr>
                <w:pStyle w:val="Sidhuvud"/>
              </w:pPr>
              <w:r w:rsidRPr="006278F5">
                <w:t>Finansmarknads- och konsumentministern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6478B168302453B9368F4C2A8436A00"/>
          </w:placeholder>
          <w:dataBinding w:prefixMappings="xmlns:ns0='http://lp/documentinfo/RK' " w:xpath="/ns0:DocumentInfo[1]/ns0:BaseInfo[1]/ns0:Recipient[1]" w:storeItemID="{D36A121E-7C7E-4301-9910-3BDA15035DCC}"/>
          <w:text w:multiLine="1"/>
        </w:sdtPr>
        <w:sdtEndPr/>
        <w:sdtContent>
          <w:tc>
            <w:tcPr>
              <w:tcW w:w="3170" w:type="dxa"/>
            </w:tcPr>
            <w:p w14:paraId="0BB11EFB" w14:textId="77777777" w:rsidR="006278F5" w:rsidRDefault="006278F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FE3CE1" w14:textId="77777777" w:rsidR="006278F5" w:rsidRDefault="006278F5" w:rsidP="003E6020">
          <w:pPr>
            <w:pStyle w:val="Sidhuvud"/>
          </w:pPr>
        </w:p>
      </w:tc>
    </w:tr>
  </w:tbl>
  <w:p w14:paraId="65B3917D" w14:textId="77777777" w:rsidR="009D1576" w:rsidRDefault="009D15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F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0D08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77C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0E7D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00B0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57CD0"/>
    <w:rsid w:val="005606BC"/>
    <w:rsid w:val="00563E73"/>
    <w:rsid w:val="00565792"/>
    <w:rsid w:val="00567799"/>
    <w:rsid w:val="005710DE"/>
    <w:rsid w:val="00571A0B"/>
    <w:rsid w:val="00571BA7"/>
    <w:rsid w:val="00573DFD"/>
    <w:rsid w:val="005747D0"/>
    <w:rsid w:val="005813C2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1804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278F5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262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152C"/>
    <w:rsid w:val="00912945"/>
    <w:rsid w:val="00915D4C"/>
    <w:rsid w:val="009279B2"/>
    <w:rsid w:val="00935814"/>
    <w:rsid w:val="0094502D"/>
    <w:rsid w:val="00947013"/>
    <w:rsid w:val="0095448C"/>
    <w:rsid w:val="00973084"/>
    <w:rsid w:val="00984EA2"/>
    <w:rsid w:val="00986CC3"/>
    <w:rsid w:val="0099068E"/>
    <w:rsid w:val="009920AA"/>
    <w:rsid w:val="00992943"/>
    <w:rsid w:val="009931B3"/>
    <w:rsid w:val="009944B7"/>
    <w:rsid w:val="009A0866"/>
    <w:rsid w:val="009A4D0A"/>
    <w:rsid w:val="009B2F70"/>
    <w:rsid w:val="009C2459"/>
    <w:rsid w:val="009C255A"/>
    <w:rsid w:val="009C2B46"/>
    <w:rsid w:val="009C4448"/>
    <w:rsid w:val="009C610D"/>
    <w:rsid w:val="009D1576"/>
    <w:rsid w:val="009D24F6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2FA0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309F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6240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01EA"/>
    <w:rsid w:val="00F10EA6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00DB10"/>
  <w15:docId w15:val="{9ABFB6AF-70DF-4374-9FA4-2232CDDC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B338126BBC4FD8BDCF5D9FBED5D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98E9A-6DCF-4737-8220-94D714CEC0B1}"/>
      </w:docPartPr>
      <w:docPartBody>
        <w:p w:rsidR="003E22E3" w:rsidRDefault="006B018D" w:rsidP="006B018D">
          <w:pPr>
            <w:pStyle w:val="6FB338126BBC4FD8BDCF5D9FBED5D9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FA17E895674E38A272F83722FE4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21079-10B0-4FFA-81A3-7427C8C0E491}"/>
      </w:docPartPr>
      <w:docPartBody>
        <w:p w:rsidR="003E22E3" w:rsidRDefault="006B018D" w:rsidP="006B018D">
          <w:pPr>
            <w:pStyle w:val="B2FA17E895674E38A272F83722FE4E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C383ADF4C8401EB847751FFBB3E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E544B-B69D-4803-AE48-E1EBC80DDFB8}"/>
      </w:docPartPr>
      <w:docPartBody>
        <w:p w:rsidR="003E22E3" w:rsidRDefault="006B018D" w:rsidP="006B018D">
          <w:pPr>
            <w:pStyle w:val="0AC383ADF4C8401EB847751FFBB3E3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478B168302453B9368F4C2A8436A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8B565-123B-4D8F-850C-A729778776A4}"/>
      </w:docPartPr>
      <w:docPartBody>
        <w:p w:rsidR="003E22E3" w:rsidRDefault="006B018D" w:rsidP="006B018D">
          <w:pPr>
            <w:pStyle w:val="06478B168302453B9368F4C2A8436A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7B972D15204E00803D0583EC17D9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BB5F0-E5BD-40D3-B802-44DBA3EF0311}"/>
      </w:docPartPr>
      <w:docPartBody>
        <w:p w:rsidR="003E22E3" w:rsidRDefault="006B018D" w:rsidP="006B018D">
          <w:pPr>
            <w:pStyle w:val="297B972D15204E00803D0583EC17D9F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8D"/>
    <w:rsid w:val="003E22E3"/>
    <w:rsid w:val="006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A6A644AF3DA429EB1348AC41480F849">
    <w:name w:val="1A6A644AF3DA429EB1348AC41480F849"/>
    <w:rsid w:val="006B018D"/>
  </w:style>
  <w:style w:type="character" w:styleId="Platshllartext">
    <w:name w:val="Placeholder Text"/>
    <w:basedOn w:val="Standardstycketeckensnitt"/>
    <w:uiPriority w:val="99"/>
    <w:semiHidden/>
    <w:rsid w:val="006B018D"/>
    <w:rPr>
      <w:noProof w:val="0"/>
      <w:color w:val="808080"/>
    </w:rPr>
  </w:style>
  <w:style w:type="paragraph" w:customStyle="1" w:styleId="A10985121D8140238E6C9ACB02CF8ED1">
    <w:name w:val="A10985121D8140238E6C9ACB02CF8ED1"/>
    <w:rsid w:val="006B018D"/>
  </w:style>
  <w:style w:type="paragraph" w:customStyle="1" w:styleId="4471EA58351B46C38ED3D8F6F4651676">
    <w:name w:val="4471EA58351B46C38ED3D8F6F4651676"/>
    <w:rsid w:val="006B018D"/>
  </w:style>
  <w:style w:type="paragraph" w:customStyle="1" w:styleId="42B39C11B90442EDA9FD0E1F5DD3FBDF">
    <w:name w:val="42B39C11B90442EDA9FD0E1F5DD3FBDF"/>
    <w:rsid w:val="006B018D"/>
  </w:style>
  <w:style w:type="paragraph" w:customStyle="1" w:styleId="6FB338126BBC4FD8BDCF5D9FBED5D906">
    <w:name w:val="6FB338126BBC4FD8BDCF5D9FBED5D906"/>
    <w:rsid w:val="006B018D"/>
  </w:style>
  <w:style w:type="paragraph" w:customStyle="1" w:styleId="B2FA17E895674E38A272F83722FE4E01">
    <w:name w:val="B2FA17E895674E38A272F83722FE4E01"/>
    <w:rsid w:val="006B018D"/>
  </w:style>
  <w:style w:type="paragraph" w:customStyle="1" w:styleId="E1762DAB60B64268A918207571242615">
    <w:name w:val="E1762DAB60B64268A918207571242615"/>
    <w:rsid w:val="006B018D"/>
  </w:style>
  <w:style w:type="paragraph" w:customStyle="1" w:styleId="FFE6690BFE5046019FBE93CDF28F628D">
    <w:name w:val="FFE6690BFE5046019FBE93CDF28F628D"/>
    <w:rsid w:val="006B018D"/>
  </w:style>
  <w:style w:type="paragraph" w:customStyle="1" w:styleId="60D4ADAF178E4FBB9841EE00756B0CA2">
    <w:name w:val="60D4ADAF178E4FBB9841EE00756B0CA2"/>
    <w:rsid w:val="006B018D"/>
  </w:style>
  <w:style w:type="paragraph" w:customStyle="1" w:styleId="0AC383ADF4C8401EB847751FFBB3E314">
    <w:name w:val="0AC383ADF4C8401EB847751FFBB3E314"/>
    <w:rsid w:val="006B018D"/>
  </w:style>
  <w:style w:type="paragraph" w:customStyle="1" w:styleId="06478B168302453B9368F4C2A8436A00">
    <w:name w:val="06478B168302453B9368F4C2A8436A00"/>
    <w:rsid w:val="006B018D"/>
  </w:style>
  <w:style w:type="paragraph" w:customStyle="1" w:styleId="22E79EDA53AF4457AD48F1C311BDA686">
    <w:name w:val="22E79EDA53AF4457AD48F1C311BDA686"/>
    <w:rsid w:val="006B018D"/>
  </w:style>
  <w:style w:type="paragraph" w:customStyle="1" w:styleId="81A4D28BD14F40E7A2E7E7CA373DE6C8">
    <w:name w:val="81A4D28BD14F40E7A2E7E7CA373DE6C8"/>
    <w:rsid w:val="006B018D"/>
  </w:style>
  <w:style w:type="paragraph" w:customStyle="1" w:styleId="AC0E1EFF497D431DA34DCC6A6CEE72E1">
    <w:name w:val="AC0E1EFF497D431DA34DCC6A6CEE72E1"/>
    <w:rsid w:val="006B018D"/>
  </w:style>
  <w:style w:type="paragraph" w:customStyle="1" w:styleId="7895B3F5B4134E8B86C2318D131F0982">
    <w:name w:val="7895B3F5B4134E8B86C2318D131F0982"/>
    <w:rsid w:val="006B018D"/>
  </w:style>
  <w:style w:type="paragraph" w:customStyle="1" w:styleId="BD0377E9255B47CA85734B7080C5955F">
    <w:name w:val="BD0377E9255B47CA85734B7080C5955F"/>
    <w:rsid w:val="006B018D"/>
  </w:style>
  <w:style w:type="paragraph" w:customStyle="1" w:styleId="FAA419D5EBA1409CA44CCE794E64786C">
    <w:name w:val="FAA419D5EBA1409CA44CCE794E64786C"/>
    <w:rsid w:val="006B018D"/>
  </w:style>
  <w:style w:type="paragraph" w:customStyle="1" w:styleId="8CD8400813E648A19F475F8BE9B7DDF1">
    <w:name w:val="8CD8400813E648A19F475F8BE9B7DDF1"/>
    <w:rsid w:val="006B018D"/>
  </w:style>
  <w:style w:type="paragraph" w:customStyle="1" w:styleId="297B972D15204E00803D0583EC17D9F4">
    <w:name w:val="297B972D15204E00803D0583EC17D9F4"/>
    <w:rsid w:val="006B018D"/>
  </w:style>
  <w:style w:type="paragraph" w:customStyle="1" w:styleId="2EA21AAC8A4149DCAC689C52BBCD8A68">
    <w:name w:val="2EA21AAC8A4149DCAC689C52BBCD8A68"/>
    <w:rsid w:val="006B0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fe2f1f60-2e62-4627-b7b4-c06628c6c5c9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/yta/fi-ofa/esa/Riksdagen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Per Bolund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2018-07-26T00:00:00</HeaderDate>
    <Office/>
    <Dnr>Fi2018/02616/ESA</Dnr>
    <ParagrafNr/>
    <DocumentTitle/>
    <VisitingAddress/>
    <Extra1/>
    <Extra2/>
    <Extra3>Svar på fråga 2017/18:1553 av Rickard Nordin (C) Lokaler för civilsamhället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44CE-6D4F-47FA-9C50-17FFD10D3307}"/>
</file>

<file path=customXml/itemProps2.xml><?xml version="1.0" encoding="utf-8"?>
<ds:datastoreItem xmlns:ds="http://schemas.openxmlformats.org/officeDocument/2006/customXml" ds:itemID="{AD2D71AC-814F-4B74-B673-0E8652C91CD1}"/>
</file>

<file path=customXml/itemProps3.xml><?xml version="1.0" encoding="utf-8"?>
<ds:datastoreItem xmlns:ds="http://schemas.openxmlformats.org/officeDocument/2006/customXml" ds:itemID="{1D53DE23-1121-4C5A-9366-30FEDE566B3D}"/>
</file>

<file path=customXml/itemProps4.xml><?xml version="1.0" encoding="utf-8"?>
<ds:datastoreItem xmlns:ds="http://schemas.openxmlformats.org/officeDocument/2006/customXml" ds:itemID="{C01AA378-96B2-43F4-80BD-2E0ACD7B2935}"/>
</file>

<file path=customXml/itemProps5.xml><?xml version="1.0" encoding="utf-8"?>
<ds:datastoreItem xmlns:ds="http://schemas.openxmlformats.org/officeDocument/2006/customXml" ds:itemID="{56DF2A1C-9FBB-4B5E-BFD6-C16ECCCC8D51}"/>
</file>

<file path=customXml/itemProps6.xml><?xml version="1.0" encoding="utf-8"?>
<ds:datastoreItem xmlns:ds="http://schemas.openxmlformats.org/officeDocument/2006/customXml" ds:itemID="{AD2D71AC-814F-4B74-B673-0E8652C91CD1}"/>
</file>

<file path=customXml/itemProps7.xml><?xml version="1.0" encoding="utf-8"?>
<ds:datastoreItem xmlns:ds="http://schemas.openxmlformats.org/officeDocument/2006/customXml" ds:itemID="{D36A121E-7C7E-4301-9910-3BDA15035DCC}"/>
</file>

<file path=customXml/itemProps8.xml><?xml version="1.0" encoding="utf-8"?>
<ds:datastoreItem xmlns:ds="http://schemas.openxmlformats.org/officeDocument/2006/customXml" ds:itemID="{B70C3ECE-DD5C-45EC-910B-D79EA0AC7DA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233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Roksmann</dc:creator>
  <cp:keywords/>
  <dc:description/>
  <cp:lastModifiedBy>Elisabet Ceder-Attalides</cp:lastModifiedBy>
  <cp:revision>2</cp:revision>
  <cp:lastPrinted>2018-07-11T11:49:00Z</cp:lastPrinted>
  <dcterms:created xsi:type="dcterms:W3CDTF">2018-07-11T11:53:00Z</dcterms:created>
  <dcterms:modified xsi:type="dcterms:W3CDTF">2018-07-11T11:53:00Z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b2b9ec58-4784-4db5-a0ce-0137bd597eff</vt:lpwstr>
  </property>
</Properties>
</file>