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AFBE" w14:textId="77777777" w:rsidR="008D1B22" w:rsidRPr="008D1B22" w:rsidRDefault="00A87C0A" w:rsidP="008D1B22">
      <w:pPr>
        <w:pStyle w:val="Rubrik"/>
      </w:pPr>
      <w:bookmarkStart w:id="0" w:name="Start"/>
      <w:bookmarkEnd w:id="0"/>
      <w:r>
        <w:t xml:space="preserve">Svar på fråga 2019/20:396 av </w:t>
      </w:r>
      <w:sdt>
        <w:sdtPr>
          <w:alias w:val="Frågeställare"/>
          <w:tag w:val="delete"/>
          <w:id w:val="-211816850"/>
          <w:placeholder>
            <w:docPart w:val="CAD5342EC0034F51AB6A07CB29A9B110"/>
          </w:placeholder>
          <w:dataBinding w:prefixMappings="xmlns:ns0='http://lp/documentinfo/RK' " w:xpath="/ns0:DocumentInfo[1]/ns0:BaseInfo[1]/ns0:Extra3[1]" w:storeItemID="{3E4C243C-0FF7-42DE-90B3-6FA314349500}"/>
          <w:text/>
        </w:sdtPr>
        <w:sdtEndPr/>
        <w:sdtContent>
          <w:r>
            <w:t>Margareta Cederfelt</w:t>
          </w:r>
        </w:sdtContent>
      </w:sdt>
      <w:r>
        <w:t xml:space="preserve"> (</w:t>
      </w:r>
      <w:sdt>
        <w:sdtPr>
          <w:alias w:val="Parti"/>
          <w:tag w:val="Parti_delete"/>
          <w:id w:val="1620417071"/>
          <w:placeholder>
            <w:docPart w:val="58A1E426ACD248FA874EEFC8A097E62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Stopp för utförsel av stöldgods</w:t>
      </w:r>
      <w:r w:rsidR="008D1B22">
        <w:t xml:space="preserve"> och fråga 2019/20:397 av </w:t>
      </w:r>
      <w:sdt>
        <w:sdtPr>
          <w:alias w:val="Frågeställare"/>
          <w:tag w:val="delete"/>
          <w:id w:val="406271978"/>
          <w:placeholder>
            <w:docPart w:val="6ABF6EA9D94A4917BB5DF238026A6EBE"/>
          </w:placeholder>
          <w:dataBinding w:prefixMappings="xmlns:ns0='http://lp/documentinfo/RK' " w:xpath="/ns0:DocumentInfo[1]/ns0:BaseInfo[1]/ns0:Extra3[1]" w:storeItemID="{3E4C243C-0FF7-42DE-90B3-6FA314349500}"/>
          <w:text/>
        </w:sdtPr>
        <w:sdtEndPr/>
        <w:sdtContent>
          <w:r w:rsidR="008D1B22">
            <w:t>Margareta Cederfelt</w:t>
          </w:r>
        </w:sdtContent>
      </w:sdt>
      <w:r w:rsidR="008D1B22">
        <w:t xml:space="preserve"> (</w:t>
      </w:r>
      <w:sdt>
        <w:sdtPr>
          <w:alias w:val="Parti"/>
          <w:tag w:val="Parti_delete"/>
          <w:id w:val="1392614755"/>
          <w:placeholder>
            <w:docPart w:val="4C47001F80E142D5B05B144359720EF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8D1B22">
            <w:t>M</w:t>
          </w:r>
        </w:sdtContent>
      </w:sdt>
      <w:r w:rsidR="008D1B22">
        <w:t>) Illegal införsel av vapen</w:t>
      </w:r>
    </w:p>
    <w:p w14:paraId="3C1CCF9C" w14:textId="165398DB" w:rsidR="006E28AC" w:rsidRDefault="007D4EC2" w:rsidP="006E28AC">
      <w:pPr>
        <w:pStyle w:val="Brdtext"/>
      </w:pPr>
      <w:sdt>
        <w:sdtPr>
          <w:alias w:val="Frågeställare"/>
          <w:tag w:val="delete"/>
          <w:id w:val="-1635256365"/>
          <w:placeholder>
            <w:docPart w:val="6753C49751A44B188856901F6853E4E8"/>
          </w:placeholder>
          <w:dataBinding w:prefixMappings="xmlns:ns0='http://lp/documentinfo/RK' " w:xpath="/ns0:DocumentInfo[1]/ns0:BaseInfo[1]/ns0:Extra3[1]" w:storeItemID="{3E4C243C-0FF7-42DE-90B3-6FA314349500}"/>
          <w:text/>
        </w:sdtPr>
        <w:sdtEndPr/>
        <w:sdtContent>
          <w:r w:rsidR="00A87C0A">
            <w:t>Margareta Cederfelt</w:t>
          </w:r>
        </w:sdtContent>
      </w:sdt>
      <w:r w:rsidR="00A87C0A">
        <w:t xml:space="preserve"> har frågat mig </w:t>
      </w:r>
      <w:r w:rsidR="00A42FC0">
        <w:t xml:space="preserve">dels </w:t>
      </w:r>
      <w:r w:rsidR="00A87C0A">
        <w:t xml:space="preserve">vilka åtgärder jag avser att vidta i syfte att </w:t>
      </w:r>
      <w:r w:rsidR="006E28AC">
        <w:t>stärka tullens möjligheter att stoppa den illegala införseln av vapen till Sverige</w:t>
      </w:r>
      <w:r w:rsidR="00A42FC0">
        <w:t>,</w:t>
      </w:r>
      <w:r w:rsidR="00502C78">
        <w:t xml:space="preserve"> dels vilka åtgärder jag avser att vidta i syfte att stärka tullens möjligheter att stoppa utförseln av stöldgods.</w:t>
      </w:r>
      <w:r w:rsidR="009C0DA2">
        <w:t xml:space="preserve"> </w:t>
      </w:r>
    </w:p>
    <w:p w14:paraId="179F2C9C" w14:textId="586C12D5" w:rsidR="008B07C2" w:rsidRPr="0023776A" w:rsidRDefault="008B07C2" w:rsidP="0023776A">
      <w:pPr>
        <w:pStyle w:val="Brdtext"/>
      </w:pPr>
      <w:r w:rsidRPr="0023776A">
        <w:t>Att Tullverket och Polismyndigheten med gemensamma krafter stryper tillgången till illegala vapen är en grundförutsättning för att samhället ska få stopp på skjutningarna. Att snabbt hitta vap</w:t>
      </w:r>
      <w:r w:rsidR="00FB6D51">
        <w:t>en</w:t>
      </w:r>
      <w:r w:rsidRPr="0023776A">
        <w:t xml:space="preserve"> som använts i en skjutning är centralt för att brottet ska klaras upp, men också för att få information om </w:t>
      </w:r>
      <w:r w:rsidR="00462F90">
        <w:t>vapnen</w:t>
      </w:r>
      <w:r w:rsidR="00864543">
        <w:t>s ursprung</w:t>
      </w:r>
      <w:r w:rsidRPr="0023776A">
        <w:t>. De vapen som</w:t>
      </w:r>
      <w:r w:rsidR="00061BDD" w:rsidRPr="0023776A">
        <w:t xml:space="preserve"> finns i omlopp och som </w:t>
      </w:r>
      <w:r w:rsidRPr="0023776A">
        <w:t>används i gängmiljö kommer från olika källor,</w:t>
      </w:r>
      <w:r w:rsidR="00061BDD" w:rsidRPr="0023776A">
        <w:t xml:space="preserve"> </w:t>
      </w:r>
      <w:r w:rsidR="00061BDD">
        <w:t>vissa har smugglats in i landet och vissa kommer från den legala vapenhandeln</w:t>
      </w:r>
      <w:r w:rsidRPr="0023776A">
        <w:t xml:space="preserve">. </w:t>
      </w:r>
      <w:r w:rsidR="00DB225E">
        <w:t>Det finns också indikationer på att förekomsten av omgjorda gas- och startpistoler har öka</w:t>
      </w:r>
      <w:r w:rsidR="00FB6D51">
        <w:t>t</w:t>
      </w:r>
      <w:r w:rsidR="00DB225E">
        <w:t xml:space="preserve">. </w:t>
      </w:r>
    </w:p>
    <w:p w14:paraId="0ECEDB48" w14:textId="7D67A411" w:rsidR="00FB6D51" w:rsidRPr="0023776A" w:rsidRDefault="006E28AC" w:rsidP="00FB6D51">
      <w:pPr>
        <w:pStyle w:val="Brdtext"/>
      </w:pPr>
      <w:r>
        <w:t xml:space="preserve">Vapen och vapendelar är införselreglerade varor och det ingår i Tullverkets uppgifter att övervaka och kontrollera trafiken så att reglerna om in- och utförsel följs. </w:t>
      </w:r>
      <w:r w:rsidR="004E7ED1">
        <w:t xml:space="preserve">Tullverket har långtgående befogenheter när det gäller </w:t>
      </w:r>
      <w:r w:rsidR="004E7ED1" w:rsidRPr="004E7ED1">
        <w:t>att kontrollera, beslagta och utreda smuggling av b</w:t>
      </w:r>
      <w:r w:rsidR="004E7ED1">
        <w:t>.</w:t>
      </w:r>
      <w:r w:rsidR="004E7ED1" w:rsidRPr="004E7ED1">
        <w:t>la</w:t>
      </w:r>
      <w:r w:rsidR="004E7ED1">
        <w:t>.</w:t>
      </w:r>
      <w:r w:rsidR="004E7ED1" w:rsidRPr="004E7ED1">
        <w:t xml:space="preserve"> vapen</w:t>
      </w:r>
      <w:r w:rsidR="004E7ED1">
        <w:t xml:space="preserve">. I </w:t>
      </w:r>
      <w:r w:rsidR="008D1B22" w:rsidRPr="008D1B22">
        <w:t xml:space="preserve">Ds 2019:14 </w:t>
      </w:r>
      <w:r w:rsidR="008D1B22">
        <w:t>”</w:t>
      </w:r>
      <w:r w:rsidR="008D1B22" w:rsidRPr="008D1B22">
        <w:t>En strängare syn på vapenbrott och smuggling av vapen och explosiva varor</w:t>
      </w:r>
      <w:r w:rsidR="008D1B22">
        <w:t xml:space="preserve">” </w:t>
      </w:r>
      <w:r w:rsidR="004E7ED1">
        <w:t xml:space="preserve">finns förslag om att </w:t>
      </w:r>
      <w:r w:rsidR="004E7ED1" w:rsidRPr="004E7ED1">
        <w:t xml:space="preserve">det i smugglingslagen införs en separat reglering av </w:t>
      </w:r>
      <w:r w:rsidR="00462F90">
        <w:t>vapensmuggling</w:t>
      </w:r>
      <w:r w:rsidR="004E7ED1" w:rsidRPr="004E7ED1">
        <w:t xml:space="preserve"> och smuggling av explosiv</w:t>
      </w:r>
      <w:r w:rsidR="00462F90">
        <w:t>a</w:t>
      </w:r>
      <w:r w:rsidR="004E7ED1" w:rsidRPr="004E7ED1">
        <w:t xml:space="preserve"> var</w:t>
      </w:r>
      <w:r w:rsidR="00462F90">
        <w:t>or</w:t>
      </w:r>
      <w:r w:rsidR="004E7ED1" w:rsidRPr="004E7ED1">
        <w:t xml:space="preserve">. </w:t>
      </w:r>
      <w:r w:rsidR="00EB7536" w:rsidRPr="00EB7536">
        <w:t>En skärpning av straffen för vapensmuggling skulle medföra att Tullverket kan använda hemliga tvångsmedel i större utsträckning.</w:t>
      </w:r>
      <w:r w:rsidR="00EB7536">
        <w:t xml:space="preserve"> Tullverket föreslås också få </w:t>
      </w:r>
      <w:r w:rsidR="00EB7536" w:rsidRPr="00EB7536">
        <w:t>befogenhet att hålla kvar försändelser som kan antas innehålla vapen eller explosiva varor. Tullverket kan redan i dag göra detta när det finns misstanke om att en försändelse innehåller narkotika</w:t>
      </w:r>
      <w:r w:rsidR="009B1B4B">
        <w:t>, n</w:t>
      </w:r>
      <w:r w:rsidR="00EB7536" w:rsidRPr="00EB7536">
        <w:t xml:space="preserve">u vill vi utvidga Tullverkets befogenheter. </w:t>
      </w:r>
      <w:r w:rsidR="00FB6D51">
        <w:t>D</w:t>
      </w:r>
      <w:r w:rsidR="00EB7536">
        <w:t>essa åtgärder har efterfrågats av Tullverket</w:t>
      </w:r>
      <w:r w:rsidR="00462F90">
        <w:t xml:space="preserve"> och</w:t>
      </w:r>
      <w:r w:rsidR="000A5EF7">
        <w:t xml:space="preserve"> </w:t>
      </w:r>
      <w:r w:rsidR="00462F90">
        <w:t>f</w:t>
      </w:r>
      <w:r w:rsidR="008D1B22">
        <w:t xml:space="preserve">örslagen bereds för närvarande inom </w:t>
      </w:r>
      <w:r w:rsidR="007E6971">
        <w:t>R</w:t>
      </w:r>
      <w:r w:rsidR="008D1B22">
        <w:t>egeringskansliet.</w:t>
      </w:r>
      <w:r w:rsidR="00FB6D51" w:rsidRPr="00FB6D51">
        <w:t xml:space="preserve"> </w:t>
      </w:r>
      <w:r w:rsidR="00FB6D51" w:rsidRPr="0023776A">
        <w:t xml:space="preserve">Tullverket och Polismyndigheten behöver fortsätta att utveckla och förstärka sin gemensamma kapacitet för att förhindra illegal införsel av vapen och vapendelar redan vid gränsen och för att beslagta illegala vapen som </w:t>
      </w:r>
      <w:r w:rsidR="00FB6D51">
        <w:t>finns</w:t>
      </w:r>
      <w:r w:rsidR="00FB6D51" w:rsidRPr="0023776A">
        <w:t xml:space="preserve"> i omlopp</w:t>
      </w:r>
      <w:r w:rsidR="00FB6D51">
        <w:t xml:space="preserve">. </w:t>
      </w:r>
    </w:p>
    <w:p w14:paraId="0C019DA4" w14:textId="6C21FCC9" w:rsidR="009B62F5" w:rsidRDefault="00BC0CC2" w:rsidP="009B62F5">
      <w:pPr>
        <w:pStyle w:val="Brdtext"/>
      </w:pPr>
      <w:r>
        <w:t>Angående</w:t>
      </w:r>
      <w:r w:rsidR="001F3A0A">
        <w:t xml:space="preserve"> frågan om </w:t>
      </w:r>
      <w:r w:rsidR="00CE41CC">
        <w:t xml:space="preserve">vilka åtgärder </w:t>
      </w:r>
      <w:r w:rsidR="001F3A0A">
        <w:t xml:space="preserve">jag avser att vidta i syfte att stärka tullens möjligheter att stoppa utförseln av stöldgods </w:t>
      </w:r>
      <w:r w:rsidR="00A87C0A">
        <w:t>är</w:t>
      </w:r>
      <w:r w:rsidR="001F3A0A">
        <w:t xml:space="preserve"> regeringen, som jag uppgett i frågesvar den 25 september i år,</w:t>
      </w:r>
      <w:r w:rsidR="00165B4A">
        <w:t xml:space="preserve"> </w:t>
      </w:r>
      <w:r w:rsidR="00A87C0A">
        <w:t xml:space="preserve">fast besluten att slå tillbaka mot stöldligorna. </w:t>
      </w:r>
      <w:r w:rsidR="00AC541C">
        <w:t xml:space="preserve">Detta gäller fortfarande. </w:t>
      </w:r>
      <w:r w:rsidR="0006347D">
        <w:t>Vi kan inte tolerera att m</w:t>
      </w:r>
      <w:r w:rsidR="00A87C0A">
        <w:t>änniskor och företag drabbas hårt</w:t>
      </w:r>
      <w:r w:rsidR="00670C56">
        <w:t>,</w:t>
      </w:r>
      <w:r w:rsidR="00A87C0A">
        <w:t xml:space="preserve"> Sverige behöver bli ett mindre attraktivt mål för internationella brottsnätverk</w:t>
      </w:r>
      <w:r w:rsidR="00653CE5">
        <w:t>.</w:t>
      </w:r>
      <w:r w:rsidR="00A87C0A">
        <w:t xml:space="preserve"> </w:t>
      </w:r>
      <w:r w:rsidR="009B62F5">
        <w:t xml:space="preserve">Ny eller ändrad lagstiftning är ett av de verktyg som kan användas. Samtidigt är metodutveckling och fokuserat samarbete minst lika viktigt. Om Tullverket anser att lagstiftningen behöver ändras för att kunna jobba bättre är jag beredd att lyssna på det. </w:t>
      </w:r>
    </w:p>
    <w:p w14:paraId="674CB2DF" w14:textId="43B7FC0C" w:rsidR="00EC623C" w:rsidRDefault="00E96889" w:rsidP="006A12F1">
      <w:pPr>
        <w:pStyle w:val="Brdtext"/>
      </w:pPr>
      <w:r w:rsidRPr="009B62F5">
        <w:t>Tullverket har fått stora anslagsökningar under de senaste åren. Regeringen gav 2018 Tullverket 115 miljoner kronor i anslagsförstärkning för att öka tullkontrollerna vid gränserna, den största anslagsökningen på 10 år. Under 2018 fick myndigheten dessutom en förstärkning med 72 miljoner kronor för teknisk utrustning och ökade kontroller i postflödet. En förstärkning med totalt 187 miljoner kronor för 2018. Tullverket har i år fått en förstärkning i den av riksdagen beslutade budgeten med 90 miljoner kronor för att använda t.ex. till att stärka gränsskyddet</w:t>
      </w:r>
      <w:r>
        <w:t xml:space="preserve"> och </w:t>
      </w:r>
      <w:r w:rsidRPr="009B62F5">
        <w:t xml:space="preserve">anställa fler tulltjänstemän. De anslagsförstärkningar som beslutats ger förutsättningar för Tullverket att öka tullkontrollerna vid gränserna. I </w:t>
      </w:r>
      <w:r w:rsidR="00FB6D51">
        <w:t>budgetpropositionen</w:t>
      </w:r>
      <w:r w:rsidR="00FB6D51" w:rsidRPr="009B62F5">
        <w:t xml:space="preserve"> </w:t>
      </w:r>
      <w:r w:rsidRPr="009B62F5">
        <w:t xml:space="preserve">för 2020 föreslår regeringen att Tullverket får en varaktig anslagsökning </w:t>
      </w:r>
      <w:r w:rsidR="00035D65">
        <w:t>med</w:t>
      </w:r>
      <w:r w:rsidR="00035D65" w:rsidRPr="009B62F5">
        <w:t xml:space="preserve"> </w:t>
      </w:r>
      <w:r w:rsidRPr="009B62F5">
        <w:t>110 miljoner</w:t>
      </w:r>
      <w:r>
        <w:t>.</w:t>
      </w:r>
      <w:r w:rsidRPr="009B62F5">
        <w:t xml:space="preserve"> </w:t>
      </w:r>
    </w:p>
    <w:p w14:paraId="4430D9A7" w14:textId="0698B83A" w:rsidR="00A87C0A" w:rsidRDefault="00A87C0A" w:rsidP="006A12F1">
      <w:pPr>
        <w:pStyle w:val="Brdtext"/>
      </w:pPr>
      <w:r>
        <w:t xml:space="preserve">Stockholm den </w:t>
      </w:r>
      <w:sdt>
        <w:sdtPr>
          <w:id w:val="-1225218591"/>
          <w:placeholder>
            <w:docPart w:val="32475CB9D34340ED8D1933D55561A891"/>
          </w:placeholder>
          <w:dataBinding w:prefixMappings="xmlns:ns0='http://lp/documentinfo/RK' " w:xpath="/ns0:DocumentInfo[1]/ns0:BaseInfo[1]/ns0:HeaderDate[1]" w:storeItemID="{3E4C243C-0FF7-42DE-90B3-6FA314349500}"/>
          <w:date w:fullDate="2019-11-27T00:00:00Z">
            <w:dateFormat w:val="d MMMM yyyy"/>
            <w:lid w:val="sv-SE"/>
            <w:storeMappedDataAs w:val="dateTime"/>
            <w:calendar w:val="gregorian"/>
          </w:date>
        </w:sdtPr>
        <w:sdtEndPr/>
        <w:sdtContent>
          <w:r w:rsidR="007E6971">
            <w:t>27 november 2019</w:t>
          </w:r>
        </w:sdtContent>
      </w:sdt>
    </w:p>
    <w:p w14:paraId="211AA1E1" w14:textId="77777777" w:rsidR="00A87C0A" w:rsidRDefault="00A87C0A" w:rsidP="004E7A8F">
      <w:pPr>
        <w:pStyle w:val="Brdtextutanavstnd"/>
      </w:pPr>
    </w:p>
    <w:p w14:paraId="15C0EFC9" w14:textId="77777777" w:rsidR="00A87C0A" w:rsidRDefault="00A87C0A" w:rsidP="004E7A8F">
      <w:pPr>
        <w:pStyle w:val="Brdtextutanavstnd"/>
      </w:pPr>
    </w:p>
    <w:p w14:paraId="25BBAA98" w14:textId="77777777" w:rsidR="00A87C0A" w:rsidRDefault="00A87C0A" w:rsidP="004E7A8F">
      <w:pPr>
        <w:pStyle w:val="Brdtextutanavstnd"/>
      </w:pPr>
    </w:p>
    <w:sdt>
      <w:sdtPr>
        <w:alias w:val="Klicka på listpilen"/>
        <w:tag w:val="run-loadAllMinistersFromDep_delete"/>
        <w:id w:val="-122627287"/>
        <w:placeholder>
          <w:docPart w:val="50ED013B3A7446EBAE4BA792A7F91887"/>
        </w:placeholder>
        <w:dataBinding w:prefixMappings="xmlns:ns0='http://lp/documentinfo/RK' " w:xpath="/ns0:DocumentInfo[1]/ns0:BaseInfo[1]/ns0:TopSender[1]" w:storeItemID="{3E4C243C-0FF7-42DE-90B3-6FA314349500}"/>
        <w:comboBox w:lastValue="Finansministern">
          <w:listItem w:displayText="Magdalena Andersson" w:value="Finansministern"/>
          <w:listItem w:displayText="Per Bolund" w:value="Finansmarknads- och bostadsministern, biträdande finansministern "/>
          <w:listItem w:displayText="Lena Micko" w:value="Civilministern"/>
        </w:comboBox>
      </w:sdtPr>
      <w:sdtEndPr/>
      <w:sdtContent>
        <w:p w14:paraId="2B8C4204" w14:textId="77777777" w:rsidR="00A87C0A" w:rsidRDefault="008D1B22" w:rsidP="00422A41">
          <w:pPr>
            <w:pStyle w:val="Brdtext"/>
          </w:pPr>
          <w:r>
            <w:t>Magdalena Andersson</w:t>
          </w:r>
        </w:p>
      </w:sdtContent>
    </w:sdt>
    <w:sectPr w:rsidR="00A87C0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72E2" w14:textId="77777777" w:rsidR="007D4EC2" w:rsidRDefault="007D4EC2" w:rsidP="00A87A54">
      <w:pPr>
        <w:spacing w:after="0" w:line="240" w:lineRule="auto"/>
      </w:pPr>
      <w:r>
        <w:separator/>
      </w:r>
    </w:p>
  </w:endnote>
  <w:endnote w:type="continuationSeparator" w:id="0">
    <w:p w14:paraId="37641F17" w14:textId="77777777" w:rsidR="007D4EC2" w:rsidRDefault="007D4EC2" w:rsidP="00A87A54">
      <w:pPr>
        <w:spacing w:after="0" w:line="240" w:lineRule="auto"/>
      </w:pPr>
      <w:r>
        <w:continuationSeparator/>
      </w:r>
    </w:p>
  </w:endnote>
  <w:endnote w:type="continuationNotice" w:id="1">
    <w:p w14:paraId="61E48412" w14:textId="77777777" w:rsidR="007D4EC2" w:rsidRDefault="007D4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2D0EE25" w14:textId="77777777" w:rsidTr="006A26EC">
      <w:trPr>
        <w:trHeight w:val="227"/>
        <w:jc w:val="right"/>
      </w:trPr>
      <w:tc>
        <w:tcPr>
          <w:tcW w:w="708" w:type="dxa"/>
          <w:vAlign w:val="bottom"/>
        </w:tcPr>
        <w:p w14:paraId="288C20B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FBF5648" w14:textId="77777777" w:rsidTr="006A26EC">
      <w:trPr>
        <w:trHeight w:val="850"/>
        <w:jc w:val="right"/>
      </w:trPr>
      <w:tc>
        <w:tcPr>
          <w:tcW w:w="708" w:type="dxa"/>
          <w:vAlign w:val="bottom"/>
        </w:tcPr>
        <w:p w14:paraId="444CC21B" w14:textId="77777777" w:rsidR="005606BC" w:rsidRPr="00347E11" w:rsidRDefault="005606BC" w:rsidP="005606BC">
          <w:pPr>
            <w:pStyle w:val="Sidfot"/>
            <w:spacing w:line="276" w:lineRule="auto"/>
            <w:jc w:val="right"/>
          </w:pPr>
        </w:p>
      </w:tc>
    </w:tr>
  </w:tbl>
  <w:p w14:paraId="7A5DE52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867C5F" w14:textId="77777777" w:rsidTr="001F4302">
      <w:trPr>
        <w:trHeight w:val="510"/>
      </w:trPr>
      <w:tc>
        <w:tcPr>
          <w:tcW w:w="8525" w:type="dxa"/>
          <w:gridSpan w:val="2"/>
          <w:vAlign w:val="bottom"/>
        </w:tcPr>
        <w:p w14:paraId="03ADF46C" w14:textId="77777777" w:rsidR="00347E11" w:rsidRPr="00347E11" w:rsidRDefault="00347E11" w:rsidP="00347E11">
          <w:pPr>
            <w:pStyle w:val="Sidfot"/>
            <w:rPr>
              <w:sz w:val="8"/>
            </w:rPr>
          </w:pPr>
        </w:p>
      </w:tc>
    </w:tr>
    <w:tr w:rsidR="00093408" w:rsidRPr="00EE3C0F" w14:paraId="09EAD12D" w14:textId="77777777" w:rsidTr="00C26068">
      <w:trPr>
        <w:trHeight w:val="227"/>
      </w:trPr>
      <w:tc>
        <w:tcPr>
          <w:tcW w:w="4074" w:type="dxa"/>
        </w:tcPr>
        <w:p w14:paraId="195E17A4" w14:textId="77777777" w:rsidR="00347E11" w:rsidRPr="00F53AEA" w:rsidRDefault="00347E11" w:rsidP="00C26068">
          <w:pPr>
            <w:pStyle w:val="Sidfot"/>
            <w:spacing w:line="276" w:lineRule="auto"/>
          </w:pPr>
        </w:p>
      </w:tc>
      <w:tc>
        <w:tcPr>
          <w:tcW w:w="4451" w:type="dxa"/>
        </w:tcPr>
        <w:p w14:paraId="49BD9ADC" w14:textId="77777777" w:rsidR="00093408" w:rsidRPr="00F53AEA" w:rsidRDefault="00093408" w:rsidP="00F53AEA">
          <w:pPr>
            <w:pStyle w:val="Sidfot"/>
            <w:spacing w:line="276" w:lineRule="auto"/>
          </w:pPr>
        </w:p>
      </w:tc>
    </w:tr>
  </w:tbl>
  <w:p w14:paraId="10676A5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5B315" w14:textId="77777777" w:rsidR="007D4EC2" w:rsidRDefault="007D4EC2" w:rsidP="00A87A54">
      <w:pPr>
        <w:spacing w:after="0" w:line="240" w:lineRule="auto"/>
      </w:pPr>
      <w:r>
        <w:separator/>
      </w:r>
    </w:p>
  </w:footnote>
  <w:footnote w:type="continuationSeparator" w:id="0">
    <w:p w14:paraId="3EF341AD" w14:textId="77777777" w:rsidR="007D4EC2" w:rsidRDefault="007D4EC2" w:rsidP="00A87A54">
      <w:pPr>
        <w:spacing w:after="0" w:line="240" w:lineRule="auto"/>
      </w:pPr>
      <w:r>
        <w:continuationSeparator/>
      </w:r>
    </w:p>
  </w:footnote>
  <w:footnote w:type="continuationNotice" w:id="1">
    <w:p w14:paraId="3BFE0FB9" w14:textId="77777777" w:rsidR="007D4EC2" w:rsidRDefault="007D4E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87C0A" w14:paraId="419CD60A" w14:textId="77777777" w:rsidTr="00C93EBA">
      <w:trPr>
        <w:trHeight w:val="227"/>
      </w:trPr>
      <w:tc>
        <w:tcPr>
          <w:tcW w:w="5534" w:type="dxa"/>
        </w:tcPr>
        <w:p w14:paraId="6932A07F" w14:textId="77777777" w:rsidR="00A87C0A" w:rsidRPr="007D73AB" w:rsidRDefault="00A87C0A">
          <w:pPr>
            <w:pStyle w:val="Sidhuvud"/>
          </w:pPr>
        </w:p>
      </w:tc>
      <w:tc>
        <w:tcPr>
          <w:tcW w:w="3170" w:type="dxa"/>
          <w:vAlign w:val="bottom"/>
        </w:tcPr>
        <w:p w14:paraId="5644062C" w14:textId="77777777" w:rsidR="00A87C0A" w:rsidRPr="007D73AB" w:rsidRDefault="00A87C0A" w:rsidP="00340DE0">
          <w:pPr>
            <w:pStyle w:val="Sidhuvud"/>
          </w:pPr>
        </w:p>
      </w:tc>
      <w:tc>
        <w:tcPr>
          <w:tcW w:w="1134" w:type="dxa"/>
        </w:tcPr>
        <w:p w14:paraId="0AAD9E41" w14:textId="77777777" w:rsidR="00A87C0A" w:rsidRDefault="00A87C0A" w:rsidP="005A703A">
          <w:pPr>
            <w:pStyle w:val="Sidhuvud"/>
          </w:pPr>
        </w:p>
      </w:tc>
    </w:tr>
    <w:tr w:rsidR="00A87C0A" w14:paraId="758B3C3B" w14:textId="77777777" w:rsidTr="00C93EBA">
      <w:trPr>
        <w:trHeight w:val="1928"/>
      </w:trPr>
      <w:tc>
        <w:tcPr>
          <w:tcW w:w="5534" w:type="dxa"/>
        </w:tcPr>
        <w:p w14:paraId="38CC20D7" w14:textId="77777777" w:rsidR="00A87C0A" w:rsidRPr="00340DE0" w:rsidRDefault="00A87C0A" w:rsidP="00340DE0">
          <w:pPr>
            <w:pStyle w:val="Sidhuvud"/>
          </w:pPr>
          <w:r>
            <w:rPr>
              <w:noProof/>
            </w:rPr>
            <w:drawing>
              <wp:inline distT="0" distB="0" distL="0" distR="0" wp14:anchorId="72182CF2" wp14:editId="24812CC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A149E77" w14:textId="77777777" w:rsidR="00A87C0A" w:rsidRPr="00710A6C" w:rsidRDefault="00A87C0A" w:rsidP="00EE3C0F">
          <w:pPr>
            <w:pStyle w:val="Sidhuvud"/>
            <w:rPr>
              <w:b/>
            </w:rPr>
          </w:pPr>
        </w:p>
        <w:p w14:paraId="54100436" w14:textId="77777777" w:rsidR="00A87C0A" w:rsidRDefault="00A87C0A" w:rsidP="00EE3C0F">
          <w:pPr>
            <w:pStyle w:val="Sidhuvud"/>
          </w:pPr>
        </w:p>
        <w:p w14:paraId="057E6250" w14:textId="77777777" w:rsidR="00A87C0A" w:rsidRDefault="00A87C0A" w:rsidP="00EE3C0F">
          <w:pPr>
            <w:pStyle w:val="Sidhuvud"/>
          </w:pPr>
        </w:p>
        <w:p w14:paraId="5C8E509B" w14:textId="77777777" w:rsidR="00A87C0A" w:rsidRDefault="00A87C0A" w:rsidP="00EE3C0F">
          <w:pPr>
            <w:pStyle w:val="Sidhuvud"/>
          </w:pPr>
        </w:p>
        <w:sdt>
          <w:sdtPr>
            <w:alias w:val="Dnr"/>
            <w:tag w:val="ccRKShow_Dnr"/>
            <w:id w:val="-829283628"/>
            <w:placeholder>
              <w:docPart w:val="71AF242CE1504632AEFF3D19BD32F746"/>
            </w:placeholder>
            <w:dataBinding w:prefixMappings="xmlns:ns0='http://lp/documentinfo/RK' " w:xpath="/ns0:DocumentInfo[1]/ns0:BaseInfo[1]/ns0:Dnr[1]" w:storeItemID="{3E4C243C-0FF7-42DE-90B3-6FA314349500}"/>
            <w:text/>
          </w:sdtPr>
          <w:sdtEndPr/>
          <w:sdtContent>
            <w:p w14:paraId="5AB73754" w14:textId="6C42BE0A" w:rsidR="00A87C0A" w:rsidRDefault="003F65B1" w:rsidP="00EE3C0F">
              <w:pPr>
                <w:pStyle w:val="Sidhuvud"/>
              </w:pPr>
              <w:r w:rsidRPr="003F65B1">
                <w:t>Fi2019/03837</w:t>
              </w:r>
              <w:r>
                <w:t>, Fi</w:t>
              </w:r>
              <w:r w:rsidRPr="003F65B1">
                <w:t>2019/03838</w:t>
              </w:r>
            </w:p>
          </w:sdtContent>
        </w:sdt>
        <w:sdt>
          <w:sdtPr>
            <w:alias w:val="DocNumber"/>
            <w:tag w:val="DocNumber"/>
            <w:id w:val="1726028884"/>
            <w:placeholder>
              <w:docPart w:val="DBA4E88FA02F4F629108D65F99736951"/>
            </w:placeholder>
            <w:showingPlcHdr/>
            <w:dataBinding w:prefixMappings="xmlns:ns0='http://lp/documentinfo/RK' " w:xpath="/ns0:DocumentInfo[1]/ns0:BaseInfo[1]/ns0:DocNumber[1]" w:storeItemID="{3E4C243C-0FF7-42DE-90B3-6FA314349500}"/>
            <w:text/>
          </w:sdtPr>
          <w:sdtEndPr/>
          <w:sdtContent>
            <w:p w14:paraId="41D2765F" w14:textId="2CA67651" w:rsidR="00A87C0A" w:rsidRDefault="00A87C0A" w:rsidP="00EE3C0F">
              <w:pPr>
                <w:pStyle w:val="Sidhuvud"/>
              </w:pPr>
              <w:r>
                <w:rPr>
                  <w:rStyle w:val="Platshllartext"/>
                </w:rPr>
                <w:t xml:space="preserve"> </w:t>
              </w:r>
            </w:p>
          </w:sdtContent>
        </w:sdt>
        <w:p w14:paraId="4213E0B8" w14:textId="77777777" w:rsidR="00A87C0A" w:rsidRDefault="00A87C0A" w:rsidP="00EE3C0F">
          <w:pPr>
            <w:pStyle w:val="Sidhuvud"/>
          </w:pPr>
        </w:p>
      </w:tc>
      <w:tc>
        <w:tcPr>
          <w:tcW w:w="1134" w:type="dxa"/>
        </w:tcPr>
        <w:p w14:paraId="0FA0D441" w14:textId="77777777" w:rsidR="00A87C0A" w:rsidRDefault="00A87C0A" w:rsidP="0094502D">
          <w:pPr>
            <w:pStyle w:val="Sidhuvud"/>
          </w:pPr>
        </w:p>
        <w:p w14:paraId="27FB7A30" w14:textId="77777777" w:rsidR="00A87C0A" w:rsidRPr="0094502D" w:rsidRDefault="00A87C0A" w:rsidP="00EC71A6">
          <w:pPr>
            <w:pStyle w:val="Sidhuvud"/>
          </w:pPr>
        </w:p>
      </w:tc>
    </w:tr>
    <w:tr w:rsidR="00A87C0A" w14:paraId="21394EB3" w14:textId="77777777" w:rsidTr="00C93EBA">
      <w:trPr>
        <w:trHeight w:val="2268"/>
      </w:trPr>
      <w:tc>
        <w:tcPr>
          <w:tcW w:w="5534" w:type="dxa"/>
          <w:tcMar>
            <w:right w:w="1134" w:type="dxa"/>
          </w:tcMar>
        </w:tcPr>
        <w:p w14:paraId="2040182C" w14:textId="77777777" w:rsidR="00E81464" w:rsidRPr="00A63D4B" w:rsidRDefault="00E81464" w:rsidP="00E81464">
          <w:pPr>
            <w:pStyle w:val="Sidhuvud"/>
            <w:rPr>
              <w:b/>
            </w:rPr>
          </w:pPr>
          <w:r w:rsidRPr="00A63D4B">
            <w:rPr>
              <w:b/>
            </w:rPr>
            <w:t>Finansdepartementet</w:t>
          </w:r>
        </w:p>
        <w:p w14:paraId="55EC0808" w14:textId="77777777" w:rsidR="00E81464" w:rsidRDefault="00E81464" w:rsidP="00E81464">
          <w:pPr>
            <w:pStyle w:val="Sidhuvud"/>
          </w:pPr>
          <w:r w:rsidRPr="00A63D4B">
            <w:t>Finansministern</w:t>
          </w:r>
        </w:p>
        <w:p w14:paraId="7992977F" w14:textId="668D4360" w:rsidR="00A87C0A" w:rsidRPr="00340DE0" w:rsidRDefault="00A87C0A" w:rsidP="00FB6D51">
          <w:pPr>
            <w:pStyle w:val="Sidhuvud"/>
          </w:pPr>
        </w:p>
      </w:tc>
      <w:sdt>
        <w:sdtPr>
          <w:alias w:val="Recipient"/>
          <w:tag w:val="ccRKShow_Recipient"/>
          <w:id w:val="-28344517"/>
          <w:placeholder>
            <w:docPart w:val="560E9C43B98B429CB0910839C9100BD9"/>
          </w:placeholder>
          <w:dataBinding w:prefixMappings="xmlns:ns0='http://lp/documentinfo/RK' " w:xpath="/ns0:DocumentInfo[1]/ns0:BaseInfo[1]/ns0:Recipient[1]" w:storeItemID="{3E4C243C-0FF7-42DE-90B3-6FA314349500}"/>
          <w:text w:multiLine="1"/>
        </w:sdtPr>
        <w:sdtEndPr/>
        <w:sdtContent>
          <w:tc>
            <w:tcPr>
              <w:tcW w:w="3170" w:type="dxa"/>
            </w:tcPr>
            <w:p w14:paraId="07CACAEB" w14:textId="77777777" w:rsidR="00A87C0A" w:rsidRDefault="00A87C0A" w:rsidP="00547B89">
              <w:pPr>
                <w:pStyle w:val="Sidhuvud"/>
              </w:pPr>
              <w:r>
                <w:t>Till riksdagen</w:t>
              </w:r>
            </w:p>
          </w:tc>
        </w:sdtContent>
      </w:sdt>
      <w:tc>
        <w:tcPr>
          <w:tcW w:w="1134" w:type="dxa"/>
        </w:tcPr>
        <w:p w14:paraId="09D73C84" w14:textId="77777777" w:rsidR="00A87C0A" w:rsidRDefault="00A87C0A" w:rsidP="003E6020">
          <w:pPr>
            <w:pStyle w:val="Sidhuvud"/>
          </w:pPr>
        </w:p>
      </w:tc>
    </w:tr>
  </w:tbl>
  <w:p w14:paraId="2E8CEC1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hideSpellingErrors/>
  <w:hideGrammaticalError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0A"/>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5D65"/>
    <w:rsid w:val="0003679E"/>
    <w:rsid w:val="00041EDC"/>
    <w:rsid w:val="0004352E"/>
    <w:rsid w:val="00051341"/>
    <w:rsid w:val="00053CAA"/>
    <w:rsid w:val="00057FE0"/>
    <w:rsid w:val="00061BDD"/>
    <w:rsid w:val="000620FD"/>
    <w:rsid w:val="0006347D"/>
    <w:rsid w:val="00063DCB"/>
    <w:rsid w:val="000647D2"/>
    <w:rsid w:val="000656A1"/>
    <w:rsid w:val="00066BC9"/>
    <w:rsid w:val="0007033C"/>
    <w:rsid w:val="000707E9"/>
    <w:rsid w:val="00072C86"/>
    <w:rsid w:val="00072FFC"/>
    <w:rsid w:val="00073B75"/>
    <w:rsid w:val="000757FC"/>
    <w:rsid w:val="00076667"/>
    <w:rsid w:val="00080631"/>
    <w:rsid w:val="00082374"/>
    <w:rsid w:val="00082961"/>
    <w:rsid w:val="000862E0"/>
    <w:rsid w:val="000873C3"/>
    <w:rsid w:val="00093408"/>
    <w:rsid w:val="00093BBF"/>
    <w:rsid w:val="0009435C"/>
    <w:rsid w:val="0009498E"/>
    <w:rsid w:val="000A13CA"/>
    <w:rsid w:val="000A456A"/>
    <w:rsid w:val="000A5E43"/>
    <w:rsid w:val="000A5EF7"/>
    <w:rsid w:val="000B56A9"/>
    <w:rsid w:val="000C61D1"/>
    <w:rsid w:val="000D31A9"/>
    <w:rsid w:val="000D370F"/>
    <w:rsid w:val="000D5449"/>
    <w:rsid w:val="000E12D9"/>
    <w:rsid w:val="000E2BE4"/>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E75"/>
    <w:rsid w:val="0016294F"/>
    <w:rsid w:val="00165B4A"/>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3A0A"/>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2F01"/>
    <w:rsid w:val="00233D52"/>
    <w:rsid w:val="00237147"/>
    <w:rsid w:val="0023776A"/>
    <w:rsid w:val="00241FDE"/>
    <w:rsid w:val="00242AD1"/>
    <w:rsid w:val="0024412C"/>
    <w:rsid w:val="00260D2D"/>
    <w:rsid w:val="00261975"/>
    <w:rsid w:val="00263B7F"/>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014D"/>
    <w:rsid w:val="002B0EDA"/>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071"/>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5B1"/>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7816"/>
    <w:rsid w:val="00431A7B"/>
    <w:rsid w:val="0043623F"/>
    <w:rsid w:val="00437459"/>
    <w:rsid w:val="00441D70"/>
    <w:rsid w:val="004425C2"/>
    <w:rsid w:val="004451EF"/>
    <w:rsid w:val="00445604"/>
    <w:rsid w:val="00446BAE"/>
    <w:rsid w:val="00452986"/>
    <w:rsid w:val="004557F3"/>
    <w:rsid w:val="0045607E"/>
    <w:rsid w:val="00456DC3"/>
    <w:rsid w:val="00462F90"/>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E7ED1"/>
    <w:rsid w:val="004F0448"/>
    <w:rsid w:val="004F1EA0"/>
    <w:rsid w:val="004F4021"/>
    <w:rsid w:val="004F5640"/>
    <w:rsid w:val="004F6525"/>
    <w:rsid w:val="004F6FE2"/>
    <w:rsid w:val="004F7567"/>
    <w:rsid w:val="004F79F2"/>
    <w:rsid w:val="005011D9"/>
    <w:rsid w:val="0050238B"/>
    <w:rsid w:val="00502C78"/>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382E"/>
    <w:rsid w:val="005E2F29"/>
    <w:rsid w:val="005E400D"/>
    <w:rsid w:val="005E4E79"/>
    <w:rsid w:val="005E5CE7"/>
    <w:rsid w:val="005E790C"/>
    <w:rsid w:val="005F08C5"/>
    <w:rsid w:val="00602EAA"/>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3CE5"/>
    <w:rsid w:val="00654B4D"/>
    <w:rsid w:val="0065559D"/>
    <w:rsid w:val="00655A40"/>
    <w:rsid w:val="00660D84"/>
    <w:rsid w:val="0066133A"/>
    <w:rsid w:val="00663196"/>
    <w:rsid w:val="0066378C"/>
    <w:rsid w:val="006700F0"/>
    <w:rsid w:val="006706EA"/>
    <w:rsid w:val="00670A48"/>
    <w:rsid w:val="00670C56"/>
    <w:rsid w:val="00672F6F"/>
    <w:rsid w:val="00674C2F"/>
    <w:rsid w:val="00674C8B"/>
    <w:rsid w:val="00685C94"/>
    <w:rsid w:val="00691AEE"/>
    <w:rsid w:val="00692F65"/>
    <w:rsid w:val="0069523C"/>
    <w:rsid w:val="006962CA"/>
    <w:rsid w:val="00696A95"/>
    <w:rsid w:val="006A09DA"/>
    <w:rsid w:val="006A1835"/>
    <w:rsid w:val="006A2625"/>
    <w:rsid w:val="006B4A30"/>
    <w:rsid w:val="006B7569"/>
    <w:rsid w:val="006C28EE"/>
    <w:rsid w:val="006C4FF1"/>
    <w:rsid w:val="006C74BB"/>
    <w:rsid w:val="006D2998"/>
    <w:rsid w:val="006D3188"/>
    <w:rsid w:val="006D5159"/>
    <w:rsid w:val="006D6779"/>
    <w:rsid w:val="006E08FC"/>
    <w:rsid w:val="006E28AC"/>
    <w:rsid w:val="006F2588"/>
    <w:rsid w:val="00710A6C"/>
    <w:rsid w:val="00710D98"/>
    <w:rsid w:val="00711CE9"/>
    <w:rsid w:val="00712266"/>
    <w:rsid w:val="00712593"/>
    <w:rsid w:val="00712D82"/>
    <w:rsid w:val="00716E22"/>
    <w:rsid w:val="007171AB"/>
    <w:rsid w:val="007213D0"/>
    <w:rsid w:val="007219C0"/>
    <w:rsid w:val="00726C77"/>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83B"/>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4EC2"/>
    <w:rsid w:val="007D73AB"/>
    <w:rsid w:val="007D790E"/>
    <w:rsid w:val="007E2712"/>
    <w:rsid w:val="007E4A9C"/>
    <w:rsid w:val="007E5516"/>
    <w:rsid w:val="007E6971"/>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4543"/>
    <w:rsid w:val="008730FD"/>
    <w:rsid w:val="00873DA1"/>
    <w:rsid w:val="00875DDD"/>
    <w:rsid w:val="00881BC6"/>
    <w:rsid w:val="00883432"/>
    <w:rsid w:val="008860CC"/>
    <w:rsid w:val="00886EEE"/>
    <w:rsid w:val="00887F86"/>
    <w:rsid w:val="00890876"/>
    <w:rsid w:val="00891929"/>
    <w:rsid w:val="00893029"/>
    <w:rsid w:val="0089514A"/>
    <w:rsid w:val="00895C2A"/>
    <w:rsid w:val="008A03E9"/>
    <w:rsid w:val="008A0A0D"/>
    <w:rsid w:val="008A3961"/>
    <w:rsid w:val="008A4CEA"/>
    <w:rsid w:val="008A7506"/>
    <w:rsid w:val="008B07C2"/>
    <w:rsid w:val="008B1603"/>
    <w:rsid w:val="008B20ED"/>
    <w:rsid w:val="008B6135"/>
    <w:rsid w:val="008B7BEB"/>
    <w:rsid w:val="008C02B8"/>
    <w:rsid w:val="008C4538"/>
    <w:rsid w:val="008C562B"/>
    <w:rsid w:val="008C6717"/>
    <w:rsid w:val="008D0305"/>
    <w:rsid w:val="008D1B22"/>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1B4B"/>
    <w:rsid w:val="009B2F70"/>
    <w:rsid w:val="009B4594"/>
    <w:rsid w:val="009B62F5"/>
    <w:rsid w:val="009C0DA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2FC0"/>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87C0A"/>
    <w:rsid w:val="00AA105C"/>
    <w:rsid w:val="00AA1809"/>
    <w:rsid w:val="00AA1FFE"/>
    <w:rsid w:val="00AA72F4"/>
    <w:rsid w:val="00AB10E7"/>
    <w:rsid w:val="00AB1AD7"/>
    <w:rsid w:val="00AB4D25"/>
    <w:rsid w:val="00AB5033"/>
    <w:rsid w:val="00AB5298"/>
    <w:rsid w:val="00AB5519"/>
    <w:rsid w:val="00AB6313"/>
    <w:rsid w:val="00AB71DD"/>
    <w:rsid w:val="00AC15C5"/>
    <w:rsid w:val="00AC541C"/>
    <w:rsid w:val="00AD0E75"/>
    <w:rsid w:val="00AE23DD"/>
    <w:rsid w:val="00AE77EB"/>
    <w:rsid w:val="00AE7BD8"/>
    <w:rsid w:val="00AE7D02"/>
    <w:rsid w:val="00AF0BB7"/>
    <w:rsid w:val="00AF0BDE"/>
    <w:rsid w:val="00AF0EDE"/>
    <w:rsid w:val="00AF4853"/>
    <w:rsid w:val="00AF53B9"/>
    <w:rsid w:val="00B00702"/>
    <w:rsid w:val="00B0110B"/>
    <w:rsid w:val="00B0234E"/>
    <w:rsid w:val="00B046CE"/>
    <w:rsid w:val="00B06751"/>
    <w:rsid w:val="00B07931"/>
    <w:rsid w:val="00B149E2"/>
    <w:rsid w:val="00B15166"/>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42E"/>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0CC2"/>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0F4"/>
    <w:rsid w:val="00BF534E"/>
    <w:rsid w:val="00BF5717"/>
    <w:rsid w:val="00BF66D2"/>
    <w:rsid w:val="00C01585"/>
    <w:rsid w:val="00C0764A"/>
    <w:rsid w:val="00C1410E"/>
    <w:rsid w:val="00C141C6"/>
    <w:rsid w:val="00C149FE"/>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60CA"/>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41CC"/>
    <w:rsid w:val="00CF16D8"/>
    <w:rsid w:val="00CF1FD8"/>
    <w:rsid w:val="00CF20D0"/>
    <w:rsid w:val="00CF44A1"/>
    <w:rsid w:val="00CF45F2"/>
    <w:rsid w:val="00CF4FDC"/>
    <w:rsid w:val="00D00E9E"/>
    <w:rsid w:val="00D021D2"/>
    <w:rsid w:val="00D061BB"/>
    <w:rsid w:val="00D07016"/>
    <w:rsid w:val="00D07BE1"/>
    <w:rsid w:val="00D116C0"/>
    <w:rsid w:val="00D13433"/>
    <w:rsid w:val="00D13D8A"/>
    <w:rsid w:val="00D20DA7"/>
    <w:rsid w:val="00D249A5"/>
    <w:rsid w:val="00D2793F"/>
    <w:rsid w:val="00D279D8"/>
    <w:rsid w:val="00D27C8E"/>
    <w:rsid w:val="00D3026A"/>
    <w:rsid w:val="00D32D62"/>
    <w:rsid w:val="00D33CD1"/>
    <w:rsid w:val="00D348A4"/>
    <w:rsid w:val="00D36E44"/>
    <w:rsid w:val="00D40205"/>
    <w:rsid w:val="00D40C72"/>
    <w:rsid w:val="00D4141B"/>
    <w:rsid w:val="00D4145D"/>
    <w:rsid w:val="00D4558D"/>
    <w:rsid w:val="00D455AB"/>
    <w:rsid w:val="00D458F0"/>
    <w:rsid w:val="00D50B3B"/>
    <w:rsid w:val="00D51C1C"/>
    <w:rsid w:val="00D51FCC"/>
    <w:rsid w:val="00D5467F"/>
    <w:rsid w:val="00D55837"/>
    <w:rsid w:val="00D56A9F"/>
    <w:rsid w:val="00D57BA2"/>
    <w:rsid w:val="00D60F51"/>
    <w:rsid w:val="00D64959"/>
    <w:rsid w:val="00D65E43"/>
    <w:rsid w:val="00D6730A"/>
    <w:rsid w:val="00D674A6"/>
    <w:rsid w:val="00D7168E"/>
    <w:rsid w:val="00D72719"/>
    <w:rsid w:val="00D73F9D"/>
    <w:rsid w:val="00D74B7C"/>
    <w:rsid w:val="00D76068"/>
    <w:rsid w:val="00D76B01"/>
    <w:rsid w:val="00D804A2"/>
    <w:rsid w:val="00D81B88"/>
    <w:rsid w:val="00D84704"/>
    <w:rsid w:val="00D84BF9"/>
    <w:rsid w:val="00D921FD"/>
    <w:rsid w:val="00D93714"/>
    <w:rsid w:val="00D94034"/>
    <w:rsid w:val="00D95424"/>
    <w:rsid w:val="00D96717"/>
    <w:rsid w:val="00DA4084"/>
    <w:rsid w:val="00DA56ED"/>
    <w:rsid w:val="00DA5A54"/>
    <w:rsid w:val="00DA5C0D"/>
    <w:rsid w:val="00DB225E"/>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7B20"/>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426C"/>
    <w:rsid w:val="00E6641E"/>
    <w:rsid w:val="00E66F18"/>
    <w:rsid w:val="00E70856"/>
    <w:rsid w:val="00E727DE"/>
    <w:rsid w:val="00E74A30"/>
    <w:rsid w:val="00E77778"/>
    <w:rsid w:val="00E77B7E"/>
    <w:rsid w:val="00E77BA8"/>
    <w:rsid w:val="00E81464"/>
    <w:rsid w:val="00E82DF1"/>
    <w:rsid w:val="00E858D4"/>
    <w:rsid w:val="00E90CAA"/>
    <w:rsid w:val="00E93339"/>
    <w:rsid w:val="00E96532"/>
    <w:rsid w:val="00E96889"/>
    <w:rsid w:val="00E973A0"/>
    <w:rsid w:val="00EA1688"/>
    <w:rsid w:val="00EA1AFC"/>
    <w:rsid w:val="00EA2317"/>
    <w:rsid w:val="00EA4C83"/>
    <w:rsid w:val="00EB0433"/>
    <w:rsid w:val="00EB7536"/>
    <w:rsid w:val="00EB763D"/>
    <w:rsid w:val="00EB7FE4"/>
    <w:rsid w:val="00EC0A92"/>
    <w:rsid w:val="00EC1DA0"/>
    <w:rsid w:val="00EC329B"/>
    <w:rsid w:val="00EC5EB9"/>
    <w:rsid w:val="00EC6006"/>
    <w:rsid w:val="00EC623C"/>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7222"/>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B6D51"/>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4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F242CE1504632AEFF3D19BD32F746"/>
        <w:category>
          <w:name w:val="Allmänt"/>
          <w:gallery w:val="placeholder"/>
        </w:category>
        <w:types>
          <w:type w:val="bbPlcHdr"/>
        </w:types>
        <w:behaviors>
          <w:behavior w:val="content"/>
        </w:behaviors>
        <w:guid w:val="{73D02C4E-4226-4875-9DBB-6413476E4924}"/>
      </w:docPartPr>
      <w:docPartBody>
        <w:p w:rsidR="00EF703A" w:rsidRDefault="00C62FFE" w:rsidP="00C62FFE">
          <w:pPr>
            <w:pStyle w:val="71AF242CE1504632AEFF3D19BD32F746"/>
          </w:pPr>
          <w:r>
            <w:rPr>
              <w:rStyle w:val="Platshllartext"/>
            </w:rPr>
            <w:t xml:space="preserve"> </w:t>
          </w:r>
        </w:p>
      </w:docPartBody>
    </w:docPart>
    <w:docPart>
      <w:docPartPr>
        <w:name w:val="DBA4E88FA02F4F629108D65F99736951"/>
        <w:category>
          <w:name w:val="Allmänt"/>
          <w:gallery w:val="placeholder"/>
        </w:category>
        <w:types>
          <w:type w:val="bbPlcHdr"/>
        </w:types>
        <w:behaviors>
          <w:behavior w:val="content"/>
        </w:behaviors>
        <w:guid w:val="{B1748FA8-CC0A-4747-9960-4DE1655F30A6}"/>
      </w:docPartPr>
      <w:docPartBody>
        <w:p w:rsidR="00EF703A" w:rsidRDefault="00C62FFE" w:rsidP="00C62FFE">
          <w:pPr>
            <w:pStyle w:val="DBA4E88FA02F4F629108D65F99736951"/>
          </w:pPr>
          <w:r>
            <w:rPr>
              <w:rStyle w:val="Platshllartext"/>
            </w:rPr>
            <w:t xml:space="preserve"> </w:t>
          </w:r>
        </w:p>
      </w:docPartBody>
    </w:docPart>
    <w:docPart>
      <w:docPartPr>
        <w:name w:val="560E9C43B98B429CB0910839C9100BD9"/>
        <w:category>
          <w:name w:val="Allmänt"/>
          <w:gallery w:val="placeholder"/>
        </w:category>
        <w:types>
          <w:type w:val="bbPlcHdr"/>
        </w:types>
        <w:behaviors>
          <w:behavior w:val="content"/>
        </w:behaviors>
        <w:guid w:val="{E5332380-31EC-40E2-9744-65EADE805429}"/>
      </w:docPartPr>
      <w:docPartBody>
        <w:p w:rsidR="00EF703A" w:rsidRDefault="00C62FFE" w:rsidP="00C62FFE">
          <w:pPr>
            <w:pStyle w:val="560E9C43B98B429CB0910839C9100BD9"/>
          </w:pPr>
          <w:r>
            <w:rPr>
              <w:rStyle w:val="Platshllartext"/>
            </w:rPr>
            <w:t xml:space="preserve"> </w:t>
          </w:r>
        </w:p>
      </w:docPartBody>
    </w:docPart>
    <w:docPart>
      <w:docPartPr>
        <w:name w:val="CAD5342EC0034F51AB6A07CB29A9B110"/>
        <w:category>
          <w:name w:val="Allmänt"/>
          <w:gallery w:val="placeholder"/>
        </w:category>
        <w:types>
          <w:type w:val="bbPlcHdr"/>
        </w:types>
        <w:behaviors>
          <w:behavior w:val="content"/>
        </w:behaviors>
        <w:guid w:val="{085707FA-58D5-4412-B0EB-CFD78027CB29}"/>
      </w:docPartPr>
      <w:docPartBody>
        <w:p w:rsidR="00EF703A" w:rsidRDefault="00C62FFE" w:rsidP="00C62FFE">
          <w:pPr>
            <w:pStyle w:val="CAD5342EC0034F51AB6A07CB29A9B11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8A1E426ACD248FA874EEFC8A097E62C"/>
        <w:category>
          <w:name w:val="Allmänt"/>
          <w:gallery w:val="placeholder"/>
        </w:category>
        <w:types>
          <w:type w:val="bbPlcHdr"/>
        </w:types>
        <w:behaviors>
          <w:behavior w:val="content"/>
        </w:behaviors>
        <w:guid w:val="{0D10794E-227F-498F-A2BB-8A72FBA3C4B1}"/>
      </w:docPartPr>
      <w:docPartBody>
        <w:p w:rsidR="00EF703A" w:rsidRDefault="00C62FFE" w:rsidP="00C62FFE">
          <w:pPr>
            <w:pStyle w:val="58A1E426ACD248FA874EEFC8A097E62C"/>
          </w:pPr>
          <w:r>
            <w:t xml:space="preserve"> </w:t>
          </w:r>
          <w:r>
            <w:rPr>
              <w:rStyle w:val="Platshllartext"/>
            </w:rPr>
            <w:t>Välj ett parti.</w:t>
          </w:r>
        </w:p>
      </w:docPartBody>
    </w:docPart>
    <w:docPart>
      <w:docPartPr>
        <w:name w:val="6753C49751A44B188856901F6853E4E8"/>
        <w:category>
          <w:name w:val="Allmänt"/>
          <w:gallery w:val="placeholder"/>
        </w:category>
        <w:types>
          <w:type w:val="bbPlcHdr"/>
        </w:types>
        <w:behaviors>
          <w:behavior w:val="content"/>
        </w:behaviors>
        <w:guid w:val="{DF69C672-62B3-4557-803B-64B6E6565C6C}"/>
      </w:docPartPr>
      <w:docPartBody>
        <w:p w:rsidR="00EF703A" w:rsidRDefault="00C62FFE" w:rsidP="00C62FFE">
          <w:pPr>
            <w:pStyle w:val="6753C49751A44B188856901F6853E4E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2475CB9D34340ED8D1933D55561A891"/>
        <w:category>
          <w:name w:val="Allmänt"/>
          <w:gallery w:val="placeholder"/>
        </w:category>
        <w:types>
          <w:type w:val="bbPlcHdr"/>
        </w:types>
        <w:behaviors>
          <w:behavior w:val="content"/>
        </w:behaviors>
        <w:guid w:val="{95736C8D-DDCF-4408-B012-5AC03A171280}"/>
      </w:docPartPr>
      <w:docPartBody>
        <w:p w:rsidR="00EF703A" w:rsidRDefault="00C62FFE" w:rsidP="00C62FFE">
          <w:pPr>
            <w:pStyle w:val="32475CB9D34340ED8D1933D55561A891"/>
          </w:pPr>
          <w:r>
            <w:rPr>
              <w:rStyle w:val="Platshllartext"/>
            </w:rPr>
            <w:t>Klicka här för att ange datum.</w:t>
          </w:r>
        </w:p>
      </w:docPartBody>
    </w:docPart>
    <w:docPart>
      <w:docPartPr>
        <w:name w:val="50ED013B3A7446EBAE4BA792A7F91887"/>
        <w:category>
          <w:name w:val="Allmänt"/>
          <w:gallery w:val="placeholder"/>
        </w:category>
        <w:types>
          <w:type w:val="bbPlcHdr"/>
        </w:types>
        <w:behaviors>
          <w:behavior w:val="content"/>
        </w:behaviors>
        <w:guid w:val="{F3DEADA1-AB6C-4F51-A777-54E3CD7D0218}"/>
      </w:docPartPr>
      <w:docPartBody>
        <w:p w:rsidR="00EF703A" w:rsidRDefault="00C62FFE" w:rsidP="00C62FFE">
          <w:pPr>
            <w:pStyle w:val="50ED013B3A7446EBAE4BA792A7F91887"/>
          </w:pPr>
          <w:r>
            <w:rPr>
              <w:rStyle w:val="Platshllartext"/>
            </w:rPr>
            <w:t>Välj undertecknare</w:t>
          </w:r>
          <w:r w:rsidRPr="00AC4EF6">
            <w:rPr>
              <w:rStyle w:val="Platshllartext"/>
            </w:rPr>
            <w:t>.</w:t>
          </w:r>
        </w:p>
      </w:docPartBody>
    </w:docPart>
    <w:docPart>
      <w:docPartPr>
        <w:name w:val="6ABF6EA9D94A4917BB5DF238026A6EBE"/>
        <w:category>
          <w:name w:val="Allmänt"/>
          <w:gallery w:val="placeholder"/>
        </w:category>
        <w:types>
          <w:type w:val="bbPlcHdr"/>
        </w:types>
        <w:behaviors>
          <w:behavior w:val="content"/>
        </w:behaviors>
        <w:guid w:val="{C982F043-0948-48C9-9934-C4700BC2F893}"/>
      </w:docPartPr>
      <w:docPartBody>
        <w:p w:rsidR="00695C35" w:rsidRDefault="00EF703A" w:rsidP="00EF703A">
          <w:pPr>
            <w:pStyle w:val="6ABF6EA9D94A4917BB5DF238026A6EB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C47001F80E142D5B05B144359720EFA"/>
        <w:category>
          <w:name w:val="Allmänt"/>
          <w:gallery w:val="placeholder"/>
        </w:category>
        <w:types>
          <w:type w:val="bbPlcHdr"/>
        </w:types>
        <w:behaviors>
          <w:behavior w:val="content"/>
        </w:behaviors>
        <w:guid w:val="{F762C71F-C3CC-4B41-9415-2E3DE3899B7D}"/>
      </w:docPartPr>
      <w:docPartBody>
        <w:p w:rsidR="00695C35" w:rsidRDefault="00EF703A" w:rsidP="00EF703A">
          <w:pPr>
            <w:pStyle w:val="4C47001F80E142D5B05B144359720EFA"/>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FE"/>
    <w:rsid w:val="00406721"/>
    <w:rsid w:val="00695C35"/>
    <w:rsid w:val="00AB4FD4"/>
    <w:rsid w:val="00C62FFE"/>
    <w:rsid w:val="00EF7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9974EE0DF5642F5809B7FFD303F411F">
    <w:name w:val="D9974EE0DF5642F5809B7FFD303F411F"/>
    <w:rsid w:val="00C62FFE"/>
  </w:style>
  <w:style w:type="character" w:styleId="Platshllartext">
    <w:name w:val="Placeholder Text"/>
    <w:basedOn w:val="Standardstycketeckensnitt"/>
    <w:uiPriority w:val="99"/>
    <w:semiHidden/>
    <w:rsid w:val="00EF703A"/>
    <w:rPr>
      <w:noProof w:val="0"/>
      <w:color w:val="808080"/>
    </w:rPr>
  </w:style>
  <w:style w:type="paragraph" w:customStyle="1" w:styleId="3A0088F2FE0144CE8D2FD4E69BF3C092">
    <w:name w:val="3A0088F2FE0144CE8D2FD4E69BF3C092"/>
    <w:rsid w:val="00C62FFE"/>
  </w:style>
  <w:style w:type="paragraph" w:customStyle="1" w:styleId="3042D685726E40CAAE47D870130C8BF2">
    <w:name w:val="3042D685726E40CAAE47D870130C8BF2"/>
    <w:rsid w:val="00C62FFE"/>
  </w:style>
  <w:style w:type="paragraph" w:customStyle="1" w:styleId="EF8DCB23EAB8441AA5BD893159CC45D1">
    <w:name w:val="EF8DCB23EAB8441AA5BD893159CC45D1"/>
    <w:rsid w:val="00C62FFE"/>
  </w:style>
  <w:style w:type="paragraph" w:customStyle="1" w:styleId="71AF242CE1504632AEFF3D19BD32F746">
    <w:name w:val="71AF242CE1504632AEFF3D19BD32F746"/>
    <w:rsid w:val="00C62FFE"/>
  </w:style>
  <w:style w:type="paragraph" w:customStyle="1" w:styleId="DBA4E88FA02F4F629108D65F99736951">
    <w:name w:val="DBA4E88FA02F4F629108D65F99736951"/>
    <w:rsid w:val="00C62FFE"/>
  </w:style>
  <w:style w:type="paragraph" w:customStyle="1" w:styleId="7012281BD0274E4FABBAA219C1612F7C">
    <w:name w:val="7012281BD0274E4FABBAA219C1612F7C"/>
    <w:rsid w:val="00C62FFE"/>
  </w:style>
  <w:style w:type="paragraph" w:customStyle="1" w:styleId="CCAF93481D0D45F4A64DDFF73AA60136">
    <w:name w:val="CCAF93481D0D45F4A64DDFF73AA60136"/>
    <w:rsid w:val="00C62FFE"/>
  </w:style>
  <w:style w:type="paragraph" w:customStyle="1" w:styleId="B633DCCFA6B644FA8D2EBE3A09CB97A1">
    <w:name w:val="B633DCCFA6B644FA8D2EBE3A09CB97A1"/>
    <w:rsid w:val="00C62FFE"/>
  </w:style>
  <w:style w:type="paragraph" w:customStyle="1" w:styleId="E8ABB35AFC874A46B69F6E0FC729134C">
    <w:name w:val="E8ABB35AFC874A46B69F6E0FC729134C"/>
    <w:rsid w:val="00C62FFE"/>
  </w:style>
  <w:style w:type="paragraph" w:customStyle="1" w:styleId="560E9C43B98B429CB0910839C9100BD9">
    <w:name w:val="560E9C43B98B429CB0910839C9100BD9"/>
    <w:rsid w:val="00C62FFE"/>
  </w:style>
  <w:style w:type="paragraph" w:customStyle="1" w:styleId="CAD5342EC0034F51AB6A07CB29A9B110">
    <w:name w:val="CAD5342EC0034F51AB6A07CB29A9B110"/>
    <w:rsid w:val="00C62FFE"/>
  </w:style>
  <w:style w:type="paragraph" w:customStyle="1" w:styleId="58A1E426ACD248FA874EEFC8A097E62C">
    <w:name w:val="58A1E426ACD248FA874EEFC8A097E62C"/>
    <w:rsid w:val="00C62FFE"/>
  </w:style>
  <w:style w:type="paragraph" w:customStyle="1" w:styleId="642B86FD1B1142F19071E66453C2EDB1">
    <w:name w:val="642B86FD1B1142F19071E66453C2EDB1"/>
    <w:rsid w:val="00C62FFE"/>
  </w:style>
  <w:style w:type="paragraph" w:customStyle="1" w:styleId="A75A3FD2DF7F441AA2513544353F7DB0">
    <w:name w:val="A75A3FD2DF7F441AA2513544353F7DB0"/>
    <w:rsid w:val="00C62FFE"/>
  </w:style>
  <w:style w:type="paragraph" w:customStyle="1" w:styleId="6753C49751A44B188856901F6853E4E8">
    <w:name w:val="6753C49751A44B188856901F6853E4E8"/>
    <w:rsid w:val="00C62FFE"/>
  </w:style>
  <w:style w:type="paragraph" w:customStyle="1" w:styleId="32475CB9D34340ED8D1933D55561A891">
    <w:name w:val="32475CB9D34340ED8D1933D55561A891"/>
    <w:rsid w:val="00C62FFE"/>
  </w:style>
  <w:style w:type="paragraph" w:customStyle="1" w:styleId="50ED013B3A7446EBAE4BA792A7F91887">
    <w:name w:val="50ED013B3A7446EBAE4BA792A7F91887"/>
    <w:rsid w:val="00C62FFE"/>
  </w:style>
  <w:style w:type="paragraph" w:customStyle="1" w:styleId="6ABF6EA9D94A4917BB5DF238026A6EBE">
    <w:name w:val="6ABF6EA9D94A4917BB5DF238026A6EBE"/>
    <w:rsid w:val="00EF703A"/>
  </w:style>
  <w:style w:type="paragraph" w:customStyle="1" w:styleId="4C47001F80E142D5B05B144359720EFA">
    <w:name w:val="4C47001F80E142D5B05B144359720EFA"/>
    <w:rsid w:val="00EF7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9040b9d8-4f1d-4e97-97e0-d0e105c64487</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2019-11-27T00:00:00</HeaderDate>
    <Office/>
    <Dnr>Fi2019/03837, Fi2019/03838</Dnr>
    <ParagrafNr/>
    <DocumentTitle/>
    <VisitingAddress/>
    <Extra1/>
    <Extra2/>
    <Extra3>Margareta Cederfelt</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3" ma:contentTypeDescription="Skapa ett nytt dokument." ma:contentTypeScope="" ma:versionID="ac23f9c1e18bc0e503e190b95e23156f">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p:properties xmlns:p="http://schemas.microsoft.com/office/2006/metadata/properties" xmlns:xsi="http://www.w3.org/2001/XMLSchema-instance" xmlns:pc="http://schemas.microsoft.com/office/infopath/2007/PartnerControls">
  <documentManagement>
    <RecordNumber xmlns="4e9c2f0c-7bf8-49af-8356-cbf363fc78a7" xsi:nil="true"/>
    <k46d94c0acf84ab9a79866a9d8b1905f xmlns="cc625d36-bb37-4650-91b9-0c96159295ba">
      <Terms xmlns="http://schemas.microsoft.com/office/infopath/2007/PartnerControls"/>
    </k46d94c0acf84ab9a79866a9d8b1905f>
    <_dlc_DocId xmlns="84a146bb-e433-4be7-93e4-049a36845c6a">P2XF6VT2D3NN-1568736191-3961</_dlc_DocId>
    <TaxCatchAll xmlns="cc625d36-bb37-4650-91b9-0c96159295ba"/>
    <_dlc_DocIdUrl xmlns="84a146bb-e433-4be7-93e4-049a36845c6a">
      <Url>https://dhs.sp.regeringskansliet.se/yta/fi-ska/_layouts/15/DocIdRedir.aspx?ID=P2XF6VT2D3NN-1568736191-3961</Url>
      <Description>P2XF6VT2D3NN-1568736191-3961</Description>
    </_dlc_DocIdUrl>
    <DirtyMigration xmlns="4e9c2f0c-7bf8-49af-8356-cbf363fc78a7">false</DirtyMigration>
    <RKNyckelord xmlns="18f3d968-6251-40b0-9f11-012b293496c2" xsi:nil="true"/>
    <edbe0b5c82304c8e847ab7b8c02a77c3 xmlns="cc625d36-bb37-4650-91b9-0c96159295ba">
      <Terms xmlns="http://schemas.microsoft.com/office/infopath/2007/PartnerControls"/>
    </edbe0b5c82304c8e847ab7b8c02a77c3>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35B3-ECC3-4757-BB9C-16A8AE5C5E75}"/>
</file>

<file path=customXml/itemProps2.xml><?xml version="1.0" encoding="utf-8"?>
<ds:datastoreItem xmlns:ds="http://schemas.openxmlformats.org/officeDocument/2006/customXml" ds:itemID="{B05D2339-0DAC-4B60-8CEB-C6A186D49243}"/>
</file>

<file path=customXml/itemProps3.xml><?xml version="1.0" encoding="utf-8"?>
<ds:datastoreItem xmlns:ds="http://schemas.openxmlformats.org/officeDocument/2006/customXml" ds:itemID="{3E4C243C-0FF7-42DE-90B3-6FA314349500}"/>
</file>

<file path=customXml/itemProps4.xml><?xml version="1.0" encoding="utf-8"?>
<ds:datastoreItem xmlns:ds="http://schemas.openxmlformats.org/officeDocument/2006/customXml" ds:itemID="{44585401-A9BC-4955-9C54-9F9B9EBCD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46bb-e433-4be7-93e4-049a36845c6a"/>
    <ds:schemaRef ds:uri="cc625d36-bb37-4650-91b9-0c96159295ba"/>
    <ds:schemaRef ds:uri="4e9c2f0c-7bf8-49af-8356-cbf363fc78a7"/>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28545A-931F-436F-B27A-2CA5403FE225}">
  <ds:schemaRefs>
    <ds:schemaRef ds:uri="Microsoft.SharePoint.Taxonomy.ContentTypeSync"/>
  </ds:schemaRefs>
</ds:datastoreItem>
</file>

<file path=customXml/itemProps6.xml><?xml version="1.0" encoding="utf-8"?>
<ds:datastoreItem xmlns:ds="http://schemas.openxmlformats.org/officeDocument/2006/customXml" ds:itemID="{B05D2339-0DAC-4B60-8CEB-C6A186D49243}">
  <ds:schemaRefs>
    <ds:schemaRef ds:uri="http://schemas.microsoft.com/office/2006/metadata/properties"/>
    <ds:schemaRef ds:uri="http://schemas.microsoft.com/office/infopath/2007/PartnerControls"/>
    <ds:schemaRef ds:uri="4e9c2f0c-7bf8-49af-8356-cbf363fc78a7"/>
    <ds:schemaRef ds:uri="cc625d36-bb37-4650-91b9-0c96159295ba"/>
    <ds:schemaRef ds:uri="84a146bb-e433-4be7-93e4-049a36845c6a"/>
    <ds:schemaRef ds:uri="18f3d968-6251-40b0-9f11-012b293496c2"/>
  </ds:schemaRefs>
</ds:datastoreItem>
</file>

<file path=customXml/itemProps7.xml><?xml version="1.0" encoding="utf-8"?>
<ds:datastoreItem xmlns:ds="http://schemas.openxmlformats.org/officeDocument/2006/customXml" ds:itemID="{4DF5A842-6692-4B9D-BEA1-BDBFFA097FA4}"/>
</file>

<file path=customXml/itemProps8.xml><?xml version="1.0" encoding="utf-8"?>
<ds:datastoreItem xmlns:ds="http://schemas.openxmlformats.org/officeDocument/2006/customXml" ds:itemID="{30162F34-3219-4D8A-9476-4E2BA73DF4B7}"/>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3216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396 och 397.docx</dc:title>
  <dc:subject/>
  <dc:creator/>
  <cp:keywords/>
  <dc:description/>
  <cp:lastModifiedBy/>
  <cp:revision>1</cp:revision>
  <dcterms:created xsi:type="dcterms:W3CDTF">2019-11-26T07:23:00Z</dcterms:created>
  <dcterms:modified xsi:type="dcterms:W3CDTF">2019-11-27T08:34:00Z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66442e76-6f12-49fa-8f99-13795f0dc600</vt:lpwstr>
  </property>
</Properties>
</file>