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8164" w14:textId="77777777" w:rsidR="00524637" w:rsidRDefault="00524637" w:rsidP="00DA0661">
      <w:pPr>
        <w:pStyle w:val="Rubrik"/>
      </w:pPr>
      <w:bookmarkStart w:id="0" w:name="Start"/>
      <w:bookmarkEnd w:id="0"/>
      <w:r>
        <w:t xml:space="preserve">Svar på fråga 2019/20:505 av </w:t>
      </w:r>
      <w:r w:rsidRPr="00524637">
        <w:t>Mikael Larsson</w:t>
      </w:r>
      <w:r>
        <w:t xml:space="preserve"> (C)</w:t>
      </w:r>
      <w:r>
        <w:br/>
      </w:r>
      <w:r w:rsidRPr="00524637">
        <w:t>Vinterdäck på tyngre fordon</w:t>
      </w:r>
    </w:p>
    <w:p w14:paraId="0E00B87E" w14:textId="77777777" w:rsidR="00524637" w:rsidRDefault="00524637" w:rsidP="00524637">
      <w:pPr>
        <w:pStyle w:val="Brdtext"/>
      </w:pPr>
      <w:r>
        <w:t>Mikael Larsson har frågat mig om jag avser att vidta åtgärder för att de hittillsvarande reglerna ska fortsätta tillämpas till dess det finns en definition på vad som egentligen är vinterdäck.</w:t>
      </w:r>
    </w:p>
    <w:p w14:paraId="4CB2611C" w14:textId="77777777" w:rsidR="00524637" w:rsidRDefault="00524637" w:rsidP="00524637">
      <w:pPr>
        <w:pStyle w:val="Brdtext"/>
      </w:pPr>
      <w:r w:rsidRPr="00524637">
        <w:t>För att öka säkerheten</w:t>
      </w:r>
      <w:r w:rsidR="00054141">
        <w:t xml:space="preserve"> och framkomligheten</w:t>
      </w:r>
      <w:r w:rsidRPr="00524637">
        <w:t xml:space="preserve"> på vägarna </w:t>
      </w:r>
      <w:r>
        <w:t xml:space="preserve">beslutade </w:t>
      </w:r>
      <w:r w:rsidRPr="00524637">
        <w:t>regeringen</w:t>
      </w:r>
      <w:r w:rsidR="00D11CB5">
        <w:t xml:space="preserve"> i augusti 2018</w:t>
      </w:r>
      <w:r w:rsidRPr="00524637">
        <w:t xml:space="preserve"> om skärpta regler för tung lastbil, tung buss och personbil klass II med en totalvikt över 3,5 ton</w:t>
      </w:r>
      <w:r w:rsidR="006D52E7">
        <w:t xml:space="preserve"> och att dessa</w:t>
      </w:r>
      <w:r w:rsidRPr="00524637">
        <w:t xml:space="preserve"> ska ha vinterdäck eller likvärdig utrustning på samtliga hjul, inte enbart på drivaxlarna som tidigare.</w:t>
      </w:r>
      <w:r w:rsidR="003C74F2">
        <w:t xml:space="preserve"> Regeländringen</w:t>
      </w:r>
      <w:r w:rsidRPr="00524637">
        <w:t xml:space="preserve"> träd</w:t>
      </w:r>
      <w:r>
        <w:t>d</w:t>
      </w:r>
      <w:r w:rsidRPr="00524637">
        <w:t xml:space="preserve">e ikraft den 1 juni </w:t>
      </w:r>
      <w:r>
        <w:t>i år</w:t>
      </w:r>
      <w:r w:rsidR="003C74F2">
        <w:t xml:space="preserve"> och</w:t>
      </w:r>
      <w:r w:rsidRPr="00524637">
        <w:t xml:space="preserve"> </w:t>
      </w:r>
      <w:r w:rsidR="003C74F2">
        <w:t>k</w:t>
      </w:r>
      <w:r w:rsidR="003C74F2" w:rsidRPr="00524637">
        <w:t xml:space="preserve">ravet </w:t>
      </w:r>
      <w:r w:rsidRPr="00524637">
        <w:t>gäller mellan den 1 december och 31 mars när vinterväglag råder.</w:t>
      </w:r>
      <w:r>
        <w:t xml:space="preserve"> </w:t>
      </w:r>
      <w:r w:rsidR="003C74F2">
        <w:t>Det nya k</w:t>
      </w:r>
      <w:r>
        <w:t>ravet</w:t>
      </w:r>
      <w:r w:rsidR="00054141">
        <w:t xml:space="preserve"> har</w:t>
      </w:r>
      <w:r w:rsidR="003C74F2">
        <w:t xml:space="preserve"> alltså</w:t>
      </w:r>
      <w:r w:rsidR="00054141">
        <w:t xml:space="preserve"> i praktiken</w:t>
      </w:r>
      <w:r w:rsidR="003C74F2">
        <w:t xml:space="preserve"> gällt sedan i söndags.</w:t>
      </w:r>
    </w:p>
    <w:p w14:paraId="724456DF" w14:textId="77777777" w:rsidR="006D52E7" w:rsidRDefault="003C74F2" w:rsidP="00524637">
      <w:pPr>
        <w:pStyle w:val="Brdtext"/>
      </w:pPr>
      <w:r>
        <w:t>Transportstyrelsen föreskrive</w:t>
      </w:r>
      <w:r w:rsidR="00A172DB">
        <w:t>r</w:t>
      </w:r>
      <w:r>
        <w:t xml:space="preserve"> om hur vinterdäck ska vara beskaffade. </w:t>
      </w:r>
      <w:r w:rsidR="00B32421">
        <w:t>Med ändringsföreskrift</w:t>
      </w:r>
      <w:r w:rsidR="00B32421" w:rsidRPr="00B32421">
        <w:t xml:space="preserve"> </w:t>
      </w:r>
      <w:r w:rsidR="00091A33">
        <w:t>(</w:t>
      </w:r>
      <w:r w:rsidR="00B32421" w:rsidRPr="00B32421">
        <w:t>TSFS 2019:44</w:t>
      </w:r>
      <w:r w:rsidR="00091A33">
        <w:t>)</w:t>
      </w:r>
      <w:r w:rsidR="00B32421">
        <w:t xml:space="preserve"> </w:t>
      </w:r>
      <w:r w:rsidR="00835A79">
        <w:t>anpassade</w:t>
      </w:r>
      <w:r w:rsidR="00524637">
        <w:t xml:space="preserve"> </w:t>
      </w:r>
      <w:r w:rsidR="00B32421">
        <w:t>myndigheten</w:t>
      </w:r>
      <w:r w:rsidR="00091A33">
        <w:t xml:space="preserve"> sin</w:t>
      </w:r>
      <w:r w:rsidR="00B32421">
        <w:t xml:space="preserve"> </w:t>
      </w:r>
      <w:r w:rsidR="00524637">
        <w:t xml:space="preserve">föreskrift </w:t>
      </w:r>
      <w:r w:rsidR="00091A33" w:rsidRPr="00091A33">
        <w:t>om användning av däck m.m. avsedda för bilar och släpvagnar som dras av bilar</w:t>
      </w:r>
      <w:r w:rsidR="00A172DB" w:rsidRPr="00A172DB">
        <w:t xml:space="preserve"> </w:t>
      </w:r>
      <w:r w:rsidR="00091A33">
        <w:t xml:space="preserve">(TSFS 2009:19) </w:t>
      </w:r>
      <w:r w:rsidR="00A172DB">
        <w:t xml:space="preserve">inför ikraftträdandet av den nya </w:t>
      </w:r>
      <w:r w:rsidR="00054141">
        <w:t xml:space="preserve">vinterdäcksregeln. Föreskriften </w:t>
      </w:r>
      <w:r w:rsidR="00A00CC9">
        <w:t>anger a</w:t>
      </w:r>
      <w:r w:rsidR="00A00CC9" w:rsidRPr="00B32421">
        <w:t>llmänna krav om vinterdäck</w:t>
      </w:r>
      <w:r w:rsidR="00A00CC9">
        <w:t>.</w:t>
      </w:r>
      <w:r w:rsidR="00B32421">
        <w:t xml:space="preserve"> </w:t>
      </w:r>
      <w:r w:rsidR="00054141">
        <w:t xml:space="preserve">Innan Transportstyrelsen beslutade om föreskriften remitterades den i vanlig ordning. </w:t>
      </w:r>
    </w:p>
    <w:p w14:paraId="42C591D6" w14:textId="77777777" w:rsidR="00C231E5" w:rsidRDefault="00054141" w:rsidP="00524637">
      <w:pPr>
        <w:pStyle w:val="Brdtext"/>
      </w:pPr>
      <w:r>
        <w:t xml:space="preserve">Jag håller inte med </w:t>
      </w:r>
      <w:r w:rsidRPr="00054141">
        <w:t>Mikael Larsson</w:t>
      </w:r>
      <w:r>
        <w:t xml:space="preserve"> om att det råder oklarhet</w:t>
      </w:r>
      <w:r w:rsidR="00EA4366">
        <w:t xml:space="preserve"> och jag </w:t>
      </w:r>
      <w:r w:rsidR="00A172DB">
        <w:t xml:space="preserve">avser därför inte </w:t>
      </w:r>
      <w:r w:rsidR="00EA4366">
        <w:t xml:space="preserve">att </w:t>
      </w:r>
      <w:r w:rsidR="00A172DB">
        <w:t>vidta någ</w:t>
      </w:r>
      <w:r>
        <w:t>on</w:t>
      </w:r>
      <w:r w:rsidR="00A172DB">
        <w:t xml:space="preserve"> åtgärd </w:t>
      </w:r>
      <w:r w:rsidR="00A00CC9">
        <w:t>i denna fråga.</w:t>
      </w:r>
      <w:r w:rsidR="001E53B9">
        <w:t xml:space="preserve"> Jag följer givetvis utvecklingen på området. </w:t>
      </w:r>
    </w:p>
    <w:p w14:paraId="30789D14" w14:textId="77777777" w:rsidR="00524637" w:rsidRDefault="00524637" w:rsidP="006A12F1">
      <w:pPr>
        <w:pStyle w:val="Brdtext"/>
      </w:pPr>
      <w:r>
        <w:t xml:space="preserve">Stockholm den </w:t>
      </w:r>
      <w:sdt>
        <w:sdtPr>
          <w:id w:val="-1225218591"/>
          <w:placeholder>
            <w:docPart w:val="220CF904DA06409C8FB8FCB81CAE683C"/>
          </w:placeholder>
          <w:dataBinding w:prefixMappings="xmlns:ns0='http://lp/documentinfo/RK' " w:xpath="/ns0:DocumentInfo[1]/ns0:BaseInfo[1]/ns0:HeaderDate[1]" w:storeItemID="{8DF4B76E-9349-4A19-A70F-B997BD0238A8}"/>
          <w:date w:fullDate="2019-12-04T00:00:00Z">
            <w:dateFormat w:val="d MMMM yyyy"/>
            <w:lid w:val="sv-SE"/>
            <w:storeMappedDataAs w:val="dateTime"/>
            <w:calendar w:val="gregorian"/>
          </w:date>
        </w:sdtPr>
        <w:sdtEndPr/>
        <w:sdtContent>
          <w:r w:rsidR="00BF5522">
            <w:t>4 december 2019</w:t>
          </w:r>
        </w:sdtContent>
      </w:sdt>
    </w:p>
    <w:p w14:paraId="1E2ED60B" w14:textId="77777777" w:rsidR="000724C9" w:rsidRDefault="000724C9" w:rsidP="00422A41">
      <w:pPr>
        <w:pStyle w:val="Brdtext"/>
      </w:pPr>
    </w:p>
    <w:p w14:paraId="05D62C4E" w14:textId="77777777" w:rsidR="00524637" w:rsidRDefault="00524637" w:rsidP="00422A41">
      <w:pPr>
        <w:pStyle w:val="Brdtext"/>
      </w:pPr>
      <w:r>
        <w:t>Tomas Eneroth</w:t>
      </w:r>
    </w:p>
    <w:sectPr w:rsidR="00524637" w:rsidSect="000724C9">
      <w:footerReference w:type="default" r:id="rId9"/>
      <w:headerReference w:type="first" r:id="rId10"/>
      <w:footerReference w:type="first" r:id="rId11"/>
      <w:pgSz w:w="11906" w:h="16838" w:code="9"/>
      <w:pgMar w:top="2041" w:right="1985" w:bottom="1135"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B4E4" w14:textId="77777777" w:rsidR="00147F8C" w:rsidRDefault="00147F8C" w:rsidP="00A87A54">
      <w:pPr>
        <w:spacing w:after="0" w:line="240" w:lineRule="auto"/>
      </w:pPr>
      <w:r>
        <w:separator/>
      </w:r>
    </w:p>
  </w:endnote>
  <w:endnote w:type="continuationSeparator" w:id="0">
    <w:p w14:paraId="134E7AFA" w14:textId="77777777" w:rsidR="00147F8C" w:rsidRDefault="00147F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FF4D7C" w14:textId="77777777" w:rsidTr="006A26EC">
      <w:trPr>
        <w:trHeight w:val="227"/>
        <w:jc w:val="right"/>
      </w:trPr>
      <w:tc>
        <w:tcPr>
          <w:tcW w:w="708" w:type="dxa"/>
          <w:vAlign w:val="bottom"/>
        </w:tcPr>
        <w:p w14:paraId="046E6AA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D90810" w14:textId="77777777" w:rsidTr="006A26EC">
      <w:trPr>
        <w:trHeight w:val="850"/>
        <w:jc w:val="right"/>
      </w:trPr>
      <w:tc>
        <w:tcPr>
          <w:tcW w:w="708" w:type="dxa"/>
          <w:vAlign w:val="bottom"/>
        </w:tcPr>
        <w:p w14:paraId="4F4C5155" w14:textId="77777777" w:rsidR="005606BC" w:rsidRPr="00347E11" w:rsidRDefault="005606BC" w:rsidP="005606BC">
          <w:pPr>
            <w:pStyle w:val="Sidfot"/>
            <w:spacing w:line="276" w:lineRule="auto"/>
            <w:jc w:val="right"/>
          </w:pPr>
        </w:p>
      </w:tc>
    </w:tr>
  </w:tbl>
  <w:p w14:paraId="4A17340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344A35" w14:textId="77777777" w:rsidTr="001F4302">
      <w:trPr>
        <w:trHeight w:val="510"/>
      </w:trPr>
      <w:tc>
        <w:tcPr>
          <w:tcW w:w="8525" w:type="dxa"/>
          <w:gridSpan w:val="2"/>
          <w:vAlign w:val="bottom"/>
        </w:tcPr>
        <w:p w14:paraId="03EB4149" w14:textId="77777777" w:rsidR="00347E11" w:rsidRPr="00347E11" w:rsidRDefault="00347E11" w:rsidP="00347E11">
          <w:pPr>
            <w:pStyle w:val="Sidfot"/>
            <w:rPr>
              <w:sz w:val="8"/>
            </w:rPr>
          </w:pPr>
        </w:p>
      </w:tc>
    </w:tr>
    <w:tr w:rsidR="00093408" w:rsidRPr="00EE3C0F" w14:paraId="04D42165" w14:textId="77777777" w:rsidTr="00C26068">
      <w:trPr>
        <w:trHeight w:val="227"/>
      </w:trPr>
      <w:tc>
        <w:tcPr>
          <w:tcW w:w="4074" w:type="dxa"/>
        </w:tcPr>
        <w:p w14:paraId="380FD867" w14:textId="77777777" w:rsidR="00347E11" w:rsidRPr="00F53AEA" w:rsidRDefault="00347E11" w:rsidP="00C26068">
          <w:pPr>
            <w:pStyle w:val="Sidfot"/>
            <w:spacing w:line="276" w:lineRule="auto"/>
          </w:pPr>
        </w:p>
      </w:tc>
      <w:tc>
        <w:tcPr>
          <w:tcW w:w="4451" w:type="dxa"/>
        </w:tcPr>
        <w:p w14:paraId="52EDB8B7" w14:textId="77777777" w:rsidR="00093408" w:rsidRPr="00F53AEA" w:rsidRDefault="00093408" w:rsidP="00F53AEA">
          <w:pPr>
            <w:pStyle w:val="Sidfot"/>
            <w:spacing w:line="276" w:lineRule="auto"/>
          </w:pPr>
        </w:p>
      </w:tc>
    </w:tr>
  </w:tbl>
  <w:p w14:paraId="5911DC2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CAEE" w14:textId="77777777" w:rsidR="00147F8C" w:rsidRDefault="00147F8C" w:rsidP="00A87A54">
      <w:pPr>
        <w:spacing w:after="0" w:line="240" w:lineRule="auto"/>
      </w:pPr>
      <w:r>
        <w:separator/>
      </w:r>
    </w:p>
  </w:footnote>
  <w:footnote w:type="continuationSeparator" w:id="0">
    <w:p w14:paraId="77FE505E" w14:textId="77777777" w:rsidR="00147F8C" w:rsidRDefault="00147F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4637" w14:paraId="56E241F5" w14:textId="77777777" w:rsidTr="00C93EBA">
      <w:trPr>
        <w:trHeight w:val="227"/>
      </w:trPr>
      <w:tc>
        <w:tcPr>
          <w:tcW w:w="5534" w:type="dxa"/>
        </w:tcPr>
        <w:p w14:paraId="064439F5" w14:textId="77777777" w:rsidR="00524637" w:rsidRPr="007D73AB" w:rsidRDefault="00524637">
          <w:pPr>
            <w:pStyle w:val="Sidhuvud"/>
          </w:pPr>
        </w:p>
      </w:tc>
      <w:tc>
        <w:tcPr>
          <w:tcW w:w="3170" w:type="dxa"/>
          <w:vAlign w:val="bottom"/>
        </w:tcPr>
        <w:p w14:paraId="02702B79" w14:textId="77777777" w:rsidR="00524637" w:rsidRPr="007D73AB" w:rsidRDefault="00524637" w:rsidP="00340DE0">
          <w:pPr>
            <w:pStyle w:val="Sidhuvud"/>
          </w:pPr>
        </w:p>
      </w:tc>
      <w:tc>
        <w:tcPr>
          <w:tcW w:w="1134" w:type="dxa"/>
        </w:tcPr>
        <w:p w14:paraId="24406EAA" w14:textId="77777777" w:rsidR="00524637" w:rsidRDefault="00524637" w:rsidP="005A703A">
          <w:pPr>
            <w:pStyle w:val="Sidhuvud"/>
          </w:pPr>
        </w:p>
      </w:tc>
    </w:tr>
    <w:tr w:rsidR="00524637" w14:paraId="6A4DD6AB" w14:textId="77777777" w:rsidTr="00C93EBA">
      <w:trPr>
        <w:trHeight w:val="1928"/>
      </w:trPr>
      <w:tc>
        <w:tcPr>
          <w:tcW w:w="5534" w:type="dxa"/>
        </w:tcPr>
        <w:p w14:paraId="41092873" w14:textId="77777777" w:rsidR="00524637" w:rsidRPr="00340DE0" w:rsidRDefault="00524637" w:rsidP="00340DE0">
          <w:pPr>
            <w:pStyle w:val="Sidhuvud"/>
          </w:pPr>
          <w:r>
            <w:rPr>
              <w:noProof/>
            </w:rPr>
            <w:drawing>
              <wp:inline distT="0" distB="0" distL="0" distR="0">
                <wp:extent cx="1743633" cy="505162"/>
                <wp:effectExtent l="0" t="0" r="0" b="9525"/>
                <wp:docPr id="10" name="Bildobjekt 10"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619274" w14:textId="77777777" w:rsidR="00524637" w:rsidRPr="00710A6C" w:rsidRDefault="00524637" w:rsidP="00EE3C0F">
          <w:pPr>
            <w:pStyle w:val="Sidhuvud"/>
            <w:rPr>
              <w:b/>
            </w:rPr>
          </w:pPr>
        </w:p>
        <w:p w14:paraId="153C3B58" w14:textId="77777777" w:rsidR="00524637" w:rsidRDefault="00524637" w:rsidP="00EE3C0F">
          <w:pPr>
            <w:pStyle w:val="Sidhuvud"/>
          </w:pPr>
        </w:p>
        <w:p w14:paraId="42BD5238" w14:textId="77777777" w:rsidR="00524637" w:rsidRDefault="00524637" w:rsidP="00EE3C0F">
          <w:pPr>
            <w:pStyle w:val="Sidhuvud"/>
          </w:pPr>
        </w:p>
        <w:p w14:paraId="74081179" w14:textId="77777777" w:rsidR="00524637" w:rsidRDefault="00524637" w:rsidP="00EE3C0F">
          <w:pPr>
            <w:pStyle w:val="Sidhuvud"/>
          </w:pPr>
        </w:p>
        <w:sdt>
          <w:sdtPr>
            <w:alias w:val="Dnr"/>
            <w:tag w:val="ccRKShow_Dnr"/>
            <w:id w:val="-829283628"/>
            <w:placeholder>
              <w:docPart w:val="DCE449F1F8314BA7BE88ECE039023898"/>
            </w:placeholder>
            <w:dataBinding w:prefixMappings="xmlns:ns0='http://lp/documentinfo/RK' " w:xpath="/ns0:DocumentInfo[1]/ns0:BaseInfo[1]/ns0:Dnr[1]" w:storeItemID="{8DF4B76E-9349-4A19-A70F-B997BD0238A8}"/>
            <w:text/>
          </w:sdtPr>
          <w:sdtEndPr/>
          <w:sdtContent>
            <w:p w14:paraId="749334B5" w14:textId="77777777" w:rsidR="00524637" w:rsidRDefault="00524637" w:rsidP="00EE3C0F">
              <w:pPr>
                <w:pStyle w:val="Sidhuvud"/>
              </w:pPr>
              <w:r>
                <w:t>I2019/03166/TM</w:t>
              </w:r>
            </w:p>
          </w:sdtContent>
        </w:sdt>
        <w:sdt>
          <w:sdtPr>
            <w:alias w:val="DocNumber"/>
            <w:tag w:val="DocNumber"/>
            <w:id w:val="1726028884"/>
            <w:placeholder>
              <w:docPart w:val="CEBC2645A6DA42C8982414DF4D9CD923"/>
            </w:placeholder>
            <w:showingPlcHdr/>
            <w:dataBinding w:prefixMappings="xmlns:ns0='http://lp/documentinfo/RK' " w:xpath="/ns0:DocumentInfo[1]/ns0:BaseInfo[1]/ns0:DocNumber[1]" w:storeItemID="{8DF4B76E-9349-4A19-A70F-B997BD0238A8}"/>
            <w:text/>
          </w:sdtPr>
          <w:sdtEndPr/>
          <w:sdtContent>
            <w:p w14:paraId="4E59F75E" w14:textId="77777777" w:rsidR="00524637" w:rsidRDefault="00524637" w:rsidP="00EE3C0F">
              <w:pPr>
                <w:pStyle w:val="Sidhuvud"/>
              </w:pPr>
              <w:r>
                <w:rPr>
                  <w:rStyle w:val="Platshllartext"/>
                </w:rPr>
                <w:t xml:space="preserve"> </w:t>
              </w:r>
            </w:p>
          </w:sdtContent>
        </w:sdt>
        <w:p w14:paraId="6C73B57A" w14:textId="77777777" w:rsidR="00524637" w:rsidRDefault="00524637" w:rsidP="00EE3C0F">
          <w:pPr>
            <w:pStyle w:val="Sidhuvud"/>
          </w:pPr>
        </w:p>
      </w:tc>
      <w:tc>
        <w:tcPr>
          <w:tcW w:w="1134" w:type="dxa"/>
        </w:tcPr>
        <w:p w14:paraId="2E05EB7A" w14:textId="77777777" w:rsidR="00524637" w:rsidRDefault="00524637" w:rsidP="0094502D">
          <w:pPr>
            <w:pStyle w:val="Sidhuvud"/>
          </w:pPr>
        </w:p>
        <w:p w14:paraId="34277F5D" w14:textId="77777777" w:rsidR="00524637" w:rsidRPr="0094502D" w:rsidRDefault="00524637" w:rsidP="00EC71A6">
          <w:pPr>
            <w:pStyle w:val="Sidhuvud"/>
          </w:pPr>
        </w:p>
      </w:tc>
    </w:tr>
    <w:tr w:rsidR="00524637" w14:paraId="12FBB761" w14:textId="77777777" w:rsidTr="00C93EBA">
      <w:trPr>
        <w:trHeight w:val="2268"/>
      </w:trPr>
      <w:tc>
        <w:tcPr>
          <w:tcW w:w="5534" w:type="dxa"/>
          <w:tcMar>
            <w:right w:w="1134" w:type="dxa"/>
          </w:tcMar>
        </w:tcPr>
        <w:sdt>
          <w:sdtPr>
            <w:rPr>
              <w:b/>
            </w:rPr>
            <w:alias w:val="SenderText"/>
            <w:tag w:val="ccRKShow_SenderText"/>
            <w:id w:val="1374046025"/>
            <w:placeholder>
              <w:docPart w:val="65C4E425C228486283B94757253CC666"/>
            </w:placeholder>
          </w:sdtPr>
          <w:sdtEndPr>
            <w:rPr>
              <w:b w:val="0"/>
            </w:rPr>
          </w:sdtEndPr>
          <w:sdtContent>
            <w:p w14:paraId="47314DB0" w14:textId="77777777" w:rsidR="00524637" w:rsidRPr="00524637" w:rsidRDefault="00524637" w:rsidP="00340DE0">
              <w:pPr>
                <w:pStyle w:val="Sidhuvud"/>
                <w:rPr>
                  <w:b/>
                </w:rPr>
              </w:pPr>
              <w:r w:rsidRPr="00524637">
                <w:rPr>
                  <w:b/>
                </w:rPr>
                <w:t>Infrastrukturdepartementet</w:t>
              </w:r>
            </w:p>
            <w:p w14:paraId="497E4489" w14:textId="77777777" w:rsidR="00524637" w:rsidRDefault="00524637" w:rsidP="00340DE0">
              <w:pPr>
                <w:pStyle w:val="Sidhuvud"/>
              </w:pPr>
              <w:r w:rsidRPr="00524637">
                <w:t>Infrastrukturministern</w:t>
              </w:r>
            </w:p>
          </w:sdtContent>
        </w:sdt>
        <w:p w14:paraId="0C180F51" w14:textId="77777777" w:rsidR="00233D58" w:rsidRDefault="00233D58" w:rsidP="00233D58">
          <w:pPr>
            <w:rPr>
              <w:rFonts w:asciiTheme="majorHAnsi" w:hAnsiTheme="majorHAnsi"/>
              <w:sz w:val="19"/>
            </w:rPr>
          </w:pPr>
        </w:p>
        <w:p w14:paraId="12105E36" w14:textId="77777777" w:rsidR="00233D58" w:rsidRDefault="00233D58" w:rsidP="00233D58">
          <w:pPr>
            <w:rPr>
              <w:rFonts w:asciiTheme="majorHAnsi" w:hAnsiTheme="majorHAnsi"/>
              <w:sz w:val="19"/>
            </w:rPr>
          </w:pPr>
        </w:p>
        <w:p w14:paraId="18FAF18C" w14:textId="77777777" w:rsidR="00233D58" w:rsidRDefault="00233D58" w:rsidP="00233D58">
          <w:pPr>
            <w:rPr>
              <w:rFonts w:asciiTheme="majorHAnsi" w:hAnsiTheme="majorHAnsi"/>
              <w:sz w:val="19"/>
            </w:rPr>
          </w:pPr>
        </w:p>
        <w:p w14:paraId="6E11369D" w14:textId="77777777" w:rsidR="00233D58" w:rsidRPr="00233D58" w:rsidRDefault="00233D58" w:rsidP="00233D58"/>
      </w:tc>
      <w:sdt>
        <w:sdtPr>
          <w:alias w:val="Recipient"/>
          <w:tag w:val="ccRKShow_Recipient"/>
          <w:id w:val="-28344517"/>
          <w:placeholder>
            <w:docPart w:val="381EE6690DB047A485BA0B6C7FF01E3B"/>
          </w:placeholder>
          <w:dataBinding w:prefixMappings="xmlns:ns0='http://lp/documentinfo/RK' " w:xpath="/ns0:DocumentInfo[1]/ns0:BaseInfo[1]/ns0:Recipient[1]" w:storeItemID="{8DF4B76E-9349-4A19-A70F-B997BD0238A8}"/>
          <w:text w:multiLine="1"/>
        </w:sdtPr>
        <w:sdtEndPr/>
        <w:sdtContent>
          <w:tc>
            <w:tcPr>
              <w:tcW w:w="3170" w:type="dxa"/>
            </w:tcPr>
            <w:p w14:paraId="25690C10" w14:textId="77777777" w:rsidR="00524637" w:rsidRDefault="00524637" w:rsidP="00547B89">
              <w:pPr>
                <w:pStyle w:val="Sidhuvud"/>
              </w:pPr>
              <w:r>
                <w:t>Till riksdagen</w:t>
              </w:r>
            </w:p>
          </w:tc>
        </w:sdtContent>
      </w:sdt>
      <w:tc>
        <w:tcPr>
          <w:tcW w:w="1134" w:type="dxa"/>
        </w:tcPr>
        <w:p w14:paraId="4A00925C" w14:textId="77777777" w:rsidR="00524637" w:rsidRDefault="00524637" w:rsidP="003E6020">
          <w:pPr>
            <w:pStyle w:val="Sidhuvud"/>
          </w:pPr>
        </w:p>
      </w:tc>
    </w:tr>
  </w:tbl>
  <w:p w14:paraId="5DB6C3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3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4141"/>
    <w:rsid w:val="00055875"/>
    <w:rsid w:val="00057FE0"/>
    <w:rsid w:val="000620FD"/>
    <w:rsid w:val="00063DCB"/>
    <w:rsid w:val="000647D2"/>
    <w:rsid w:val="000656A1"/>
    <w:rsid w:val="00066BC9"/>
    <w:rsid w:val="0007033C"/>
    <w:rsid w:val="000707E9"/>
    <w:rsid w:val="000724C9"/>
    <w:rsid w:val="00072C86"/>
    <w:rsid w:val="00072FFC"/>
    <w:rsid w:val="00073B75"/>
    <w:rsid w:val="000757FC"/>
    <w:rsid w:val="00076667"/>
    <w:rsid w:val="00080631"/>
    <w:rsid w:val="00082374"/>
    <w:rsid w:val="000862E0"/>
    <w:rsid w:val="000873C3"/>
    <w:rsid w:val="00091A3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7F8C"/>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3B9"/>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3D58"/>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4F2"/>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4637"/>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52E7"/>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77D9F"/>
    <w:rsid w:val="007815BC"/>
    <w:rsid w:val="00782B3F"/>
    <w:rsid w:val="00782E3C"/>
    <w:rsid w:val="007900CC"/>
    <w:rsid w:val="0079641B"/>
    <w:rsid w:val="00797A90"/>
    <w:rsid w:val="007A1856"/>
    <w:rsid w:val="007A1887"/>
    <w:rsid w:val="007A1D3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37C0"/>
    <w:rsid w:val="00824CCE"/>
    <w:rsid w:val="00830B7B"/>
    <w:rsid w:val="00832661"/>
    <w:rsid w:val="008349AA"/>
    <w:rsid w:val="00835A79"/>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B79AA"/>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CC9"/>
    <w:rsid w:val="00A00D24"/>
    <w:rsid w:val="00A0129C"/>
    <w:rsid w:val="00A01F5C"/>
    <w:rsid w:val="00A12A69"/>
    <w:rsid w:val="00A172DB"/>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2421"/>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360A"/>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522"/>
    <w:rsid w:val="00BF5717"/>
    <w:rsid w:val="00BF66D2"/>
    <w:rsid w:val="00C01585"/>
    <w:rsid w:val="00C0764A"/>
    <w:rsid w:val="00C1410E"/>
    <w:rsid w:val="00C141C6"/>
    <w:rsid w:val="00C15663"/>
    <w:rsid w:val="00C16508"/>
    <w:rsid w:val="00C16F5A"/>
    <w:rsid w:val="00C2071A"/>
    <w:rsid w:val="00C20ACB"/>
    <w:rsid w:val="00C231E5"/>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1CB5"/>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366"/>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70E40-532D-479D-BD6A-62EBEED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449F1F8314BA7BE88ECE039023898"/>
        <w:category>
          <w:name w:val="Allmänt"/>
          <w:gallery w:val="placeholder"/>
        </w:category>
        <w:types>
          <w:type w:val="bbPlcHdr"/>
        </w:types>
        <w:behaviors>
          <w:behavior w:val="content"/>
        </w:behaviors>
        <w:guid w:val="{7477EF33-3B05-445A-8D5B-66CEF5F20237}"/>
      </w:docPartPr>
      <w:docPartBody>
        <w:p w:rsidR="00DC5A75" w:rsidRDefault="007C4E47" w:rsidP="007C4E47">
          <w:pPr>
            <w:pStyle w:val="DCE449F1F8314BA7BE88ECE039023898"/>
          </w:pPr>
          <w:r>
            <w:rPr>
              <w:rStyle w:val="Platshllartext"/>
            </w:rPr>
            <w:t xml:space="preserve"> </w:t>
          </w:r>
        </w:p>
      </w:docPartBody>
    </w:docPart>
    <w:docPart>
      <w:docPartPr>
        <w:name w:val="CEBC2645A6DA42C8982414DF4D9CD923"/>
        <w:category>
          <w:name w:val="Allmänt"/>
          <w:gallery w:val="placeholder"/>
        </w:category>
        <w:types>
          <w:type w:val="bbPlcHdr"/>
        </w:types>
        <w:behaviors>
          <w:behavior w:val="content"/>
        </w:behaviors>
        <w:guid w:val="{6E9AA8A1-A034-45D0-806E-9FE195E0CCE9}"/>
      </w:docPartPr>
      <w:docPartBody>
        <w:p w:rsidR="00DC5A75" w:rsidRDefault="007C4E47" w:rsidP="007C4E47">
          <w:pPr>
            <w:pStyle w:val="CEBC2645A6DA42C8982414DF4D9CD923"/>
          </w:pPr>
          <w:r>
            <w:rPr>
              <w:rStyle w:val="Platshllartext"/>
            </w:rPr>
            <w:t xml:space="preserve"> </w:t>
          </w:r>
        </w:p>
      </w:docPartBody>
    </w:docPart>
    <w:docPart>
      <w:docPartPr>
        <w:name w:val="65C4E425C228486283B94757253CC666"/>
        <w:category>
          <w:name w:val="Allmänt"/>
          <w:gallery w:val="placeholder"/>
        </w:category>
        <w:types>
          <w:type w:val="bbPlcHdr"/>
        </w:types>
        <w:behaviors>
          <w:behavior w:val="content"/>
        </w:behaviors>
        <w:guid w:val="{6A4E134A-1FE7-4850-9C68-90EA941339B8}"/>
      </w:docPartPr>
      <w:docPartBody>
        <w:p w:rsidR="00DC5A75" w:rsidRDefault="007C4E47" w:rsidP="007C4E47">
          <w:pPr>
            <w:pStyle w:val="65C4E425C228486283B94757253CC666"/>
          </w:pPr>
          <w:r>
            <w:rPr>
              <w:rStyle w:val="Platshllartext"/>
            </w:rPr>
            <w:t xml:space="preserve"> </w:t>
          </w:r>
        </w:p>
      </w:docPartBody>
    </w:docPart>
    <w:docPart>
      <w:docPartPr>
        <w:name w:val="381EE6690DB047A485BA0B6C7FF01E3B"/>
        <w:category>
          <w:name w:val="Allmänt"/>
          <w:gallery w:val="placeholder"/>
        </w:category>
        <w:types>
          <w:type w:val="bbPlcHdr"/>
        </w:types>
        <w:behaviors>
          <w:behavior w:val="content"/>
        </w:behaviors>
        <w:guid w:val="{D70E2D5F-22F3-4314-8BCA-C89C41A82536}"/>
      </w:docPartPr>
      <w:docPartBody>
        <w:p w:rsidR="00DC5A75" w:rsidRDefault="007C4E47" w:rsidP="007C4E47">
          <w:pPr>
            <w:pStyle w:val="381EE6690DB047A485BA0B6C7FF01E3B"/>
          </w:pPr>
          <w:r>
            <w:rPr>
              <w:rStyle w:val="Platshllartext"/>
            </w:rPr>
            <w:t xml:space="preserve"> </w:t>
          </w:r>
        </w:p>
      </w:docPartBody>
    </w:docPart>
    <w:docPart>
      <w:docPartPr>
        <w:name w:val="220CF904DA06409C8FB8FCB81CAE683C"/>
        <w:category>
          <w:name w:val="Allmänt"/>
          <w:gallery w:val="placeholder"/>
        </w:category>
        <w:types>
          <w:type w:val="bbPlcHdr"/>
        </w:types>
        <w:behaviors>
          <w:behavior w:val="content"/>
        </w:behaviors>
        <w:guid w:val="{3CF07349-D5C1-4728-BB3A-5353D4A85DA4}"/>
      </w:docPartPr>
      <w:docPartBody>
        <w:p w:rsidR="00DC5A75" w:rsidRDefault="007C4E47" w:rsidP="007C4E47">
          <w:pPr>
            <w:pStyle w:val="220CF904DA06409C8FB8FCB81CAE683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47"/>
    <w:rsid w:val="002A391B"/>
    <w:rsid w:val="007C4E47"/>
    <w:rsid w:val="00D01CB6"/>
    <w:rsid w:val="00DC5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C02C92E7F743DEAD9BEFFE2B4CEB86">
    <w:name w:val="E2C02C92E7F743DEAD9BEFFE2B4CEB86"/>
    <w:rsid w:val="007C4E47"/>
  </w:style>
  <w:style w:type="character" w:styleId="Platshllartext">
    <w:name w:val="Placeholder Text"/>
    <w:basedOn w:val="Standardstycketeckensnitt"/>
    <w:uiPriority w:val="99"/>
    <w:semiHidden/>
    <w:rsid w:val="007C4E47"/>
    <w:rPr>
      <w:noProof w:val="0"/>
      <w:color w:val="808080"/>
    </w:rPr>
  </w:style>
  <w:style w:type="paragraph" w:customStyle="1" w:styleId="A05BEA371D5840A5BD6771E12F3330A2">
    <w:name w:val="A05BEA371D5840A5BD6771E12F3330A2"/>
    <w:rsid w:val="007C4E47"/>
  </w:style>
  <w:style w:type="paragraph" w:customStyle="1" w:styleId="36EDA92D239C485A9DB3D21C729BE09F">
    <w:name w:val="36EDA92D239C485A9DB3D21C729BE09F"/>
    <w:rsid w:val="007C4E47"/>
  </w:style>
  <w:style w:type="paragraph" w:customStyle="1" w:styleId="673AFBDA7FEE44EF9EB335956A3163D4">
    <w:name w:val="673AFBDA7FEE44EF9EB335956A3163D4"/>
    <w:rsid w:val="007C4E47"/>
  </w:style>
  <w:style w:type="paragraph" w:customStyle="1" w:styleId="DCE449F1F8314BA7BE88ECE039023898">
    <w:name w:val="DCE449F1F8314BA7BE88ECE039023898"/>
    <w:rsid w:val="007C4E47"/>
  </w:style>
  <w:style w:type="paragraph" w:customStyle="1" w:styleId="CEBC2645A6DA42C8982414DF4D9CD923">
    <w:name w:val="CEBC2645A6DA42C8982414DF4D9CD923"/>
    <w:rsid w:val="007C4E47"/>
  </w:style>
  <w:style w:type="paragraph" w:customStyle="1" w:styleId="24CC6EFA125947488A09DD51E4CBBD36">
    <w:name w:val="24CC6EFA125947488A09DD51E4CBBD36"/>
    <w:rsid w:val="007C4E47"/>
  </w:style>
  <w:style w:type="paragraph" w:customStyle="1" w:styleId="ACF97B8C916F4D86ACC8149E98CFF075">
    <w:name w:val="ACF97B8C916F4D86ACC8149E98CFF075"/>
    <w:rsid w:val="007C4E47"/>
  </w:style>
  <w:style w:type="paragraph" w:customStyle="1" w:styleId="9D97FAB5CC9747B2A41620392204A51D">
    <w:name w:val="9D97FAB5CC9747B2A41620392204A51D"/>
    <w:rsid w:val="007C4E47"/>
  </w:style>
  <w:style w:type="paragraph" w:customStyle="1" w:styleId="65C4E425C228486283B94757253CC666">
    <w:name w:val="65C4E425C228486283B94757253CC666"/>
    <w:rsid w:val="007C4E47"/>
  </w:style>
  <w:style w:type="paragraph" w:customStyle="1" w:styleId="381EE6690DB047A485BA0B6C7FF01E3B">
    <w:name w:val="381EE6690DB047A485BA0B6C7FF01E3B"/>
    <w:rsid w:val="007C4E47"/>
  </w:style>
  <w:style w:type="paragraph" w:customStyle="1" w:styleId="6F8022FE0729412BA3780B2929E4DA4A">
    <w:name w:val="6F8022FE0729412BA3780B2929E4DA4A"/>
    <w:rsid w:val="007C4E47"/>
  </w:style>
  <w:style w:type="paragraph" w:customStyle="1" w:styleId="C588921B58094CB78D8FFB0FA04D6BE4">
    <w:name w:val="C588921B58094CB78D8FFB0FA04D6BE4"/>
    <w:rsid w:val="007C4E47"/>
  </w:style>
  <w:style w:type="paragraph" w:customStyle="1" w:styleId="1AE217E4C15B4E05860147B20F522978">
    <w:name w:val="1AE217E4C15B4E05860147B20F522978"/>
    <w:rsid w:val="007C4E47"/>
  </w:style>
  <w:style w:type="paragraph" w:customStyle="1" w:styleId="2A5E24919ED241018C5011EF8BB053FC">
    <w:name w:val="2A5E24919ED241018C5011EF8BB053FC"/>
    <w:rsid w:val="007C4E47"/>
  </w:style>
  <w:style w:type="paragraph" w:customStyle="1" w:styleId="CC06C13F9CC241808B2EB763D9F6F08A">
    <w:name w:val="CC06C13F9CC241808B2EB763D9F6F08A"/>
    <w:rsid w:val="007C4E47"/>
  </w:style>
  <w:style w:type="paragraph" w:customStyle="1" w:styleId="220CF904DA06409C8FB8FCB81CAE683C">
    <w:name w:val="220CF904DA06409C8FB8FCB81CAE683C"/>
    <w:rsid w:val="007C4E47"/>
  </w:style>
  <w:style w:type="paragraph" w:customStyle="1" w:styleId="BFC4F351BDB442DE9A6745BB506B1562">
    <w:name w:val="BFC4F351BDB442DE9A6745BB506B1562"/>
    <w:rsid w:val="007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2019-12-04T00:00:00</HeaderDate>
    <Office/>
    <Dnr>I2019/03166/TM</Dnr>
    <ParagrafNr/>
    <DocumentTitle/>
    <VisitingAddress/>
    <Extra1/>
    <Extra2/>
    <Extra3>Mikael Larsson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c3cc3679-af56-4891-90f1-408da74a9799</RD_Svarsid>
  </documentManagement>
</p:properties>
</file>

<file path=customXml/itemProps1.xml><?xml version="1.0" encoding="utf-8"?>
<ds:datastoreItem xmlns:ds="http://schemas.openxmlformats.org/officeDocument/2006/customXml" ds:itemID="{5ED9560D-59F4-4F50-BFF6-FE284CE3B8F3}"/>
</file>

<file path=customXml/itemProps2.xml><?xml version="1.0" encoding="utf-8"?>
<ds:datastoreItem xmlns:ds="http://schemas.openxmlformats.org/officeDocument/2006/customXml" ds:itemID="{E320F9AF-DC1D-4DDE-AE79-914978DB6434}"/>
</file>

<file path=customXml/itemProps3.xml><?xml version="1.0" encoding="utf-8"?>
<ds:datastoreItem xmlns:ds="http://schemas.openxmlformats.org/officeDocument/2006/customXml" ds:itemID="{55679834-395D-4112-836B-0B96EFE2F71C}"/>
</file>

<file path=customXml/itemProps4.xml><?xml version="1.0" encoding="utf-8"?>
<ds:datastoreItem xmlns:ds="http://schemas.openxmlformats.org/officeDocument/2006/customXml" ds:itemID="{8DF4B76E-9349-4A19-A70F-B997BD0238A8}"/>
</file>

<file path=customXml/itemProps5.xml><?xml version="1.0" encoding="utf-8"?>
<ds:datastoreItem xmlns:ds="http://schemas.openxmlformats.org/officeDocument/2006/customXml" ds:itemID="{EE6E26C0-9F0E-4779-B521-E7668F7A3D09}"/>
</file>

<file path=docProps/app.xml><?xml version="1.0" encoding="utf-8"?>
<Properties xmlns="http://schemas.openxmlformats.org/officeDocument/2006/extended-properties" xmlns:vt="http://schemas.openxmlformats.org/officeDocument/2006/docPropsVTypes">
  <Template>RK Basmall</Template>
  <TotalTime>0</TotalTime>
  <Pages>1</Pages>
  <Words>222</Words>
  <Characters>1179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505 av Mikael Larsson (C) Vinterdäck på tyngre fordon.docx</dc:title>
  <dc:subject/>
  <dc:creator>Ulf Andersson</dc:creator>
  <cp:keywords/>
  <dc:description/>
  <cp:lastModifiedBy>Peter Kalliopuro</cp:lastModifiedBy>
  <cp:revision>2</cp:revision>
  <cp:lastPrinted>2019-12-04T08:25:00Z</cp:lastPrinted>
  <dcterms:created xsi:type="dcterms:W3CDTF">2019-12-04T08:59:00Z</dcterms:created>
  <dcterms:modified xsi:type="dcterms:W3CDTF">2019-12-04T08:59:00Z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