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578F" w14:textId="77777777" w:rsidR="005E48C1" w:rsidRDefault="005E48C1" w:rsidP="00DA0661">
      <w:pPr>
        <w:pStyle w:val="Rubrik"/>
      </w:pPr>
      <w:bookmarkStart w:id="0" w:name="Start"/>
      <w:bookmarkEnd w:id="0"/>
      <w:r>
        <w:t>S</w:t>
      </w:r>
      <w:r w:rsidR="00A2499B">
        <w:t>var på fråga 2018/19:397</w:t>
      </w:r>
      <w:r>
        <w:t xml:space="preserve"> av Hans Wallmark (M)</w:t>
      </w:r>
      <w:r>
        <w:br/>
      </w:r>
      <w:r w:rsidR="00A2499B">
        <w:t xml:space="preserve">Översynskonferensen för NPT </w:t>
      </w:r>
      <w:bookmarkStart w:id="1" w:name="_GoBack"/>
      <w:bookmarkEnd w:id="1"/>
    </w:p>
    <w:p w14:paraId="422AA8DE" w14:textId="77777777" w:rsidR="005E48C1" w:rsidRDefault="005E48C1" w:rsidP="002749F7">
      <w:pPr>
        <w:pStyle w:val="Brdtext"/>
      </w:pPr>
      <w:r>
        <w:t>Hans Wallmark har frågat mig om</w:t>
      </w:r>
      <w:r w:rsidR="00A2499B">
        <w:t xml:space="preserve"> regeringen har för avsikt att hos riksdagen förankra en hållning och strategi inför översynskonferensen för NPT som kommer att hållas 2020</w:t>
      </w:r>
      <w:r w:rsidR="002F377D">
        <w:t xml:space="preserve">. </w:t>
      </w:r>
    </w:p>
    <w:p w14:paraId="799D3505" w14:textId="7ECCE053" w:rsidR="00DD26D2" w:rsidRDefault="00990DE8" w:rsidP="00B06152">
      <w:pPr>
        <w:pStyle w:val="Brdtext"/>
      </w:pPr>
      <w:r>
        <w:t>Icke-spridningsfördraget NPT är det centrala multilaterala ramverket</w:t>
      </w:r>
      <w:r w:rsidR="009F783F">
        <w:t xml:space="preserve"> – ”hörnstenen” - </w:t>
      </w:r>
      <w:r>
        <w:t xml:space="preserve">för global nedrustning och icke-spridning av kärnvapen. Mot bakgrund av rådande omvärldsläge blir nästa års översynskonferens av mycket stor betydelse. </w:t>
      </w:r>
      <w:r w:rsidR="00B30448">
        <w:t>Som Hans Wallmark påpekar har Sverige star</w:t>
      </w:r>
      <w:r w:rsidR="00924924">
        <w:t>ka skäl att engagera</w:t>
      </w:r>
      <w:r w:rsidR="00B30448">
        <w:t xml:space="preserve"> </w:t>
      </w:r>
      <w:r w:rsidR="00924924">
        <w:t xml:space="preserve">sig i </w:t>
      </w:r>
      <w:r w:rsidR="00B30448">
        <w:t>denna process</w:t>
      </w:r>
      <w:r w:rsidR="00E3754A">
        <w:t>.</w:t>
      </w:r>
      <w:r w:rsidR="002A6067">
        <w:t xml:space="preserve"> </w:t>
      </w:r>
    </w:p>
    <w:p w14:paraId="1F0801FF" w14:textId="77777777" w:rsidR="00B06152" w:rsidRDefault="00B06152" w:rsidP="00B06152">
      <w:pPr>
        <w:pStyle w:val="Brdtext"/>
      </w:pPr>
      <w:r w:rsidRPr="00D61996">
        <w:t xml:space="preserve">Vår säkerhet främjas av färre kärnvapenländer och färre kärnvapen. </w:t>
      </w:r>
      <w:r>
        <w:t>Regeringen har valt att göra nedrustning och icke-spridning av kärnvapen till en tydlig politisk prioritering</w:t>
      </w:r>
      <w:r w:rsidR="00BF38DC">
        <w:t xml:space="preserve"> mot bakgrund av det försämrade omvärldsläget och insikten om de fasansfulla humanitära konsekvenser som all användning av kärnvapen skulle ha. </w:t>
      </w:r>
      <w:r w:rsidRPr="00995544">
        <w:t xml:space="preserve">Regeringen arbetar </w:t>
      </w:r>
      <w:r w:rsidR="00BF38DC">
        <w:t xml:space="preserve">därför </w:t>
      </w:r>
      <w:r w:rsidR="009F783F">
        <w:t xml:space="preserve">brett </w:t>
      </w:r>
      <w:r w:rsidRPr="00995544">
        <w:t xml:space="preserve">med såväl diplomatiska och politiska kontakter samt teknisk expertis för att </w:t>
      </w:r>
      <w:r w:rsidR="009F783F">
        <w:t xml:space="preserve">stärka global nedrustning och icke-spridning. </w:t>
      </w:r>
    </w:p>
    <w:p w14:paraId="11414CCF" w14:textId="77777777" w:rsidR="00BF38DC" w:rsidRDefault="009F783F" w:rsidP="0096586E">
      <w:pPr>
        <w:pStyle w:val="Brdtext"/>
      </w:pPr>
      <w:r>
        <w:t xml:space="preserve">I fokus för detta arbete står NPT. </w:t>
      </w:r>
      <w:r w:rsidR="00B06152">
        <w:t>Sverige har under lång tid engagerat sig för att stärk</w:t>
      </w:r>
      <w:r w:rsidR="00BF38DC">
        <w:t xml:space="preserve">a dess genomförande. Det är inom ramen för fördraget </w:t>
      </w:r>
      <w:r w:rsidR="00B06152">
        <w:t>som kärnvapenstaterna har gjort tydliga åtagand</w:t>
      </w:r>
      <w:r w:rsidR="00BF38DC">
        <w:t xml:space="preserve">en om nedrustning </w:t>
      </w:r>
      <w:r w:rsidR="00A74155">
        <w:t xml:space="preserve">vilka </w:t>
      </w:r>
      <w:r w:rsidR="00B06152">
        <w:t xml:space="preserve">kräver uppföljning och genomförande. </w:t>
      </w:r>
      <w:r w:rsidR="00BF38DC">
        <w:t xml:space="preserve">Utmaningarna inför 2020 är dock betydande. </w:t>
      </w:r>
    </w:p>
    <w:p w14:paraId="112C6B62" w14:textId="77777777" w:rsidR="00B06152" w:rsidRDefault="00BF38DC" w:rsidP="0096586E">
      <w:pPr>
        <w:pStyle w:val="Brdtext"/>
      </w:pPr>
      <w:r>
        <w:t>Därför tar nu regeringen ett initiativ i syfte att mobilisera internationellt politiskt engagemang inför översynskonferensen</w:t>
      </w:r>
      <w:r w:rsidR="009F783F">
        <w:t xml:space="preserve">. </w:t>
      </w:r>
      <w:r w:rsidR="00DD26D2">
        <w:t xml:space="preserve">Målsättningen är att bidra </w:t>
      </w:r>
      <w:r w:rsidR="00DD26D2">
        <w:lastRenderedPageBreak/>
        <w:t xml:space="preserve">till ett resultat som bekräftar NPT:s ställning och som banar väg för nya framsteg i avtalets genomförande. </w:t>
      </w:r>
      <w:r>
        <w:t xml:space="preserve"> </w:t>
      </w:r>
    </w:p>
    <w:p w14:paraId="1F911694" w14:textId="18D32DAC" w:rsidR="005E48C1" w:rsidRDefault="008E2079" w:rsidP="0096586E">
      <w:pPr>
        <w:pStyle w:val="Brdtext"/>
      </w:pPr>
      <w:r w:rsidRPr="008E2079">
        <w:t>Regeringen välkomnar en bred politisk uppslutning kring det arbetet och ser fram emot att fortsatt informera riksdagen om regeringens initiativ och förberedelserna inför NPT:s översynskonferens.</w:t>
      </w:r>
    </w:p>
    <w:p w14:paraId="1C1BF86B" w14:textId="77777777" w:rsidR="005E48C1" w:rsidRDefault="005E48C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81FD6492BAE444480C64C999E3F7890"/>
          </w:placeholder>
          <w:dataBinding w:prefixMappings="xmlns:ns0='http://lp/documentinfo/RK' " w:xpath="/ns0:DocumentInfo[1]/ns0:BaseInfo[1]/ns0:HeaderDate[1]" w:storeItemID="{EC6F6315-744D-4F74-85C6-4C19BF50BC0C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74155">
            <w:t>20 mars 2019</w:t>
          </w:r>
        </w:sdtContent>
      </w:sdt>
    </w:p>
    <w:p w14:paraId="7815F3BD" w14:textId="77777777" w:rsidR="005E48C1" w:rsidRDefault="005E48C1" w:rsidP="004E7A8F">
      <w:pPr>
        <w:pStyle w:val="Brdtextutanavstnd"/>
      </w:pPr>
    </w:p>
    <w:p w14:paraId="7D3495D0" w14:textId="77777777" w:rsidR="005E48C1" w:rsidRDefault="005E48C1" w:rsidP="004E7A8F">
      <w:pPr>
        <w:pStyle w:val="Brdtextutanavstnd"/>
      </w:pPr>
    </w:p>
    <w:p w14:paraId="65644C03" w14:textId="77777777" w:rsidR="005E48C1" w:rsidRDefault="005E48C1" w:rsidP="004E7A8F">
      <w:pPr>
        <w:pStyle w:val="Brdtextutanavstnd"/>
      </w:pPr>
    </w:p>
    <w:p w14:paraId="53C50E3E" w14:textId="77777777" w:rsidR="00A2499B" w:rsidRDefault="000D5910" w:rsidP="00DB48AB">
      <w:pPr>
        <w:pStyle w:val="Brdtext"/>
      </w:pPr>
      <w:r>
        <w:t>Margot Wallström</w:t>
      </w:r>
    </w:p>
    <w:p w14:paraId="49C043BA" w14:textId="77777777" w:rsidR="00A2499B" w:rsidRDefault="00A2499B" w:rsidP="00A2499B"/>
    <w:p w14:paraId="6FF3234A" w14:textId="77777777" w:rsidR="002F377D" w:rsidRPr="00A2499B" w:rsidRDefault="002F377D" w:rsidP="00A2499B"/>
    <w:p w14:paraId="5D9DBD3A" w14:textId="77777777" w:rsidR="00A2499B" w:rsidRDefault="00A2499B" w:rsidP="00A2499B"/>
    <w:p w14:paraId="077130EA" w14:textId="77777777" w:rsidR="005E48C1" w:rsidRPr="00A2499B" w:rsidRDefault="005E48C1" w:rsidP="00A2499B">
      <w:pPr>
        <w:jc w:val="center"/>
      </w:pPr>
    </w:p>
    <w:sectPr w:rsidR="005E48C1" w:rsidRPr="00A2499B" w:rsidSect="005E48C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C551" w14:textId="77777777" w:rsidR="00150FF9" w:rsidRDefault="00150FF9" w:rsidP="00A87A54">
      <w:pPr>
        <w:spacing w:after="0" w:line="240" w:lineRule="auto"/>
      </w:pPr>
      <w:r>
        <w:separator/>
      </w:r>
    </w:p>
  </w:endnote>
  <w:endnote w:type="continuationSeparator" w:id="0">
    <w:p w14:paraId="0204B692" w14:textId="77777777" w:rsidR="00150FF9" w:rsidRDefault="00150F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01AE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161DA54" w14:textId="18EDFB2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018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018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A0B9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875A5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0023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7FBB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2B704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BB6002" w14:textId="77777777" w:rsidTr="00C26068">
      <w:trPr>
        <w:trHeight w:val="227"/>
      </w:trPr>
      <w:tc>
        <w:tcPr>
          <w:tcW w:w="4074" w:type="dxa"/>
        </w:tcPr>
        <w:p w14:paraId="1A4D9C7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77D1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5EFA3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A0C3" w14:textId="77777777" w:rsidR="00150FF9" w:rsidRDefault="00150FF9" w:rsidP="00A87A54">
      <w:pPr>
        <w:spacing w:after="0" w:line="240" w:lineRule="auto"/>
      </w:pPr>
      <w:r>
        <w:separator/>
      </w:r>
    </w:p>
  </w:footnote>
  <w:footnote w:type="continuationSeparator" w:id="0">
    <w:p w14:paraId="06B14702" w14:textId="77777777" w:rsidR="00150FF9" w:rsidRDefault="00150F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48C1" w14:paraId="10897B1A" w14:textId="77777777" w:rsidTr="00C93EBA">
      <w:trPr>
        <w:trHeight w:val="227"/>
      </w:trPr>
      <w:tc>
        <w:tcPr>
          <w:tcW w:w="5534" w:type="dxa"/>
        </w:tcPr>
        <w:p w14:paraId="75B9541C" w14:textId="77777777" w:rsidR="005E48C1" w:rsidRPr="007D73AB" w:rsidRDefault="005E48C1">
          <w:pPr>
            <w:pStyle w:val="Sidhuvud"/>
          </w:pPr>
        </w:p>
      </w:tc>
      <w:tc>
        <w:tcPr>
          <w:tcW w:w="3170" w:type="dxa"/>
          <w:vAlign w:val="bottom"/>
        </w:tcPr>
        <w:p w14:paraId="61DCB181" w14:textId="77777777" w:rsidR="005E48C1" w:rsidRPr="007D73AB" w:rsidRDefault="005E48C1" w:rsidP="00340DE0">
          <w:pPr>
            <w:pStyle w:val="Sidhuvud"/>
          </w:pPr>
        </w:p>
      </w:tc>
      <w:tc>
        <w:tcPr>
          <w:tcW w:w="1134" w:type="dxa"/>
        </w:tcPr>
        <w:p w14:paraId="6A927B1A" w14:textId="77777777" w:rsidR="005E48C1" w:rsidRDefault="005E48C1" w:rsidP="005A703A">
          <w:pPr>
            <w:pStyle w:val="Sidhuvud"/>
          </w:pPr>
        </w:p>
      </w:tc>
    </w:tr>
    <w:tr w:rsidR="005E48C1" w14:paraId="4C64B027" w14:textId="77777777" w:rsidTr="00C93EBA">
      <w:trPr>
        <w:trHeight w:val="1928"/>
      </w:trPr>
      <w:tc>
        <w:tcPr>
          <w:tcW w:w="5534" w:type="dxa"/>
        </w:tcPr>
        <w:p w14:paraId="05444215" w14:textId="77777777" w:rsidR="005E48C1" w:rsidRPr="00340DE0" w:rsidRDefault="005E48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7CF2F9" wp14:editId="5682323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A7C47F" w14:textId="77777777" w:rsidR="005E48C1" w:rsidRPr="00710A6C" w:rsidRDefault="005E48C1" w:rsidP="00EE3C0F">
          <w:pPr>
            <w:pStyle w:val="Sidhuvud"/>
            <w:rPr>
              <w:b/>
            </w:rPr>
          </w:pPr>
        </w:p>
        <w:p w14:paraId="0D29FDB4" w14:textId="77777777" w:rsidR="005E48C1" w:rsidRDefault="005E48C1" w:rsidP="00EE3C0F">
          <w:pPr>
            <w:pStyle w:val="Sidhuvud"/>
          </w:pPr>
        </w:p>
        <w:p w14:paraId="1EF69365" w14:textId="77777777" w:rsidR="005E48C1" w:rsidRDefault="005E48C1" w:rsidP="00EE3C0F">
          <w:pPr>
            <w:pStyle w:val="Sidhuvud"/>
          </w:pPr>
        </w:p>
        <w:p w14:paraId="74815B96" w14:textId="77777777" w:rsidR="005E48C1" w:rsidRDefault="005E48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EDCF4C18DA46CAA695908D55736CF6"/>
            </w:placeholder>
            <w:showingPlcHdr/>
            <w:dataBinding w:prefixMappings="xmlns:ns0='http://lp/documentinfo/RK' " w:xpath="/ns0:DocumentInfo[1]/ns0:BaseInfo[1]/ns0:Dnr[1]" w:storeItemID="{EC6F6315-744D-4F74-85C6-4C19BF50BC0C}"/>
            <w:text/>
          </w:sdtPr>
          <w:sdtEndPr/>
          <w:sdtContent>
            <w:p w14:paraId="21A377CA" w14:textId="77777777" w:rsidR="005E48C1" w:rsidRDefault="000D59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896ACB1678D4322B1DA8B1AF483539C"/>
            </w:placeholder>
            <w:showingPlcHdr/>
            <w:dataBinding w:prefixMappings="xmlns:ns0='http://lp/documentinfo/RK' " w:xpath="/ns0:DocumentInfo[1]/ns0:BaseInfo[1]/ns0:DocNumber[1]" w:storeItemID="{EC6F6315-744D-4F74-85C6-4C19BF50BC0C}"/>
            <w:text/>
          </w:sdtPr>
          <w:sdtEndPr/>
          <w:sdtContent>
            <w:p w14:paraId="1737423F" w14:textId="77777777" w:rsidR="005E48C1" w:rsidRDefault="005E48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F537C3" w14:textId="77777777" w:rsidR="005E48C1" w:rsidRDefault="005E48C1" w:rsidP="00EE3C0F">
          <w:pPr>
            <w:pStyle w:val="Sidhuvud"/>
          </w:pPr>
        </w:p>
      </w:tc>
      <w:tc>
        <w:tcPr>
          <w:tcW w:w="1134" w:type="dxa"/>
        </w:tcPr>
        <w:p w14:paraId="03691B9F" w14:textId="77777777" w:rsidR="005E48C1" w:rsidRDefault="005E48C1" w:rsidP="0094502D">
          <w:pPr>
            <w:pStyle w:val="Sidhuvud"/>
          </w:pPr>
        </w:p>
        <w:p w14:paraId="725545D3" w14:textId="77777777" w:rsidR="005E48C1" w:rsidRPr="0094502D" w:rsidRDefault="005E48C1" w:rsidP="00EC71A6">
          <w:pPr>
            <w:pStyle w:val="Sidhuvud"/>
          </w:pPr>
        </w:p>
      </w:tc>
    </w:tr>
    <w:tr w:rsidR="005E48C1" w14:paraId="4F6734B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4DC6B5CA" w14:textId="77777777" w:rsidR="005E48C1" w:rsidRDefault="000D5910" w:rsidP="00A41560">
          <w:pPr>
            <w:pStyle w:val="Sidhuvud"/>
          </w:pPr>
          <w:r>
            <w:t>Utrikesdepartementet</w:t>
          </w:r>
        </w:p>
        <w:p w14:paraId="5B38D641" w14:textId="77777777" w:rsidR="000D5910" w:rsidRDefault="000D5910" w:rsidP="00A41560">
          <w:pPr>
            <w:pStyle w:val="Sidhuvud"/>
          </w:pPr>
          <w:r>
            <w:t>Utrikesministern</w:t>
          </w:r>
        </w:p>
        <w:p w14:paraId="2E806D95" w14:textId="77777777" w:rsidR="000C027E" w:rsidRDefault="000C027E" w:rsidP="00A41560">
          <w:pPr>
            <w:pStyle w:val="Sidhuvud"/>
          </w:pPr>
        </w:p>
        <w:p w14:paraId="5B076D47" w14:textId="77777777" w:rsidR="000D5910" w:rsidRDefault="000D5910" w:rsidP="00A41560">
          <w:pPr>
            <w:pStyle w:val="Sidhuvud"/>
          </w:pPr>
        </w:p>
        <w:p w14:paraId="46F81F79" w14:textId="77777777" w:rsidR="00666E46" w:rsidRPr="00A41560" w:rsidRDefault="00666E46" w:rsidP="00A4156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83BA4213A09C4279966EEDED9BCD965B"/>
          </w:placeholder>
          <w:dataBinding w:prefixMappings="xmlns:ns0='http://lp/documentinfo/RK' " w:xpath="/ns0:DocumentInfo[1]/ns0:BaseInfo[1]/ns0:Recipient[1]" w:storeItemID="{EC6F6315-744D-4F74-85C6-4C19BF50BC0C}"/>
          <w:text w:multiLine="1"/>
        </w:sdtPr>
        <w:sdtEndPr/>
        <w:sdtContent>
          <w:tc>
            <w:tcPr>
              <w:tcW w:w="3170" w:type="dxa"/>
            </w:tcPr>
            <w:p w14:paraId="37DC4744" w14:textId="680D51EA" w:rsidR="005E48C1" w:rsidRDefault="000C027E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8A6BB2C" w14:textId="77777777" w:rsidR="005E48C1" w:rsidRDefault="005E48C1" w:rsidP="003E6020">
          <w:pPr>
            <w:pStyle w:val="Sidhuvud"/>
          </w:pPr>
        </w:p>
      </w:tc>
    </w:tr>
  </w:tbl>
  <w:p w14:paraId="455D3C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0ED6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27E"/>
    <w:rsid w:val="000C61D1"/>
    <w:rsid w:val="000D31A9"/>
    <w:rsid w:val="000D370F"/>
    <w:rsid w:val="000D5449"/>
    <w:rsid w:val="000D5910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0FF9"/>
    <w:rsid w:val="001618D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B674E"/>
    <w:rsid w:val="001B7107"/>
    <w:rsid w:val="001C4980"/>
    <w:rsid w:val="001C5DC9"/>
    <w:rsid w:val="001C71A9"/>
    <w:rsid w:val="001D12FC"/>
    <w:rsid w:val="001E0BD5"/>
    <w:rsid w:val="001E0F3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2D39"/>
    <w:rsid w:val="00296B7A"/>
    <w:rsid w:val="002A1C24"/>
    <w:rsid w:val="002A39EF"/>
    <w:rsid w:val="002A6067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377D"/>
    <w:rsid w:val="002F59E0"/>
    <w:rsid w:val="002F66A6"/>
    <w:rsid w:val="002F7F3B"/>
    <w:rsid w:val="00300342"/>
    <w:rsid w:val="003050DB"/>
    <w:rsid w:val="00310561"/>
    <w:rsid w:val="00311D8C"/>
    <w:rsid w:val="00312004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29C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374A1"/>
    <w:rsid w:val="00441D70"/>
    <w:rsid w:val="004425C2"/>
    <w:rsid w:val="00445604"/>
    <w:rsid w:val="004531B2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5C5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079F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CF7"/>
    <w:rsid w:val="005A0CBA"/>
    <w:rsid w:val="005A2022"/>
    <w:rsid w:val="005A3272"/>
    <w:rsid w:val="005A5193"/>
    <w:rsid w:val="005B115A"/>
    <w:rsid w:val="005B537F"/>
    <w:rsid w:val="005C120D"/>
    <w:rsid w:val="005C15B3"/>
    <w:rsid w:val="005C2CBE"/>
    <w:rsid w:val="005D07C2"/>
    <w:rsid w:val="005E2F29"/>
    <w:rsid w:val="005E400D"/>
    <w:rsid w:val="005E48C1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6E46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324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11C4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01DC"/>
    <w:rsid w:val="00881BC6"/>
    <w:rsid w:val="008860CC"/>
    <w:rsid w:val="00890876"/>
    <w:rsid w:val="00891929"/>
    <w:rsid w:val="00893029"/>
    <w:rsid w:val="0089514A"/>
    <w:rsid w:val="008957E4"/>
    <w:rsid w:val="00895C2A"/>
    <w:rsid w:val="008A0A0D"/>
    <w:rsid w:val="008A3961"/>
    <w:rsid w:val="008A4CEA"/>
    <w:rsid w:val="008A6D75"/>
    <w:rsid w:val="008A7506"/>
    <w:rsid w:val="008B1603"/>
    <w:rsid w:val="008B20ED"/>
    <w:rsid w:val="008B6135"/>
    <w:rsid w:val="008C3D94"/>
    <w:rsid w:val="008C4538"/>
    <w:rsid w:val="008C531A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079"/>
    <w:rsid w:val="008E65A8"/>
    <w:rsid w:val="008E77D6"/>
    <w:rsid w:val="009036E7"/>
    <w:rsid w:val="0091053B"/>
    <w:rsid w:val="00912945"/>
    <w:rsid w:val="009144EE"/>
    <w:rsid w:val="00915D4C"/>
    <w:rsid w:val="00924924"/>
    <w:rsid w:val="009279B2"/>
    <w:rsid w:val="00935814"/>
    <w:rsid w:val="0094502D"/>
    <w:rsid w:val="00946561"/>
    <w:rsid w:val="00946B39"/>
    <w:rsid w:val="00947013"/>
    <w:rsid w:val="00962EB8"/>
    <w:rsid w:val="0096586E"/>
    <w:rsid w:val="00967938"/>
    <w:rsid w:val="00973084"/>
    <w:rsid w:val="00974B59"/>
    <w:rsid w:val="00984EA2"/>
    <w:rsid w:val="00986CC3"/>
    <w:rsid w:val="0099068E"/>
    <w:rsid w:val="00990DE8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113E"/>
    <w:rsid w:val="009D43F3"/>
    <w:rsid w:val="009D4E9F"/>
    <w:rsid w:val="009D5D40"/>
    <w:rsid w:val="009D6B1B"/>
    <w:rsid w:val="009E107B"/>
    <w:rsid w:val="009E18D6"/>
    <w:rsid w:val="009E7B92"/>
    <w:rsid w:val="009F19C0"/>
    <w:rsid w:val="009F783F"/>
    <w:rsid w:val="00A00AE4"/>
    <w:rsid w:val="00A00D24"/>
    <w:rsid w:val="00A018CE"/>
    <w:rsid w:val="00A01F5C"/>
    <w:rsid w:val="00A2019A"/>
    <w:rsid w:val="00A23493"/>
    <w:rsid w:val="00A2416A"/>
    <w:rsid w:val="00A2499B"/>
    <w:rsid w:val="00A3270B"/>
    <w:rsid w:val="00A379E4"/>
    <w:rsid w:val="00A41560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155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70EF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152"/>
    <w:rsid w:val="00B06751"/>
    <w:rsid w:val="00B149E2"/>
    <w:rsid w:val="00B16B77"/>
    <w:rsid w:val="00B2169D"/>
    <w:rsid w:val="00B21CBB"/>
    <w:rsid w:val="00B263C0"/>
    <w:rsid w:val="00B30448"/>
    <w:rsid w:val="00B316CA"/>
    <w:rsid w:val="00B31BFB"/>
    <w:rsid w:val="00B3528F"/>
    <w:rsid w:val="00B357AB"/>
    <w:rsid w:val="00B41F72"/>
    <w:rsid w:val="00B44E90"/>
    <w:rsid w:val="00B44FA8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38DC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0D7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303"/>
    <w:rsid w:val="00D061BB"/>
    <w:rsid w:val="00D07BE1"/>
    <w:rsid w:val="00D116C0"/>
    <w:rsid w:val="00D13433"/>
    <w:rsid w:val="00D13D8A"/>
    <w:rsid w:val="00D20DA7"/>
    <w:rsid w:val="00D249A5"/>
    <w:rsid w:val="00D26672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11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26D2"/>
    <w:rsid w:val="00DE18F5"/>
    <w:rsid w:val="00DE73D2"/>
    <w:rsid w:val="00DF5BFB"/>
    <w:rsid w:val="00DF5CD6"/>
    <w:rsid w:val="00DF7989"/>
    <w:rsid w:val="00E022DA"/>
    <w:rsid w:val="00E03BCB"/>
    <w:rsid w:val="00E124DC"/>
    <w:rsid w:val="00E258D8"/>
    <w:rsid w:val="00E26DDF"/>
    <w:rsid w:val="00E30167"/>
    <w:rsid w:val="00E33493"/>
    <w:rsid w:val="00E3754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1066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163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104"/>
    <w:rsid w:val="00F55AC7"/>
    <w:rsid w:val="00F55FC9"/>
    <w:rsid w:val="00F5663B"/>
    <w:rsid w:val="00F5674D"/>
    <w:rsid w:val="00F6392C"/>
    <w:rsid w:val="00F639B3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0B7DA"/>
  <w15:docId w15:val="{CEA9A30E-91BD-45EE-97F0-6CB95FF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EDCF4C18DA46CAA695908D55736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6062B-4BE6-499F-BEDB-9E194E95CE3D}"/>
      </w:docPartPr>
      <w:docPartBody>
        <w:p w:rsidR="00BD2D8F" w:rsidRDefault="00023341" w:rsidP="00023341">
          <w:pPr>
            <w:pStyle w:val="24EDCF4C18DA46CAA695908D55736C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96ACB1678D4322B1DA8B1AF4835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22702-E797-4F82-A294-D9CC841779CE}"/>
      </w:docPartPr>
      <w:docPartBody>
        <w:p w:rsidR="00BD2D8F" w:rsidRDefault="00023341" w:rsidP="00023341">
          <w:pPr>
            <w:pStyle w:val="5896ACB1678D4322B1DA8B1AF48353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BA4213A09C4279966EEDED9BCD9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20C31-EE34-4C78-A813-C3C51E134ABE}"/>
      </w:docPartPr>
      <w:docPartBody>
        <w:p w:rsidR="00BD2D8F" w:rsidRDefault="00023341" w:rsidP="00023341">
          <w:pPr>
            <w:pStyle w:val="83BA4213A09C4279966EEDED9BCD96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1FD6492BAE444480C64C999E3F7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F5839-DDD1-4715-BB90-1247FC14A03F}"/>
      </w:docPartPr>
      <w:docPartBody>
        <w:p w:rsidR="00BD2D8F" w:rsidRDefault="00023341" w:rsidP="00023341">
          <w:pPr>
            <w:pStyle w:val="A81FD6492BAE444480C64C999E3F78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1"/>
    <w:rsid w:val="00023341"/>
    <w:rsid w:val="002C00D1"/>
    <w:rsid w:val="008A3625"/>
    <w:rsid w:val="00BD2D8F"/>
    <w:rsid w:val="00D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402AE223C1484DB28D79F102C30E2C">
    <w:name w:val="88402AE223C1484DB28D79F102C30E2C"/>
    <w:rsid w:val="00023341"/>
  </w:style>
  <w:style w:type="character" w:styleId="Platshllartext">
    <w:name w:val="Placeholder Text"/>
    <w:basedOn w:val="Standardstycketeckensnitt"/>
    <w:uiPriority w:val="99"/>
    <w:semiHidden/>
    <w:rsid w:val="00023341"/>
    <w:rPr>
      <w:noProof w:val="0"/>
      <w:color w:val="808080"/>
    </w:rPr>
  </w:style>
  <w:style w:type="paragraph" w:customStyle="1" w:styleId="9FE7889FEF5A47BCBE4DB2F0E800FE4B">
    <w:name w:val="9FE7889FEF5A47BCBE4DB2F0E800FE4B"/>
    <w:rsid w:val="00023341"/>
  </w:style>
  <w:style w:type="paragraph" w:customStyle="1" w:styleId="4DB5F38D145C443DA803B390573CEAFC">
    <w:name w:val="4DB5F38D145C443DA803B390573CEAFC"/>
    <w:rsid w:val="00023341"/>
  </w:style>
  <w:style w:type="paragraph" w:customStyle="1" w:styleId="5FD232C3BE8743ABA02843B94F6B9560">
    <w:name w:val="5FD232C3BE8743ABA02843B94F6B9560"/>
    <w:rsid w:val="00023341"/>
  </w:style>
  <w:style w:type="paragraph" w:customStyle="1" w:styleId="24EDCF4C18DA46CAA695908D55736CF6">
    <w:name w:val="24EDCF4C18DA46CAA695908D55736CF6"/>
    <w:rsid w:val="00023341"/>
  </w:style>
  <w:style w:type="paragraph" w:customStyle="1" w:styleId="5896ACB1678D4322B1DA8B1AF483539C">
    <w:name w:val="5896ACB1678D4322B1DA8B1AF483539C"/>
    <w:rsid w:val="00023341"/>
  </w:style>
  <w:style w:type="paragraph" w:customStyle="1" w:styleId="EA127C00DE794C8D9F14608E9B04DE7B">
    <w:name w:val="EA127C00DE794C8D9F14608E9B04DE7B"/>
    <w:rsid w:val="00023341"/>
  </w:style>
  <w:style w:type="paragraph" w:customStyle="1" w:styleId="CD9C0F3735164815ACDDC5AF96EE19AC">
    <w:name w:val="CD9C0F3735164815ACDDC5AF96EE19AC"/>
    <w:rsid w:val="00023341"/>
  </w:style>
  <w:style w:type="paragraph" w:customStyle="1" w:styleId="9AA3E2EE0B354D0FADB74DAB5D3A5866">
    <w:name w:val="9AA3E2EE0B354D0FADB74DAB5D3A5866"/>
    <w:rsid w:val="00023341"/>
  </w:style>
  <w:style w:type="paragraph" w:customStyle="1" w:styleId="A1599CD053834604A50FD212AF56F15B">
    <w:name w:val="A1599CD053834604A50FD212AF56F15B"/>
    <w:rsid w:val="00023341"/>
  </w:style>
  <w:style w:type="paragraph" w:customStyle="1" w:styleId="83BA4213A09C4279966EEDED9BCD965B">
    <w:name w:val="83BA4213A09C4279966EEDED9BCD965B"/>
    <w:rsid w:val="00023341"/>
  </w:style>
  <w:style w:type="paragraph" w:customStyle="1" w:styleId="6D49EB7DEB6249939E5774B2356B7C3B">
    <w:name w:val="6D49EB7DEB6249939E5774B2356B7C3B"/>
    <w:rsid w:val="00023341"/>
  </w:style>
  <w:style w:type="paragraph" w:customStyle="1" w:styleId="C071963B332A494C856569D5D0FA8ACC">
    <w:name w:val="C071963B332A494C856569D5D0FA8ACC"/>
    <w:rsid w:val="00023341"/>
  </w:style>
  <w:style w:type="paragraph" w:customStyle="1" w:styleId="60B3401F7746453CACD8A57AE51484D4">
    <w:name w:val="60B3401F7746453CACD8A57AE51484D4"/>
    <w:rsid w:val="00023341"/>
  </w:style>
  <w:style w:type="paragraph" w:customStyle="1" w:styleId="E5BD273034684AAC96A8B18511538918">
    <w:name w:val="E5BD273034684AAC96A8B18511538918"/>
    <w:rsid w:val="00023341"/>
  </w:style>
  <w:style w:type="paragraph" w:customStyle="1" w:styleId="6C8C28D04517487390368658E8576CBF">
    <w:name w:val="6C8C28D04517487390368658E8576CBF"/>
    <w:rsid w:val="00023341"/>
  </w:style>
  <w:style w:type="paragraph" w:customStyle="1" w:styleId="A81FD6492BAE444480C64C999E3F7890">
    <w:name w:val="A81FD6492BAE444480C64C999E3F7890"/>
    <w:rsid w:val="00023341"/>
  </w:style>
  <w:style w:type="paragraph" w:customStyle="1" w:styleId="52EB27822CBD4210B0AE7C662584D93F">
    <w:name w:val="52EB27822CBD4210B0AE7C662584D93F"/>
    <w:rsid w:val="00023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Ministerråd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2019-03-20T00:00:00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d49d146a-0481-45ae-8feb-4a1726e40dda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37E8-5994-4714-86A8-D0D356B7E388}"/>
</file>

<file path=customXml/itemProps2.xml><?xml version="1.0" encoding="utf-8"?>
<ds:datastoreItem xmlns:ds="http://schemas.openxmlformats.org/officeDocument/2006/customXml" ds:itemID="{EC6F6315-744D-4F74-85C6-4C19BF50BC0C}"/>
</file>

<file path=customXml/itemProps3.xml><?xml version="1.0" encoding="utf-8"?>
<ds:datastoreItem xmlns:ds="http://schemas.openxmlformats.org/officeDocument/2006/customXml" ds:itemID="{15357238-578B-4208-BF8A-A2BA3B4E4DC7}"/>
</file>

<file path=customXml/itemProps4.xml><?xml version="1.0" encoding="utf-8"?>
<ds:datastoreItem xmlns:ds="http://schemas.openxmlformats.org/officeDocument/2006/customXml" ds:itemID="{1CC837E8-5994-4714-86A8-D0D356B7E388}"/>
</file>

<file path=customXml/itemProps5.xml><?xml version="1.0" encoding="utf-8"?>
<ds:datastoreItem xmlns:ds="http://schemas.openxmlformats.org/officeDocument/2006/customXml" ds:itemID="{D001C93B-B5A6-485A-A3B5-92E11D6C1548}"/>
</file>

<file path=customXml/itemProps6.xml><?xml version="1.0" encoding="utf-8"?>
<ds:datastoreItem xmlns:ds="http://schemas.openxmlformats.org/officeDocument/2006/customXml" ds:itemID="{65D7D359-685B-4F49-8D7C-55506BB222A3}"/>
</file>

<file path=customXml/itemProps7.xml><?xml version="1.0" encoding="utf-8"?>
<ds:datastoreItem xmlns:ds="http://schemas.openxmlformats.org/officeDocument/2006/customXml" ds:itemID="{3359F9F3-24EE-47BF-B98A-E40036953C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Rahm</dc:creator>
  <cp:keywords/>
  <dc:description/>
  <cp:lastModifiedBy>Carina Stålberg</cp:lastModifiedBy>
  <cp:revision>2</cp:revision>
  <cp:lastPrinted>2019-03-20T08:21:00Z</cp:lastPrinted>
  <dcterms:created xsi:type="dcterms:W3CDTF">2019-03-20T08:22:00Z</dcterms:created>
  <dcterms:modified xsi:type="dcterms:W3CDTF">2019-03-20T08:22:00Z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5b890592-8164-404b-9066-0fbd26fb5819</vt:lpwstr>
  </property>
</Properties>
</file>