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F3B5" w14:textId="6F3A2BE6" w:rsidR="00534310" w:rsidRDefault="00534310" w:rsidP="00DA0661">
      <w:pPr>
        <w:pStyle w:val="Rubrik"/>
      </w:pPr>
      <w:bookmarkStart w:id="0" w:name="Start"/>
      <w:bookmarkEnd w:id="0"/>
      <w:r>
        <w:t xml:space="preserve">Svar på fråga 2020/21:2756 av </w:t>
      </w:r>
      <w:proofErr w:type="spellStart"/>
      <w:r>
        <w:t>Boriana</w:t>
      </w:r>
      <w:proofErr w:type="spellEnd"/>
      <w:r>
        <w:t xml:space="preserve"> Åberg (M)</w:t>
      </w:r>
      <w:r>
        <w:br/>
        <w:t>Vårdnadshavares tillgång till sina barns journaler</w:t>
      </w:r>
    </w:p>
    <w:p w14:paraId="061F2298" w14:textId="61AF4132" w:rsidR="00534310" w:rsidRDefault="00534310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 om jag avser vidta några åtgärder för att göra det möjligt för vårdnadshavare att få tillgång till e-systemet för hälso- och sjukvårdsärenden som rör deras barn.</w:t>
      </w:r>
    </w:p>
    <w:p w14:paraId="395BE3F1" w14:textId="5C8B9419" w:rsidR="00534310" w:rsidRDefault="005B1B7F" w:rsidP="00023852">
      <w:pPr>
        <w:pStyle w:val="Brdtext"/>
      </w:pPr>
      <w:r>
        <w:t xml:space="preserve">Som jag i en tidigare, snarlik fråga (2020/21:1171 Otillgängliga uppgifter i 1177 Vårdguiden för tonåringar) har svarat så </w:t>
      </w:r>
      <w:r w:rsidR="00023852">
        <w:t xml:space="preserve">tycks det för </w:t>
      </w:r>
      <w:r w:rsidR="00534310">
        <w:t xml:space="preserve">13–15-åringar ha etablerats en praxis där huvudregeln </w:t>
      </w:r>
      <w:r w:rsidR="00023852">
        <w:t xml:space="preserve">för tillgång till journaluppgifter </w:t>
      </w:r>
      <w:r w:rsidR="00534310">
        <w:t>är att</w:t>
      </w:r>
      <w:r w:rsidR="00023852">
        <w:t xml:space="preserve"> en individuell bedömning måste göras i varje enskilt fall.</w:t>
      </w:r>
      <w:r w:rsidR="00534310">
        <w:t xml:space="preserve"> Jag har</w:t>
      </w:r>
      <w:r w:rsidR="00023852">
        <w:t xml:space="preserve"> stor</w:t>
      </w:r>
      <w:r w:rsidR="00534310">
        <w:t xml:space="preserve"> förståelse för att denna ordning uppfattas som omständlig</w:t>
      </w:r>
      <w:r w:rsidR="00023852">
        <w:t>.</w:t>
      </w:r>
      <w:r w:rsidR="00534310">
        <w:t xml:space="preserve"> Jag vill samtidigt understryka att det är huvudmännen och vårdgivarna som har ansvaret för hur information förmedlas till patienter och anhöriga. Det är frågor som i grund och botten rör tillämpningen av lag och är därför något som varken jag eller regeringen kan ge några direktiv till regionerna eller andra vårdgivare om. </w:t>
      </w:r>
    </w:p>
    <w:p w14:paraId="737ED943" w14:textId="73DB503D" w:rsidR="00534310" w:rsidRDefault="0053431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8F729532D8440A49D7DDBB3B0FDBF76"/>
          </w:placeholder>
          <w:dataBinding w:prefixMappings="xmlns:ns0='http://lp/documentinfo/RK' " w:xpath="/ns0:DocumentInfo[1]/ns0:BaseInfo[1]/ns0:HeaderDate[1]" w:storeItemID="{5AAAAEF4-0F9B-446B-9D03-EA2F0481F002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maj 2021</w:t>
          </w:r>
        </w:sdtContent>
      </w:sdt>
    </w:p>
    <w:p w14:paraId="6461DA72" w14:textId="77777777" w:rsidR="00534310" w:rsidRDefault="00534310" w:rsidP="004E7A8F">
      <w:pPr>
        <w:pStyle w:val="Brdtextutanavstnd"/>
      </w:pPr>
    </w:p>
    <w:p w14:paraId="1906320A" w14:textId="77777777" w:rsidR="00534310" w:rsidRDefault="00534310" w:rsidP="004E7A8F">
      <w:pPr>
        <w:pStyle w:val="Brdtextutanavstnd"/>
      </w:pPr>
    </w:p>
    <w:p w14:paraId="1DBA6F52" w14:textId="77777777" w:rsidR="00534310" w:rsidRDefault="00534310" w:rsidP="004E7A8F">
      <w:pPr>
        <w:pStyle w:val="Brdtextutanavstnd"/>
      </w:pPr>
    </w:p>
    <w:p w14:paraId="144D4D6C" w14:textId="5B31B5FC" w:rsidR="00534310" w:rsidRDefault="00534310" w:rsidP="00422A41">
      <w:pPr>
        <w:pStyle w:val="Brdtext"/>
      </w:pPr>
      <w:r>
        <w:t>Lena Hallengren</w:t>
      </w:r>
    </w:p>
    <w:p w14:paraId="6B3734C0" w14:textId="019C0EFC" w:rsidR="00534310" w:rsidRPr="00DB48AB" w:rsidRDefault="00534310" w:rsidP="00DB48AB">
      <w:pPr>
        <w:pStyle w:val="Brdtext"/>
      </w:pPr>
    </w:p>
    <w:sectPr w:rsidR="0053431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0DC9" w14:textId="77777777" w:rsidR="005C4579" w:rsidRDefault="005C4579" w:rsidP="00A87A54">
      <w:pPr>
        <w:spacing w:after="0" w:line="240" w:lineRule="auto"/>
      </w:pPr>
      <w:r>
        <w:separator/>
      </w:r>
    </w:p>
  </w:endnote>
  <w:endnote w:type="continuationSeparator" w:id="0">
    <w:p w14:paraId="61131062" w14:textId="77777777" w:rsidR="005C4579" w:rsidRDefault="005C457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EED5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B69E9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EBFE9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08B31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92F18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329A3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A200A2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C1FDA2" w14:textId="77777777" w:rsidTr="00C26068">
      <w:trPr>
        <w:trHeight w:val="227"/>
      </w:trPr>
      <w:tc>
        <w:tcPr>
          <w:tcW w:w="4074" w:type="dxa"/>
        </w:tcPr>
        <w:p w14:paraId="4253093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95900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2BFB1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8BAA" w14:textId="77777777" w:rsidR="005C4579" w:rsidRDefault="005C4579" w:rsidP="00A87A54">
      <w:pPr>
        <w:spacing w:after="0" w:line="240" w:lineRule="auto"/>
      </w:pPr>
      <w:r>
        <w:separator/>
      </w:r>
    </w:p>
  </w:footnote>
  <w:footnote w:type="continuationSeparator" w:id="0">
    <w:p w14:paraId="2A8DE6E3" w14:textId="77777777" w:rsidR="005C4579" w:rsidRDefault="005C457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34310" w14:paraId="082978DF" w14:textId="77777777" w:rsidTr="00C93EBA">
      <w:trPr>
        <w:trHeight w:val="227"/>
      </w:trPr>
      <w:tc>
        <w:tcPr>
          <w:tcW w:w="5534" w:type="dxa"/>
        </w:tcPr>
        <w:p w14:paraId="3174F358" w14:textId="77777777" w:rsidR="00534310" w:rsidRPr="007D73AB" w:rsidRDefault="00534310">
          <w:pPr>
            <w:pStyle w:val="Sidhuvud"/>
          </w:pPr>
        </w:p>
      </w:tc>
      <w:tc>
        <w:tcPr>
          <w:tcW w:w="3170" w:type="dxa"/>
          <w:vAlign w:val="bottom"/>
        </w:tcPr>
        <w:p w14:paraId="6EA85347" w14:textId="77777777" w:rsidR="00534310" w:rsidRPr="007D73AB" w:rsidRDefault="00534310" w:rsidP="00340DE0">
          <w:pPr>
            <w:pStyle w:val="Sidhuvud"/>
          </w:pPr>
        </w:p>
      </w:tc>
      <w:tc>
        <w:tcPr>
          <w:tcW w:w="1134" w:type="dxa"/>
        </w:tcPr>
        <w:p w14:paraId="4A8FC29A" w14:textId="77777777" w:rsidR="00534310" w:rsidRDefault="00534310" w:rsidP="005A703A">
          <w:pPr>
            <w:pStyle w:val="Sidhuvud"/>
          </w:pPr>
        </w:p>
      </w:tc>
    </w:tr>
    <w:tr w:rsidR="00534310" w14:paraId="1EC59ABE" w14:textId="77777777" w:rsidTr="00C93EBA">
      <w:trPr>
        <w:trHeight w:val="1928"/>
      </w:trPr>
      <w:tc>
        <w:tcPr>
          <w:tcW w:w="5534" w:type="dxa"/>
        </w:tcPr>
        <w:p w14:paraId="3A0EBE35" w14:textId="77777777" w:rsidR="00534310" w:rsidRPr="00340DE0" w:rsidRDefault="0053431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5D9C85" wp14:editId="1D4A6253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A3BDC2" w14:textId="77777777" w:rsidR="00534310" w:rsidRPr="00710A6C" w:rsidRDefault="00534310" w:rsidP="00EE3C0F">
          <w:pPr>
            <w:pStyle w:val="Sidhuvud"/>
            <w:rPr>
              <w:b/>
            </w:rPr>
          </w:pPr>
        </w:p>
        <w:p w14:paraId="3EB3B8C2" w14:textId="77777777" w:rsidR="00534310" w:rsidRDefault="00534310" w:rsidP="00EE3C0F">
          <w:pPr>
            <w:pStyle w:val="Sidhuvud"/>
          </w:pPr>
        </w:p>
        <w:p w14:paraId="0FC3B8EE" w14:textId="77777777" w:rsidR="00534310" w:rsidRDefault="00534310" w:rsidP="00EE3C0F">
          <w:pPr>
            <w:pStyle w:val="Sidhuvud"/>
          </w:pPr>
        </w:p>
        <w:p w14:paraId="629A3CC1" w14:textId="77777777" w:rsidR="00534310" w:rsidRDefault="0053431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E02F64211B44B2C903FEC2BED1BCB4B"/>
            </w:placeholder>
            <w:dataBinding w:prefixMappings="xmlns:ns0='http://lp/documentinfo/RK' " w:xpath="/ns0:DocumentInfo[1]/ns0:BaseInfo[1]/ns0:Dnr[1]" w:storeItemID="{5AAAAEF4-0F9B-446B-9D03-EA2F0481F002}"/>
            <w:text/>
          </w:sdtPr>
          <w:sdtEndPr/>
          <w:sdtContent>
            <w:p w14:paraId="52199E17" w14:textId="08F33B66" w:rsidR="00534310" w:rsidRDefault="00534310" w:rsidP="00EE3C0F">
              <w:pPr>
                <w:pStyle w:val="Sidhuvud"/>
              </w:pPr>
              <w:r>
                <w:t>S2021/</w:t>
              </w:r>
              <w:r w:rsidR="00BF1780">
                <w:t>04081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D339E2B62F474DA179C89908079150"/>
            </w:placeholder>
            <w:showingPlcHdr/>
            <w:dataBinding w:prefixMappings="xmlns:ns0='http://lp/documentinfo/RK' " w:xpath="/ns0:DocumentInfo[1]/ns0:BaseInfo[1]/ns0:DocNumber[1]" w:storeItemID="{5AAAAEF4-0F9B-446B-9D03-EA2F0481F002}"/>
            <w:text/>
          </w:sdtPr>
          <w:sdtEndPr/>
          <w:sdtContent>
            <w:p w14:paraId="3BD2BA5D" w14:textId="77777777" w:rsidR="00534310" w:rsidRDefault="0053431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444BBE" w14:textId="77777777" w:rsidR="00534310" w:rsidRDefault="00534310" w:rsidP="00EE3C0F">
          <w:pPr>
            <w:pStyle w:val="Sidhuvud"/>
          </w:pPr>
        </w:p>
      </w:tc>
      <w:tc>
        <w:tcPr>
          <w:tcW w:w="1134" w:type="dxa"/>
        </w:tcPr>
        <w:p w14:paraId="3D1A7637" w14:textId="77777777" w:rsidR="00534310" w:rsidRDefault="00534310" w:rsidP="0094502D">
          <w:pPr>
            <w:pStyle w:val="Sidhuvud"/>
          </w:pPr>
        </w:p>
        <w:p w14:paraId="3B35ECAE" w14:textId="77777777" w:rsidR="00534310" w:rsidRPr="0094502D" w:rsidRDefault="00534310" w:rsidP="00EC71A6">
          <w:pPr>
            <w:pStyle w:val="Sidhuvud"/>
          </w:pPr>
        </w:p>
      </w:tc>
    </w:tr>
    <w:tr w:rsidR="00534310" w14:paraId="34D6DDD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8562A052D34706B66A03067384E64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C437BA" w14:textId="77777777" w:rsidR="00534310" w:rsidRPr="00534310" w:rsidRDefault="00534310" w:rsidP="00340DE0">
              <w:pPr>
                <w:pStyle w:val="Sidhuvud"/>
                <w:rPr>
                  <w:b/>
                </w:rPr>
              </w:pPr>
              <w:r w:rsidRPr="00534310">
                <w:rPr>
                  <w:b/>
                </w:rPr>
                <w:t>Socialdepartementet</w:t>
              </w:r>
            </w:p>
            <w:p w14:paraId="1CFBAF5A" w14:textId="77777777" w:rsidR="00BF1780" w:rsidRDefault="00534310" w:rsidP="00340DE0">
              <w:pPr>
                <w:pStyle w:val="Sidhuvud"/>
              </w:pPr>
              <w:r w:rsidRPr="00534310">
                <w:t>Socialministern</w:t>
              </w:r>
            </w:p>
            <w:p w14:paraId="1DCE2219" w14:textId="544ED782" w:rsidR="00534310" w:rsidRPr="00340DE0" w:rsidRDefault="00534310" w:rsidP="00BF178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8913CE20904B6EAE34D249DD7BC2E8"/>
          </w:placeholder>
          <w:dataBinding w:prefixMappings="xmlns:ns0='http://lp/documentinfo/RK' " w:xpath="/ns0:DocumentInfo[1]/ns0:BaseInfo[1]/ns0:Recipient[1]" w:storeItemID="{5AAAAEF4-0F9B-446B-9D03-EA2F0481F002}"/>
          <w:text w:multiLine="1"/>
        </w:sdtPr>
        <w:sdtEndPr/>
        <w:sdtContent>
          <w:tc>
            <w:tcPr>
              <w:tcW w:w="3170" w:type="dxa"/>
            </w:tcPr>
            <w:p w14:paraId="07FEDFF8" w14:textId="77777777" w:rsidR="00534310" w:rsidRDefault="0053431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E2DA20" w14:textId="77777777" w:rsidR="00534310" w:rsidRDefault="00534310" w:rsidP="003E6020">
          <w:pPr>
            <w:pStyle w:val="Sidhuvud"/>
          </w:pPr>
        </w:p>
      </w:tc>
    </w:tr>
  </w:tbl>
  <w:p w14:paraId="320916E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1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3852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0F652F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E46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242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175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25A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31425"/>
    <w:rsid w:val="0053431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B7F"/>
    <w:rsid w:val="005B537F"/>
    <w:rsid w:val="005C120D"/>
    <w:rsid w:val="005C15B3"/>
    <w:rsid w:val="005C4579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19FB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841"/>
    <w:rsid w:val="009C2B46"/>
    <w:rsid w:val="009C382D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780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3F87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3E2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8A4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CD64E"/>
  <w15:docId w15:val="{80DBC503-1627-44A7-BD80-B9A5686E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02F64211B44B2C903FEC2BED1BC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24221-37C4-4ED3-9170-391D3391548F}"/>
      </w:docPartPr>
      <w:docPartBody>
        <w:p w:rsidR="00804A22" w:rsidRDefault="003B07D2" w:rsidP="003B07D2">
          <w:pPr>
            <w:pStyle w:val="DE02F64211B44B2C903FEC2BED1BCB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D339E2B62F474DA179C89908079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24ECC-EE15-4BC9-9C9A-01801C8E1B43}"/>
      </w:docPartPr>
      <w:docPartBody>
        <w:p w:rsidR="00804A22" w:rsidRDefault="003B07D2" w:rsidP="003B07D2">
          <w:pPr>
            <w:pStyle w:val="92D339E2B62F474DA179C8990807915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8562A052D34706B66A03067384E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FA136-D7CA-425C-8FA4-B70D1FF375B1}"/>
      </w:docPartPr>
      <w:docPartBody>
        <w:p w:rsidR="00804A22" w:rsidRDefault="003B07D2" w:rsidP="003B07D2">
          <w:pPr>
            <w:pStyle w:val="E98562A052D34706B66A03067384E6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8913CE20904B6EAE34D249DD7BC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389E3-B864-4D1D-B1E6-A3996B0F1596}"/>
      </w:docPartPr>
      <w:docPartBody>
        <w:p w:rsidR="00804A22" w:rsidRDefault="003B07D2" w:rsidP="003B07D2">
          <w:pPr>
            <w:pStyle w:val="388913CE20904B6EAE34D249DD7BC2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F729532D8440A49D7DDBB3B0FDB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9742B-27CA-4881-9303-D4C34237B2AF}"/>
      </w:docPartPr>
      <w:docPartBody>
        <w:p w:rsidR="00804A22" w:rsidRDefault="003B07D2" w:rsidP="003B07D2">
          <w:pPr>
            <w:pStyle w:val="88F729532D8440A49D7DDBB3B0FDBF7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D2"/>
    <w:rsid w:val="003B07D2"/>
    <w:rsid w:val="00684A04"/>
    <w:rsid w:val="006E5750"/>
    <w:rsid w:val="00800BDC"/>
    <w:rsid w:val="008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94CD42D3364A23B7287DA421B90810">
    <w:name w:val="A994CD42D3364A23B7287DA421B90810"/>
    <w:rsid w:val="003B07D2"/>
  </w:style>
  <w:style w:type="character" w:styleId="Platshllartext">
    <w:name w:val="Placeholder Text"/>
    <w:basedOn w:val="Standardstycketeckensnitt"/>
    <w:uiPriority w:val="99"/>
    <w:semiHidden/>
    <w:rsid w:val="00804A22"/>
    <w:rPr>
      <w:noProof w:val="0"/>
      <w:color w:val="808080"/>
    </w:rPr>
  </w:style>
  <w:style w:type="paragraph" w:customStyle="1" w:styleId="86B3EE067F9240778BC2504684474F14">
    <w:name w:val="86B3EE067F9240778BC2504684474F14"/>
    <w:rsid w:val="003B07D2"/>
  </w:style>
  <w:style w:type="paragraph" w:customStyle="1" w:styleId="28C05539B2BB4FD2AF627D7F8A165954">
    <w:name w:val="28C05539B2BB4FD2AF627D7F8A165954"/>
    <w:rsid w:val="003B07D2"/>
  </w:style>
  <w:style w:type="paragraph" w:customStyle="1" w:styleId="985AC0CFB707464AB45A687DE084D6DB">
    <w:name w:val="985AC0CFB707464AB45A687DE084D6DB"/>
    <w:rsid w:val="003B07D2"/>
  </w:style>
  <w:style w:type="paragraph" w:customStyle="1" w:styleId="DE02F64211B44B2C903FEC2BED1BCB4B">
    <w:name w:val="DE02F64211B44B2C903FEC2BED1BCB4B"/>
    <w:rsid w:val="003B07D2"/>
  </w:style>
  <w:style w:type="paragraph" w:customStyle="1" w:styleId="92D339E2B62F474DA179C89908079150">
    <w:name w:val="92D339E2B62F474DA179C89908079150"/>
    <w:rsid w:val="003B07D2"/>
  </w:style>
  <w:style w:type="paragraph" w:customStyle="1" w:styleId="42F97A13FDE148B28EB2FB0DB8D8A28C">
    <w:name w:val="42F97A13FDE148B28EB2FB0DB8D8A28C"/>
    <w:rsid w:val="003B07D2"/>
  </w:style>
  <w:style w:type="paragraph" w:customStyle="1" w:styleId="F12DBDEA95B74B59832BF8AD6CAB8DE3">
    <w:name w:val="F12DBDEA95B74B59832BF8AD6CAB8DE3"/>
    <w:rsid w:val="003B07D2"/>
  </w:style>
  <w:style w:type="paragraph" w:customStyle="1" w:styleId="4AAF4A5539214CC7B5AE1A89E2F5C1AA">
    <w:name w:val="4AAF4A5539214CC7B5AE1A89E2F5C1AA"/>
    <w:rsid w:val="003B07D2"/>
  </w:style>
  <w:style w:type="paragraph" w:customStyle="1" w:styleId="E98562A052D34706B66A03067384E64F">
    <w:name w:val="E98562A052D34706B66A03067384E64F"/>
    <w:rsid w:val="003B07D2"/>
  </w:style>
  <w:style w:type="paragraph" w:customStyle="1" w:styleId="388913CE20904B6EAE34D249DD7BC2E8">
    <w:name w:val="388913CE20904B6EAE34D249DD7BC2E8"/>
    <w:rsid w:val="003B07D2"/>
  </w:style>
  <w:style w:type="paragraph" w:customStyle="1" w:styleId="92D339E2B62F474DA179C899080791501">
    <w:name w:val="92D339E2B62F474DA179C899080791501"/>
    <w:rsid w:val="003B07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8562A052D34706B66A03067384E64F1">
    <w:name w:val="E98562A052D34706B66A03067384E64F1"/>
    <w:rsid w:val="003B07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880595CDAF4637A28B87C9C828F993">
    <w:name w:val="1D880595CDAF4637A28B87C9C828F993"/>
    <w:rsid w:val="003B07D2"/>
  </w:style>
  <w:style w:type="paragraph" w:customStyle="1" w:styleId="56D05005FCE045C0A1590B6B931E17C3">
    <w:name w:val="56D05005FCE045C0A1590B6B931E17C3"/>
    <w:rsid w:val="003B07D2"/>
  </w:style>
  <w:style w:type="paragraph" w:customStyle="1" w:styleId="80F480F1371743C7A1F920249B1E3A5F">
    <w:name w:val="80F480F1371743C7A1F920249B1E3A5F"/>
    <w:rsid w:val="003B07D2"/>
  </w:style>
  <w:style w:type="paragraph" w:customStyle="1" w:styleId="708B437FECBC4D88A8D7DC26802E63AC">
    <w:name w:val="708B437FECBC4D88A8D7DC26802E63AC"/>
    <w:rsid w:val="003B07D2"/>
  </w:style>
  <w:style w:type="paragraph" w:customStyle="1" w:styleId="6D32989F6ADF4CB99B90E05C2EE518B3">
    <w:name w:val="6D32989F6ADF4CB99B90E05C2EE518B3"/>
    <w:rsid w:val="003B07D2"/>
  </w:style>
  <w:style w:type="paragraph" w:customStyle="1" w:styleId="88F729532D8440A49D7DDBB3B0FDBF76">
    <w:name w:val="88F729532D8440A49D7DDBB3B0FDBF76"/>
    <w:rsid w:val="003B07D2"/>
  </w:style>
  <w:style w:type="paragraph" w:customStyle="1" w:styleId="3C13B040D4CD4A8997336ACD03C109F3">
    <w:name w:val="3C13B040D4CD4A8997336ACD03C109F3"/>
    <w:rsid w:val="003B07D2"/>
  </w:style>
  <w:style w:type="paragraph" w:customStyle="1" w:styleId="08230375CE014ABCBC5E2313518460A4">
    <w:name w:val="08230375CE014ABCBC5E2313518460A4"/>
    <w:rsid w:val="00804A22"/>
  </w:style>
  <w:style w:type="paragraph" w:customStyle="1" w:styleId="2182B100A9F9428482A5DBDEC40A04A1">
    <w:name w:val="2182B100A9F9428482A5DBDEC40A04A1"/>
    <w:rsid w:val="00804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2021-05-12T00:00:00</HeaderDate>
    <Office/>
    <Dnr>S2021/04081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2021-05-12T00:00:00</HeaderDate>
    <Office/>
    <Dnr>S2021/04081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4a0baed9-4773-44ce-ae3a-f769261679a6</RD_Svarsid>
  </documentManagement>
</p:properties>
</file>

<file path=customXml/itemProps1.xml><?xml version="1.0" encoding="utf-8"?>
<ds:datastoreItem xmlns:ds="http://schemas.openxmlformats.org/officeDocument/2006/customXml" ds:itemID="{063DA7BA-2ADB-479B-A2FC-51DBEC2A5260}"/>
</file>

<file path=customXml/itemProps2.xml><?xml version="1.0" encoding="utf-8"?>
<ds:datastoreItem xmlns:ds="http://schemas.openxmlformats.org/officeDocument/2006/customXml" ds:itemID="{5AAAAEF4-0F9B-446B-9D03-EA2F0481F00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AAAAEF4-0F9B-446B-9D03-EA2F0481F00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ABDAE4C-36FC-455C-89D9-A5E28DE870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243410-90D6-464B-8569-9ECDCA79E06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ABDAE4C-36FC-455C-89D9-A5E28DE8704A}"/>
</file>

<file path=customXml/itemProps8.xml><?xml version="1.0" encoding="utf-8"?>
<ds:datastoreItem xmlns:ds="http://schemas.openxmlformats.org/officeDocument/2006/customXml" ds:itemID="{5020D46D-7D7F-440D-BF74-9E436705FC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nr 2756 - Vårdnadshavares tillgång till sina barns journaler.docx</dc:title>
  <dc:subject/>
  <dc:creator>Hanna Lobosco</dc:creator>
  <cp:keywords/>
  <dc:description/>
  <cp:lastModifiedBy>Hanna Lobosco</cp:lastModifiedBy>
  <cp:revision>3</cp:revision>
  <dcterms:created xsi:type="dcterms:W3CDTF">2021-05-11T11:17:00Z</dcterms:created>
  <dcterms:modified xsi:type="dcterms:W3CDTF">2021-05-11T11:17:00Z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8954a28b-ae63-4998-bbe0-f592eae1c1d0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