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17DF" w14:textId="77777777" w:rsidR="004831F0" w:rsidRDefault="004831F0" w:rsidP="004831F0">
      <w:pPr>
        <w:pStyle w:val="Rubrik"/>
      </w:pPr>
      <w:bookmarkStart w:id="0" w:name="_Hlk35873960"/>
      <w:bookmarkStart w:id="1" w:name="_GoBack"/>
      <w:r>
        <w:t>Svar på fråga 2019/20:1105 av Hans Wallmark (M) Åtgärder för landets regionala flygplatser</w:t>
      </w:r>
    </w:p>
    <w:bookmarkEnd w:id="1"/>
    <w:p w14:paraId="25478554" w14:textId="77777777" w:rsidR="004831F0" w:rsidRDefault="004831F0" w:rsidP="004831F0">
      <w:pPr>
        <w:pStyle w:val="Brdtext"/>
      </w:pPr>
      <w:r>
        <w:t>Hans Wallmark har frågat mig om det är min avsikt att i samband med tänkta kommande åtgärder för landets regionala flygplatser även involvera de privat ägda, exempelvis den i Ängelholm.</w:t>
      </w:r>
    </w:p>
    <w:p w14:paraId="43D2ADA6" w14:textId="77777777" w:rsidR="004831F0" w:rsidRDefault="004831F0" w:rsidP="004831F0">
      <w:pPr>
        <w:pStyle w:val="Brdtext"/>
      </w:pPr>
      <w:r w:rsidRPr="00EF3DC3">
        <w:t xml:space="preserve">Regeringen har presenterat åtgärder för att mildra de ekonomiska effekterna av </w:t>
      </w:r>
      <w:r>
        <w:t>det nya coronaviruset</w:t>
      </w:r>
      <w:r w:rsidRPr="00EF3DC3">
        <w:t xml:space="preserve">. </w:t>
      </w:r>
      <w:r>
        <w:t>Vilka ytterligare åtgärder som kan bli aktuella går i dagsläget inte att svara på.</w:t>
      </w:r>
    </w:p>
    <w:p w14:paraId="045C93BF" w14:textId="77777777" w:rsidR="004831F0" w:rsidRDefault="004831F0" w:rsidP="004831F0">
      <w:pPr>
        <w:pStyle w:val="Brdtext"/>
      </w:pPr>
      <w:r>
        <w:t xml:space="preserve">Stockholm den </w:t>
      </w:r>
      <w:sdt>
        <w:sdtPr>
          <w:id w:val="-1225218591"/>
          <w:placeholder>
            <w:docPart w:val="69DEE0E9F26E45D28549157241FE7D51"/>
          </w:placeholder>
          <w:dataBinding w:prefixMappings="xmlns:ns0='http://lp/documentinfo/RK' " w:xpath="/ns0:DocumentInfo[1]/ns0:BaseInfo[1]/ns0:HeaderDate[1]" w:storeItemID="{36FD107B-9390-475B-B292-69C53558CCAC}"/>
          <w:date w:fullDate="2020-03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mars 2020</w:t>
          </w:r>
        </w:sdtContent>
      </w:sdt>
    </w:p>
    <w:p w14:paraId="6E9CC313" w14:textId="77777777" w:rsidR="004831F0" w:rsidRDefault="004831F0" w:rsidP="004831F0">
      <w:pPr>
        <w:pStyle w:val="Brdtextutanavstnd"/>
      </w:pPr>
    </w:p>
    <w:p w14:paraId="0EF4B50E" w14:textId="77777777" w:rsidR="004831F0" w:rsidRDefault="004831F0" w:rsidP="004831F0">
      <w:pPr>
        <w:pStyle w:val="Brdtext"/>
      </w:pPr>
      <w:r>
        <w:t>Tomas Eneroth</w:t>
      </w:r>
    </w:p>
    <w:bookmarkEnd w:id="0"/>
    <w:p w14:paraId="5CD28505" w14:textId="77777777" w:rsidR="00A0129C" w:rsidRDefault="00A0129C" w:rsidP="000D7110">
      <w:pPr>
        <w:pStyle w:val="Brdtext"/>
      </w:pP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7F37" w14:textId="77777777" w:rsidR="004831F0" w:rsidRDefault="004831F0" w:rsidP="00A87A54">
      <w:pPr>
        <w:spacing w:after="0" w:line="240" w:lineRule="auto"/>
      </w:pPr>
      <w:r>
        <w:separator/>
      </w:r>
    </w:p>
  </w:endnote>
  <w:endnote w:type="continuationSeparator" w:id="0">
    <w:p w14:paraId="0908D426" w14:textId="77777777" w:rsidR="004831F0" w:rsidRDefault="004831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4A802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A6DBC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7609D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522C1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8657E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AB844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385F4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5B5BE2B" w14:textId="77777777" w:rsidTr="00C26068">
      <w:trPr>
        <w:trHeight w:val="227"/>
      </w:trPr>
      <w:tc>
        <w:tcPr>
          <w:tcW w:w="4074" w:type="dxa"/>
        </w:tcPr>
        <w:p w14:paraId="47FD6F3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A0039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4D786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1903" w14:textId="77777777" w:rsidR="004831F0" w:rsidRDefault="004831F0" w:rsidP="00A87A54">
      <w:pPr>
        <w:spacing w:after="0" w:line="240" w:lineRule="auto"/>
      </w:pPr>
      <w:r>
        <w:separator/>
      </w:r>
    </w:p>
  </w:footnote>
  <w:footnote w:type="continuationSeparator" w:id="0">
    <w:p w14:paraId="1B8E1058" w14:textId="77777777" w:rsidR="004831F0" w:rsidRDefault="004831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31F0" w14:paraId="3FEDCA80" w14:textId="77777777" w:rsidTr="00C93EBA">
      <w:trPr>
        <w:trHeight w:val="227"/>
      </w:trPr>
      <w:tc>
        <w:tcPr>
          <w:tcW w:w="5534" w:type="dxa"/>
        </w:tcPr>
        <w:p w14:paraId="30846050" w14:textId="77777777" w:rsidR="004831F0" w:rsidRPr="007D73AB" w:rsidRDefault="004831F0">
          <w:pPr>
            <w:pStyle w:val="Sidhuvud"/>
          </w:pPr>
        </w:p>
      </w:tc>
      <w:tc>
        <w:tcPr>
          <w:tcW w:w="3170" w:type="dxa"/>
          <w:vAlign w:val="bottom"/>
        </w:tcPr>
        <w:p w14:paraId="616FBCE5" w14:textId="77777777" w:rsidR="004831F0" w:rsidRPr="007D73AB" w:rsidRDefault="004831F0" w:rsidP="00340DE0">
          <w:pPr>
            <w:pStyle w:val="Sidhuvud"/>
          </w:pPr>
        </w:p>
      </w:tc>
      <w:tc>
        <w:tcPr>
          <w:tcW w:w="1134" w:type="dxa"/>
        </w:tcPr>
        <w:p w14:paraId="16AE833F" w14:textId="77777777" w:rsidR="004831F0" w:rsidRDefault="004831F0" w:rsidP="005A703A">
          <w:pPr>
            <w:pStyle w:val="Sidhuvud"/>
          </w:pPr>
        </w:p>
      </w:tc>
    </w:tr>
    <w:tr w:rsidR="004831F0" w14:paraId="2187A8E2" w14:textId="77777777" w:rsidTr="00C93EBA">
      <w:trPr>
        <w:trHeight w:val="1928"/>
      </w:trPr>
      <w:tc>
        <w:tcPr>
          <w:tcW w:w="5534" w:type="dxa"/>
        </w:tcPr>
        <w:p w14:paraId="207E5656" w14:textId="77777777" w:rsidR="004831F0" w:rsidRPr="00340DE0" w:rsidRDefault="004831F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DF563C" wp14:editId="46FC121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C2DFCF" w14:textId="77777777" w:rsidR="004831F0" w:rsidRPr="00710A6C" w:rsidRDefault="004831F0" w:rsidP="00EE3C0F">
          <w:pPr>
            <w:pStyle w:val="Sidhuvud"/>
            <w:rPr>
              <w:b/>
            </w:rPr>
          </w:pPr>
        </w:p>
        <w:p w14:paraId="3410D560" w14:textId="77777777" w:rsidR="004831F0" w:rsidRDefault="004831F0" w:rsidP="00EE3C0F">
          <w:pPr>
            <w:pStyle w:val="Sidhuvud"/>
          </w:pPr>
        </w:p>
        <w:p w14:paraId="04D6A12A" w14:textId="77777777" w:rsidR="004831F0" w:rsidRDefault="004831F0" w:rsidP="00EE3C0F">
          <w:pPr>
            <w:pStyle w:val="Sidhuvud"/>
          </w:pPr>
        </w:p>
        <w:p w14:paraId="38F18134" w14:textId="77777777" w:rsidR="004831F0" w:rsidRDefault="004831F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C8596A9D06643AB8A38BDFBC4B36162"/>
            </w:placeholder>
            <w:dataBinding w:prefixMappings="xmlns:ns0='http://lp/documentinfo/RK' " w:xpath="/ns0:DocumentInfo[1]/ns0:BaseInfo[1]/ns0:Dnr[1]" w:storeItemID="{36FD107B-9390-475B-B292-69C53558CCAC}"/>
            <w:text/>
          </w:sdtPr>
          <w:sdtContent>
            <w:p w14:paraId="23F68388" w14:textId="77777777" w:rsidR="004831F0" w:rsidRDefault="004831F0" w:rsidP="00EE3C0F">
              <w:pPr>
                <w:pStyle w:val="Sidhuvud"/>
              </w:pPr>
              <w:r>
                <w:t>I2019/00773/TP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7CD2BA5FBD048D186E3F9E30B695807"/>
            </w:placeholder>
            <w:showingPlcHdr/>
            <w:dataBinding w:prefixMappings="xmlns:ns0='http://lp/documentinfo/RK' " w:xpath="/ns0:DocumentInfo[1]/ns0:BaseInfo[1]/ns0:DocNumber[1]" w:storeItemID="{36FD107B-9390-475B-B292-69C53558CCAC}"/>
            <w:text/>
          </w:sdtPr>
          <w:sdtContent>
            <w:p w14:paraId="4320B180" w14:textId="77777777" w:rsidR="004831F0" w:rsidRDefault="004831F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466513" w14:textId="77777777" w:rsidR="004831F0" w:rsidRDefault="004831F0" w:rsidP="00EE3C0F">
          <w:pPr>
            <w:pStyle w:val="Sidhuvud"/>
          </w:pPr>
        </w:p>
      </w:tc>
      <w:tc>
        <w:tcPr>
          <w:tcW w:w="1134" w:type="dxa"/>
        </w:tcPr>
        <w:p w14:paraId="1FA0611F" w14:textId="77777777" w:rsidR="004831F0" w:rsidRDefault="004831F0" w:rsidP="0094502D">
          <w:pPr>
            <w:pStyle w:val="Sidhuvud"/>
          </w:pPr>
        </w:p>
        <w:p w14:paraId="66BAA638" w14:textId="77777777" w:rsidR="004831F0" w:rsidRPr="0094502D" w:rsidRDefault="004831F0" w:rsidP="00EC71A6">
          <w:pPr>
            <w:pStyle w:val="Sidhuvud"/>
          </w:pPr>
        </w:p>
      </w:tc>
    </w:tr>
    <w:tr w:rsidR="004831F0" w14:paraId="006C641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7E56C3B3BE94E65ADE1B551C30586F9"/>
          </w:placeholder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alias w:val="SenderText"/>
                <w:tag w:val="ccRKShow_SenderText"/>
                <w:id w:val="-1134719128"/>
                <w:placeholder>
                  <w:docPart w:val="B0E7040C8D8141ACAEFE3BF3350E9B1A"/>
                </w:placeholder>
              </w:sdtPr>
              <w:sdtContent>
                <w:p w14:paraId="6C66A736" w14:textId="77777777" w:rsidR="004831F0" w:rsidRPr="002C025A" w:rsidRDefault="004831F0" w:rsidP="004831F0">
                  <w:pPr>
                    <w:pStyle w:val="Sidhuvud"/>
                    <w:rPr>
                      <w:b/>
                    </w:rPr>
                  </w:pPr>
                  <w:r w:rsidRPr="002C025A">
                    <w:rPr>
                      <w:b/>
                    </w:rPr>
                    <w:t>Infrastrukturdepartementet</w:t>
                  </w:r>
                </w:p>
                <w:p w14:paraId="3929BCE7" w14:textId="77777777" w:rsidR="004831F0" w:rsidRDefault="004831F0" w:rsidP="004831F0">
                  <w:pPr>
                    <w:pStyle w:val="Sidhuvud"/>
                  </w:pPr>
                  <w:r>
                    <w:t>Infrastrukturministern</w:t>
                  </w:r>
                </w:p>
              </w:sdtContent>
            </w:sdt>
            <w:p w14:paraId="1140AE2E" w14:textId="77777777" w:rsidR="004831F0" w:rsidRPr="00340DE0" w:rsidRDefault="004831F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818F27421624E8BB39AA88068ED12A8"/>
          </w:placeholder>
          <w:dataBinding w:prefixMappings="xmlns:ns0='http://lp/documentinfo/RK' " w:xpath="/ns0:DocumentInfo[1]/ns0:BaseInfo[1]/ns0:Recipient[1]" w:storeItemID="{36FD107B-9390-475B-B292-69C53558CCAC}"/>
          <w:text w:multiLine="1"/>
        </w:sdtPr>
        <w:sdtContent>
          <w:tc>
            <w:tcPr>
              <w:tcW w:w="3170" w:type="dxa"/>
            </w:tcPr>
            <w:p w14:paraId="7966E064" w14:textId="77777777" w:rsidR="004831F0" w:rsidRDefault="004831F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ABB59AE" w14:textId="77777777" w:rsidR="004831F0" w:rsidRDefault="004831F0" w:rsidP="003E6020">
          <w:pPr>
            <w:pStyle w:val="Sidhuvud"/>
          </w:pPr>
        </w:p>
      </w:tc>
    </w:tr>
  </w:tbl>
  <w:p w14:paraId="5947C3C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F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1F0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6FFE"/>
  <w15:docId w15:val="{C99D5A27-9646-43A8-8197-74DC5178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8596A9D06643AB8A38BDFBC4B36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91C0F-B2A0-4DC9-9A38-418233C3DA49}"/>
      </w:docPartPr>
      <w:docPartBody>
        <w:p w:rsidR="00000000" w:rsidRDefault="005C1D42" w:rsidP="005C1D42">
          <w:pPr>
            <w:pStyle w:val="8C8596A9D06643AB8A38BDFBC4B361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CD2BA5FBD048D186E3F9E30B695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4D7E9-2931-419D-ABDD-02E01DA08C34}"/>
      </w:docPartPr>
      <w:docPartBody>
        <w:p w:rsidR="00000000" w:rsidRDefault="005C1D42" w:rsidP="005C1D42">
          <w:pPr>
            <w:pStyle w:val="07CD2BA5FBD048D186E3F9E30B6958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E56C3B3BE94E65ADE1B551C3058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88C7A-4667-46EE-A7B6-D4BD4A138A5B}"/>
      </w:docPartPr>
      <w:docPartBody>
        <w:p w:rsidR="00000000" w:rsidRDefault="005C1D42" w:rsidP="005C1D42">
          <w:pPr>
            <w:pStyle w:val="37E56C3B3BE94E65ADE1B551C30586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18F27421624E8BB39AA88068ED1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42CE3-3D8A-42F8-A247-A7724481905E}"/>
      </w:docPartPr>
      <w:docPartBody>
        <w:p w:rsidR="00000000" w:rsidRDefault="005C1D42" w:rsidP="005C1D42">
          <w:pPr>
            <w:pStyle w:val="8818F27421624E8BB39AA88068ED12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DEE0E9F26E45D28549157241FE7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C768D-307D-459D-BCB6-32E2547B49FB}"/>
      </w:docPartPr>
      <w:docPartBody>
        <w:p w:rsidR="00000000" w:rsidRDefault="005C1D42" w:rsidP="005C1D42">
          <w:pPr>
            <w:pStyle w:val="69DEE0E9F26E45D28549157241FE7D5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0E7040C8D8141ACAEFE3BF3350E9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9FA46-8652-4BD8-ACCE-3F1606A12FBE}"/>
      </w:docPartPr>
      <w:docPartBody>
        <w:p w:rsidR="00000000" w:rsidRDefault="005C1D42" w:rsidP="005C1D42">
          <w:pPr>
            <w:pStyle w:val="B0E7040C8D8141ACAEFE3BF3350E9B1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42"/>
    <w:rsid w:val="005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5D92FD6F814E22AD1842C0F113839F">
    <w:name w:val="595D92FD6F814E22AD1842C0F113839F"/>
    <w:rsid w:val="005C1D42"/>
  </w:style>
  <w:style w:type="character" w:styleId="Platshllartext">
    <w:name w:val="Placeholder Text"/>
    <w:basedOn w:val="Standardstycketeckensnitt"/>
    <w:uiPriority w:val="99"/>
    <w:semiHidden/>
    <w:rsid w:val="005C1D42"/>
    <w:rPr>
      <w:noProof w:val="0"/>
      <w:color w:val="808080"/>
    </w:rPr>
  </w:style>
  <w:style w:type="paragraph" w:customStyle="1" w:styleId="CA520DA620A2401287A0F5BA6996866F">
    <w:name w:val="CA520DA620A2401287A0F5BA6996866F"/>
    <w:rsid w:val="005C1D42"/>
  </w:style>
  <w:style w:type="paragraph" w:customStyle="1" w:styleId="7D27F4EAE15947DABB6D5910393C7797">
    <w:name w:val="7D27F4EAE15947DABB6D5910393C7797"/>
    <w:rsid w:val="005C1D42"/>
  </w:style>
  <w:style w:type="paragraph" w:customStyle="1" w:styleId="FF819115EF3043A9A2AE773DF4D6FFBA">
    <w:name w:val="FF819115EF3043A9A2AE773DF4D6FFBA"/>
    <w:rsid w:val="005C1D42"/>
  </w:style>
  <w:style w:type="paragraph" w:customStyle="1" w:styleId="8C8596A9D06643AB8A38BDFBC4B36162">
    <w:name w:val="8C8596A9D06643AB8A38BDFBC4B36162"/>
    <w:rsid w:val="005C1D42"/>
  </w:style>
  <w:style w:type="paragraph" w:customStyle="1" w:styleId="07CD2BA5FBD048D186E3F9E30B695807">
    <w:name w:val="07CD2BA5FBD048D186E3F9E30B695807"/>
    <w:rsid w:val="005C1D42"/>
  </w:style>
  <w:style w:type="paragraph" w:customStyle="1" w:styleId="3DB9276880A94469B0BA2C5016B14D08">
    <w:name w:val="3DB9276880A94469B0BA2C5016B14D08"/>
    <w:rsid w:val="005C1D42"/>
  </w:style>
  <w:style w:type="paragraph" w:customStyle="1" w:styleId="AFF3860DD1F248F894A4849ED1CDB706">
    <w:name w:val="AFF3860DD1F248F894A4849ED1CDB706"/>
    <w:rsid w:val="005C1D42"/>
  </w:style>
  <w:style w:type="paragraph" w:customStyle="1" w:styleId="B14FC23F5C984A60B11E03C922514696">
    <w:name w:val="B14FC23F5C984A60B11E03C922514696"/>
    <w:rsid w:val="005C1D42"/>
  </w:style>
  <w:style w:type="paragraph" w:customStyle="1" w:styleId="37E56C3B3BE94E65ADE1B551C30586F9">
    <w:name w:val="37E56C3B3BE94E65ADE1B551C30586F9"/>
    <w:rsid w:val="005C1D42"/>
  </w:style>
  <w:style w:type="paragraph" w:customStyle="1" w:styleId="8818F27421624E8BB39AA88068ED12A8">
    <w:name w:val="8818F27421624E8BB39AA88068ED12A8"/>
    <w:rsid w:val="005C1D42"/>
  </w:style>
  <w:style w:type="paragraph" w:customStyle="1" w:styleId="69DEE0E9F26E45D28549157241FE7D51">
    <w:name w:val="69DEE0E9F26E45D28549157241FE7D51"/>
    <w:rsid w:val="005C1D42"/>
  </w:style>
  <w:style w:type="paragraph" w:customStyle="1" w:styleId="B0E7040C8D8141ACAEFE3BF3350E9B1A">
    <w:name w:val="B0E7040C8D8141ACAEFE3BF3350E9B1A"/>
    <w:rsid w:val="005C1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7a672242-0c40-4d5f-9c8e-09d36d57a078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2020-03-23</HeaderDate>
    <Office/>
    <Dnr>I2019/00773/TP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51A7-AA1A-490D-AA27-ABE5DF4EF58C}"/>
</file>

<file path=customXml/itemProps2.xml><?xml version="1.0" encoding="utf-8"?>
<ds:datastoreItem xmlns:ds="http://schemas.openxmlformats.org/officeDocument/2006/customXml" ds:itemID="{1EB0CB07-3DC3-40DF-ADC0-35D7959619E5}"/>
</file>

<file path=customXml/itemProps3.xml><?xml version="1.0" encoding="utf-8"?>
<ds:datastoreItem xmlns:ds="http://schemas.openxmlformats.org/officeDocument/2006/customXml" ds:itemID="{DEB5B2AB-A4D9-41E6-BE2B-4E029074504E}"/>
</file>

<file path=customXml/itemProps4.xml><?xml version="1.0" encoding="utf-8"?>
<ds:datastoreItem xmlns:ds="http://schemas.openxmlformats.org/officeDocument/2006/customXml" ds:itemID="{960FDF17-5759-4789-A4EB-F1FFF30FB465}"/>
</file>

<file path=customXml/itemProps5.xml><?xml version="1.0" encoding="utf-8"?>
<ds:datastoreItem xmlns:ds="http://schemas.openxmlformats.org/officeDocument/2006/customXml" ds:itemID="{712BE8D8-694E-413A-86F0-31A15AD67412}"/>
</file>

<file path=customXml/itemProps6.xml><?xml version="1.0" encoding="utf-8"?>
<ds:datastoreItem xmlns:ds="http://schemas.openxmlformats.org/officeDocument/2006/customXml" ds:itemID="{1EB0CB07-3DC3-40DF-ADC0-35D7959619E5}"/>
</file>

<file path=customXml/itemProps7.xml><?xml version="1.0" encoding="utf-8"?>
<ds:datastoreItem xmlns:ds="http://schemas.openxmlformats.org/officeDocument/2006/customXml" ds:itemID="{36FD107B-9390-475B-B292-69C53558CCAC}"/>
</file>

<file path=customXml/itemProps8.xml><?xml version="1.0" encoding="utf-8"?>
<ds:datastoreItem xmlns:ds="http://schemas.openxmlformats.org/officeDocument/2006/customXml" ds:itemID="{C93BCD7F-C997-422A-B203-2772DE7064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1105 av Hans Wallmark (M) Åtgärder för landets regionala flygplatser.docx</dc:title>
  <dc:subject/>
  <dc:creator>Annica Liljedahl</dc:creator>
  <cp:keywords/>
  <dc:description/>
  <cp:lastModifiedBy>Annica Liljedahl</cp:lastModifiedBy>
  <cp:revision>1</cp:revision>
  <cp:lastPrinted>2020-03-23T15:49:00Z</cp:lastPrinted>
  <dcterms:created xsi:type="dcterms:W3CDTF">2020-03-23T15:40:00Z</dcterms:created>
  <dcterms:modified xsi:type="dcterms:W3CDTF">2020-03-23T15:52:00Z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