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DDDFB" w14:textId="1100DABF" w:rsidR="00DF4285" w:rsidRDefault="00DF4285" w:rsidP="00DA0661">
      <w:pPr>
        <w:pStyle w:val="Rubrik"/>
      </w:pPr>
      <w:bookmarkStart w:id="0" w:name="Start"/>
      <w:bookmarkEnd w:id="0"/>
      <w:r>
        <w:t>Svar på fråga 2020/21:1950 av Ann-Christine From Utterstedt (SD)</w:t>
      </w:r>
      <w:r w:rsidR="0007254E">
        <w:t xml:space="preserve"> </w:t>
      </w:r>
      <w:r>
        <w:br/>
        <w:t>Långtidscovid</w:t>
      </w:r>
    </w:p>
    <w:p w14:paraId="32592C27" w14:textId="31B2F783" w:rsidR="00DF4285" w:rsidRDefault="00DF4285" w:rsidP="002749F7">
      <w:pPr>
        <w:pStyle w:val="Brdtext"/>
      </w:pPr>
      <w:r>
        <w:t>Ann-Christine From Utterstedt har frågat mig hur Socialstyrelsen ska kunna utreda hur många individer som drabbats av långtidscovid.</w:t>
      </w:r>
    </w:p>
    <w:p w14:paraId="415B8BBD" w14:textId="07354D29" w:rsidR="00DF4285" w:rsidRDefault="00DF4285" w:rsidP="002749F7">
      <w:pPr>
        <w:pStyle w:val="Brdtext"/>
      </w:pPr>
      <w:r>
        <w:t xml:space="preserve">Jag vill börja med att förtydliga att Socialstyrelsen har möjlighet att samla in data om personer med postcovid, även kallat långtidscovid. Det som saknas är ett författningsstöd för att </w:t>
      </w:r>
      <w:r w:rsidR="007F7176">
        <w:t>samla</w:t>
      </w:r>
      <w:r>
        <w:t xml:space="preserve"> in individdata från primärvården, Socialstyrelsen kan däremot samla in aggregerade data</w:t>
      </w:r>
      <w:r w:rsidR="007F7176">
        <w:t xml:space="preserve"> från regionerna</w:t>
      </w:r>
      <w:r>
        <w:t xml:space="preserve">. </w:t>
      </w:r>
    </w:p>
    <w:p w14:paraId="67282466" w14:textId="45054AC4" w:rsidR="00DF4285" w:rsidRDefault="00DF4285" w:rsidP="006A12F1">
      <w:pPr>
        <w:pStyle w:val="Brdtext"/>
      </w:pPr>
      <w:r w:rsidRPr="00DF4285">
        <w:t xml:space="preserve">Det finns idag inga kvalitetssäkrade data i regionerna över </w:t>
      </w:r>
      <w:r>
        <w:t xml:space="preserve">personer </w:t>
      </w:r>
      <w:r w:rsidRPr="00DF4285">
        <w:t>med postcovid. En av anledningarna till detta är att det saknas kunskap om såväl diagnostisering som hur inrapportering av data ska göras för denna patientgrupp.</w:t>
      </w:r>
    </w:p>
    <w:p w14:paraId="0E1CD5BB" w14:textId="58F94038" w:rsidR="00DF4285" w:rsidRDefault="00DF4285" w:rsidP="00DF4285">
      <w:pPr>
        <w:pStyle w:val="Brdtext"/>
      </w:pPr>
      <w:r>
        <w:t xml:space="preserve">För att skapa bättre förutsättningar för vården att hantera personer med postcovid så fick Socialstyrelsen den 4 februari i år i uppdrag att </w:t>
      </w:r>
      <w:r w:rsidRPr="00DB21D5">
        <w:t xml:space="preserve">utveckla ett stöd för hälso- och sjukvårdens hantering av patienter med </w:t>
      </w:r>
      <w:r>
        <w:t>postcovid</w:t>
      </w:r>
      <w:r w:rsidRPr="00DB21D5">
        <w:t>.</w:t>
      </w:r>
      <w:r>
        <w:t xml:space="preserve"> I uppdraget ingår bland annat att </w:t>
      </w:r>
      <w:r w:rsidRPr="00DB21D5">
        <w:t>Socialstyrelsen ska ta fram statistik och lägesbilder för uppföljning av gruppen.</w:t>
      </w:r>
    </w:p>
    <w:p w14:paraId="30EDA79F" w14:textId="77777777" w:rsidR="0007254E" w:rsidRDefault="00DF4285" w:rsidP="00DF4285">
      <w:pPr>
        <w:pStyle w:val="Brdtext"/>
      </w:pPr>
      <w:r>
        <w:t xml:space="preserve">Det är för tidigt att säga vilken data som kommer gå att samla in och vilken kvalité den kommer ha. </w:t>
      </w:r>
      <w:r w:rsidR="006D3AE8">
        <w:t>R</w:t>
      </w:r>
      <w:r>
        <w:t xml:space="preserve">egionerna är ansvariga för insamling av data, Socialstyrelsen kan sedan samla in datan från regionerna. Eftersom det idag </w:t>
      </w:r>
    </w:p>
    <w:p w14:paraId="5E479D4D" w14:textId="77777777" w:rsidR="0007254E" w:rsidRDefault="0007254E">
      <w:r>
        <w:br w:type="page"/>
      </w:r>
    </w:p>
    <w:p w14:paraId="03401744" w14:textId="2844463F" w:rsidR="00DF4285" w:rsidRDefault="00DF4285" w:rsidP="00DF4285">
      <w:pPr>
        <w:pStyle w:val="Brdtext"/>
      </w:pPr>
      <w:r>
        <w:lastRenderedPageBreak/>
        <w:t xml:space="preserve">saknas kunskap dels om sjukdomen, dels om hur denna data ska rapporteras in är uppdraget till Socialstyrelsen ett viktigt steg för att </w:t>
      </w:r>
      <w:r w:rsidR="00494002">
        <w:t>r</w:t>
      </w:r>
      <w:r>
        <w:t>egionerna ska kunna rapportera in denna data på ett enhetligt och korrekt sätt.</w:t>
      </w:r>
    </w:p>
    <w:p w14:paraId="21FFA29F" w14:textId="0EAEE8DD" w:rsidR="00DF4285" w:rsidRDefault="00DF428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E058785BF974E85B2010175AF456E7B"/>
          </w:placeholder>
          <w:dataBinding w:prefixMappings="xmlns:ns0='http://lp/documentinfo/RK' " w:xpath="/ns0:DocumentInfo[1]/ns0:BaseInfo[1]/ns0:HeaderDate[1]" w:storeItemID="{F16D7CA4-FDD8-4A90-9A12-BC7157FBCF7F}"/>
          <w:date w:fullDate="2021-03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 mars 2021</w:t>
          </w:r>
        </w:sdtContent>
      </w:sdt>
    </w:p>
    <w:p w14:paraId="670E680E" w14:textId="77777777" w:rsidR="00DF4285" w:rsidRDefault="00DF4285" w:rsidP="004E7A8F">
      <w:pPr>
        <w:pStyle w:val="Brdtextutanavstnd"/>
      </w:pPr>
    </w:p>
    <w:p w14:paraId="2EBAC711" w14:textId="77777777" w:rsidR="00DF4285" w:rsidRDefault="00DF4285" w:rsidP="004E7A8F">
      <w:pPr>
        <w:pStyle w:val="Brdtextutanavstnd"/>
      </w:pPr>
    </w:p>
    <w:p w14:paraId="4E7392D1" w14:textId="77777777" w:rsidR="00DF4285" w:rsidRDefault="00DF4285" w:rsidP="004E7A8F">
      <w:pPr>
        <w:pStyle w:val="Brdtextutanavstnd"/>
      </w:pPr>
    </w:p>
    <w:p w14:paraId="42D44C3E" w14:textId="1B1C346F" w:rsidR="00DF4285" w:rsidRDefault="00DF4285" w:rsidP="00422A41">
      <w:pPr>
        <w:pStyle w:val="Brdtext"/>
      </w:pPr>
      <w:r>
        <w:t>Lena Hallengren</w:t>
      </w:r>
    </w:p>
    <w:p w14:paraId="59999CF4" w14:textId="1E6CF91F" w:rsidR="00DF4285" w:rsidRPr="00DB48AB" w:rsidRDefault="00DF4285" w:rsidP="00DB48AB">
      <w:pPr>
        <w:pStyle w:val="Brdtext"/>
      </w:pPr>
    </w:p>
    <w:sectPr w:rsidR="00DF4285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A382A" w14:textId="77777777" w:rsidR="00E96333" w:rsidRDefault="00E96333" w:rsidP="00A87A54">
      <w:pPr>
        <w:spacing w:after="0" w:line="240" w:lineRule="auto"/>
      </w:pPr>
      <w:r>
        <w:separator/>
      </w:r>
    </w:p>
  </w:endnote>
  <w:endnote w:type="continuationSeparator" w:id="0">
    <w:p w14:paraId="40B87F80" w14:textId="77777777" w:rsidR="00E96333" w:rsidRDefault="00E9633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E83C4" w14:textId="77777777" w:rsidR="0007254E" w:rsidRDefault="000725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F00A0E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827EEC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0E7327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629E94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086F73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89E8B5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B3E1B0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EF00FEA" w14:textId="77777777" w:rsidTr="00C26068">
      <w:trPr>
        <w:trHeight w:val="227"/>
      </w:trPr>
      <w:tc>
        <w:tcPr>
          <w:tcW w:w="4074" w:type="dxa"/>
        </w:tcPr>
        <w:p w14:paraId="355384B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017DFC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A9F2FD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82BF5" w14:textId="77777777" w:rsidR="00E96333" w:rsidRDefault="00E96333" w:rsidP="00A87A54">
      <w:pPr>
        <w:spacing w:after="0" w:line="240" w:lineRule="auto"/>
      </w:pPr>
      <w:r>
        <w:separator/>
      </w:r>
    </w:p>
  </w:footnote>
  <w:footnote w:type="continuationSeparator" w:id="0">
    <w:p w14:paraId="76681063" w14:textId="77777777" w:rsidR="00E96333" w:rsidRDefault="00E9633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479C6" w14:textId="77777777" w:rsidR="0007254E" w:rsidRDefault="0007254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C7346" w14:textId="77777777" w:rsidR="0007254E" w:rsidRDefault="0007254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F4285" w14:paraId="66CD6ABB" w14:textId="77777777" w:rsidTr="00C93EBA">
      <w:trPr>
        <w:trHeight w:val="227"/>
      </w:trPr>
      <w:tc>
        <w:tcPr>
          <w:tcW w:w="5534" w:type="dxa"/>
        </w:tcPr>
        <w:p w14:paraId="592B938C" w14:textId="77777777" w:rsidR="00DF4285" w:rsidRPr="007D73AB" w:rsidRDefault="00DF4285">
          <w:pPr>
            <w:pStyle w:val="Sidhuvud"/>
          </w:pPr>
        </w:p>
      </w:tc>
      <w:tc>
        <w:tcPr>
          <w:tcW w:w="3170" w:type="dxa"/>
          <w:vAlign w:val="bottom"/>
        </w:tcPr>
        <w:p w14:paraId="77C845D0" w14:textId="77777777" w:rsidR="00DF4285" w:rsidRPr="007D73AB" w:rsidRDefault="00DF4285" w:rsidP="00340DE0">
          <w:pPr>
            <w:pStyle w:val="Sidhuvud"/>
          </w:pPr>
        </w:p>
      </w:tc>
      <w:tc>
        <w:tcPr>
          <w:tcW w:w="1134" w:type="dxa"/>
        </w:tcPr>
        <w:p w14:paraId="592B223D" w14:textId="77777777" w:rsidR="00DF4285" w:rsidRDefault="00DF4285" w:rsidP="005A703A">
          <w:pPr>
            <w:pStyle w:val="Sidhuvud"/>
          </w:pPr>
        </w:p>
      </w:tc>
    </w:tr>
    <w:tr w:rsidR="00DF4285" w14:paraId="75437147" w14:textId="77777777" w:rsidTr="00C93EBA">
      <w:trPr>
        <w:trHeight w:val="1928"/>
      </w:trPr>
      <w:tc>
        <w:tcPr>
          <w:tcW w:w="5534" w:type="dxa"/>
        </w:tcPr>
        <w:p w14:paraId="71846956" w14:textId="77777777" w:rsidR="00DF4285" w:rsidRPr="00340DE0" w:rsidRDefault="00DF428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96E3C57" wp14:editId="250DAF4C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FCA0D89" w14:textId="77777777" w:rsidR="00DF4285" w:rsidRPr="00710A6C" w:rsidRDefault="00DF4285" w:rsidP="00EE3C0F">
          <w:pPr>
            <w:pStyle w:val="Sidhuvud"/>
            <w:rPr>
              <w:b/>
            </w:rPr>
          </w:pPr>
        </w:p>
        <w:p w14:paraId="0576465F" w14:textId="77777777" w:rsidR="00DF4285" w:rsidRDefault="00DF4285" w:rsidP="00EE3C0F">
          <w:pPr>
            <w:pStyle w:val="Sidhuvud"/>
          </w:pPr>
        </w:p>
        <w:p w14:paraId="257658E5" w14:textId="77777777" w:rsidR="00DF4285" w:rsidRDefault="00DF4285" w:rsidP="00EE3C0F">
          <w:pPr>
            <w:pStyle w:val="Sidhuvud"/>
          </w:pPr>
        </w:p>
        <w:p w14:paraId="483D0D60" w14:textId="77777777" w:rsidR="00DF4285" w:rsidRDefault="00DF428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9F12A492B9B4AD49FA2C597A17556D6"/>
            </w:placeholder>
            <w:dataBinding w:prefixMappings="xmlns:ns0='http://lp/documentinfo/RK' " w:xpath="/ns0:DocumentInfo[1]/ns0:BaseInfo[1]/ns0:Dnr[1]" w:storeItemID="{F16D7CA4-FDD8-4A90-9A12-BC7157FBCF7F}"/>
            <w:text/>
          </w:sdtPr>
          <w:sdtEndPr/>
          <w:sdtContent>
            <w:p w14:paraId="693700F3" w14:textId="62E547D0" w:rsidR="00DF4285" w:rsidRDefault="0007254E" w:rsidP="00EE3C0F">
              <w:pPr>
                <w:pStyle w:val="Sidhuvud"/>
              </w:pPr>
              <w:r>
                <w:t>S2021/01816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65A007379EF4F7A86BAC18AEFF8F1D0"/>
            </w:placeholder>
            <w:showingPlcHdr/>
            <w:dataBinding w:prefixMappings="xmlns:ns0='http://lp/documentinfo/RK' " w:xpath="/ns0:DocumentInfo[1]/ns0:BaseInfo[1]/ns0:DocNumber[1]" w:storeItemID="{F16D7CA4-FDD8-4A90-9A12-BC7157FBCF7F}"/>
            <w:text/>
          </w:sdtPr>
          <w:sdtEndPr/>
          <w:sdtContent>
            <w:p w14:paraId="7E2C6BC0" w14:textId="77777777" w:rsidR="00DF4285" w:rsidRDefault="00DF428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92EA029" w14:textId="77777777" w:rsidR="00DF4285" w:rsidRDefault="00DF4285" w:rsidP="00EE3C0F">
          <w:pPr>
            <w:pStyle w:val="Sidhuvud"/>
          </w:pPr>
        </w:p>
      </w:tc>
      <w:tc>
        <w:tcPr>
          <w:tcW w:w="1134" w:type="dxa"/>
        </w:tcPr>
        <w:p w14:paraId="5CC2FEAA" w14:textId="77777777" w:rsidR="00DF4285" w:rsidRDefault="00DF4285" w:rsidP="0094502D">
          <w:pPr>
            <w:pStyle w:val="Sidhuvud"/>
          </w:pPr>
        </w:p>
        <w:p w14:paraId="3FB09B52" w14:textId="77777777" w:rsidR="00DF4285" w:rsidRPr="0094502D" w:rsidRDefault="00DF4285" w:rsidP="00EC71A6">
          <w:pPr>
            <w:pStyle w:val="Sidhuvud"/>
          </w:pPr>
        </w:p>
      </w:tc>
    </w:tr>
    <w:tr w:rsidR="00DF4285" w14:paraId="44D4867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78DCDA8D7AB434FBC42BD6C8329EBC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532E013" w14:textId="77777777" w:rsidR="0007254E" w:rsidRPr="0007254E" w:rsidRDefault="0007254E" w:rsidP="00340DE0">
              <w:pPr>
                <w:pStyle w:val="Sidhuvud"/>
                <w:rPr>
                  <w:b/>
                </w:rPr>
              </w:pPr>
              <w:r w:rsidRPr="0007254E">
                <w:rPr>
                  <w:b/>
                </w:rPr>
                <w:t>Socialdepartementet</w:t>
              </w:r>
            </w:p>
            <w:p w14:paraId="375D9E7D" w14:textId="7BCB1031" w:rsidR="00DF4285" w:rsidRPr="00340DE0" w:rsidRDefault="0007254E" w:rsidP="00340DE0">
              <w:pPr>
                <w:pStyle w:val="Sidhuvud"/>
              </w:pPr>
              <w:r w:rsidRPr="0007254E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BA5210473B847B9B22A7EDE65C23D8B"/>
          </w:placeholder>
          <w:dataBinding w:prefixMappings="xmlns:ns0='http://lp/documentinfo/RK' " w:xpath="/ns0:DocumentInfo[1]/ns0:BaseInfo[1]/ns0:Recipient[1]" w:storeItemID="{F16D7CA4-FDD8-4A90-9A12-BC7157FBCF7F}"/>
          <w:text w:multiLine="1"/>
        </w:sdtPr>
        <w:sdtEndPr/>
        <w:sdtContent>
          <w:tc>
            <w:tcPr>
              <w:tcW w:w="3170" w:type="dxa"/>
            </w:tcPr>
            <w:p w14:paraId="1D95F841" w14:textId="4F0773EA" w:rsidR="00DF4285" w:rsidRDefault="0007254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D619D19" w14:textId="77777777" w:rsidR="00DF4285" w:rsidRDefault="00DF4285" w:rsidP="003E6020">
          <w:pPr>
            <w:pStyle w:val="Sidhuvud"/>
          </w:pPr>
        </w:p>
      </w:tc>
    </w:tr>
  </w:tbl>
  <w:p w14:paraId="28389BB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8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54E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1AA3"/>
    <w:rsid w:val="000A456A"/>
    <w:rsid w:val="000A5E43"/>
    <w:rsid w:val="000B2EA0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002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3AE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EB1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7F7176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2801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6662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4285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333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BA39A"/>
  <w15:docId w15:val="{F631E304-A2B6-4EAF-BF0E-115CEE33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F12A492B9B4AD49FA2C597A17556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B1390-E48E-4FC4-9DD9-230D88F8D646}"/>
      </w:docPartPr>
      <w:docPartBody>
        <w:p w:rsidR="00E471AC" w:rsidRDefault="00593805" w:rsidP="00593805">
          <w:pPr>
            <w:pStyle w:val="C9F12A492B9B4AD49FA2C597A17556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5A007379EF4F7A86BAC18AEFF8F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10A2F-242C-476E-BB9F-E4BEC14A4547}"/>
      </w:docPartPr>
      <w:docPartBody>
        <w:p w:rsidR="00E471AC" w:rsidRDefault="00593805" w:rsidP="00593805">
          <w:pPr>
            <w:pStyle w:val="B65A007379EF4F7A86BAC18AEFF8F1D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8DCDA8D7AB434FBC42BD6C8329EB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4BB01-2B17-4D18-BF2A-3433412F567A}"/>
      </w:docPartPr>
      <w:docPartBody>
        <w:p w:rsidR="00E471AC" w:rsidRDefault="00593805" w:rsidP="00593805">
          <w:pPr>
            <w:pStyle w:val="278DCDA8D7AB434FBC42BD6C8329EBC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A5210473B847B9B22A7EDE65C23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FD96B9-94B7-4909-B354-EDC23C54EC64}"/>
      </w:docPartPr>
      <w:docPartBody>
        <w:p w:rsidR="00E471AC" w:rsidRDefault="00593805" w:rsidP="00593805">
          <w:pPr>
            <w:pStyle w:val="8BA5210473B847B9B22A7EDE65C23D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058785BF974E85B2010175AF456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08CF0E-0443-4CEF-A932-237D381FBA8C}"/>
      </w:docPartPr>
      <w:docPartBody>
        <w:p w:rsidR="00E471AC" w:rsidRDefault="00593805" w:rsidP="00593805">
          <w:pPr>
            <w:pStyle w:val="6E058785BF974E85B2010175AF456E7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05"/>
    <w:rsid w:val="00007F95"/>
    <w:rsid w:val="00593805"/>
    <w:rsid w:val="00E471AC"/>
    <w:rsid w:val="00F1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D3144EA37E447CBB34F8DF6D77EB14D">
    <w:name w:val="0D3144EA37E447CBB34F8DF6D77EB14D"/>
    <w:rsid w:val="00593805"/>
  </w:style>
  <w:style w:type="character" w:styleId="Platshllartext">
    <w:name w:val="Placeholder Text"/>
    <w:basedOn w:val="Standardstycketeckensnitt"/>
    <w:uiPriority w:val="99"/>
    <w:semiHidden/>
    <w:rsid w:val="00593805"/>
    <w:rPr>
      <w:noProof w:val="0"/>
      <w:color w:val="808080"/>
    </w:rPr>
  </w:style>
  <w:style w:type="paragraph" w:customStyle="1" w:styleId="C6F81B48CB3146008DC796058FEEE461">
    <w:name w:val="C6F81B48CB3146008DC796058FEEE461"/>
    <w:rsid w:val="00593805"/>
  </w:style>
  <w:style w:type="paragraph" w:customStyle="1" w:styleId="3BB541B09BDD4855BACF3B39ECCC9AE1">
    <w:name w:val="3BB541B09BDD4855BACF3B39ECCC9AE1"/>
    <w:rsid w:val="00593805"/>
  </w:style>
  <w:style w:type="paragraph" w:customStyle="1" w:styleId="07E7B9D79D0F4FC8825E350934585F8F">
    <w:name w:val="07E7B9D79D0F4FC8825E350934585F8F"/>
    <w:rsid w:val="00593805"/>
  </w:style>
  <w:style w:type="paragraph" w:customStyle="1" w:styleId="C9F12A492B9B4AD49FA2C597A17556D6">
    <w:name w:val="C9F12A492B9B4AD49FA2C597A17556D6"/>
    <w:rsid w:val="00593805"/>
  </w:style>
  <w:style w:type="paragraph" w:customStyle="1" w:styleId="B65A007379EF4F7A86BAC18AEFF8F1D0">
    <w:name w:val="B65A007379EF4F7A86BAC18AEFF8F1D0"/>
    <w:rsid w:val="00593805"/>
  </w:style>
  <w:style w:type="paragraph" w:customStyle="1" w:styleId="6B5FB96187AB4552A9A892C17592E2AD">
    <w:name w:val="6B5FB96187AB4552A9A892C17592E2AD"/>
    <w:rsid w:val="00593805"/>
  </w:style>
  <w:style w:type="paragraph" w:customStyle="1" w:styleId="DC8F35A1282B4F9EA79268A3AEF670CD">
    <w:name w:val="DC8F35A1282B4F9EA79268A3AEF670CD"/>
    <w:rsid w:val="00593805"/>
  </w:style>
  <w:style w:type="paragraph" w:customStyle="1" w:styleId="3E84990A0703409BB3E829F862F8E8BC">
    <w:name w:val="3E84990A0703409BB3E829F862F8E8BC"/>
    <w:rsid w:val="00593805"/>
  </w:style>
  <w:style w:type="paragraph" w:customStyle="1" w:styleId="278DCDA8D7AB434FBC42BD6C8329EBC7">
    <w:name w:val="278DCDA8D7AB434FBC42BD6C8329EBC7"/>
    <w:rsid w:val="00593805"/>
  </w:style>
  <w:style w:type="paragraph" w:customStyle="1" w:styleId="8BA5210473B847B9B22A7EDE65C23D8B">
    <w:name w:val="8BA5210473B847B9B22A7EDE65C23D8B"/>
    <w:rsid w:val="00593805"/>
  </w:style>
  <w:style w:type="paragraph" w:customStyle="1" w:styleId="B65A007379EF4F7A86BAC18AEFF8F1D01">
    <w:name w:val="B65A007379EF4F7A86BAC18AEFF8F1D01"/>
    <w:rsid w:val="0059380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78DCDA8D7AB434FBC42BD6C8329EBC71">
    <w:name w:val="278DCDA8D7AB434FBC42BD6C8329EBC71"/>
    <w:rsid w:val="0059380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BF47AEE152040408204C46A129665DC">
    <w:name w:val="FBF47AEE152040408204C46A129665DC"/>
    <w:rsid w:val="00593805"/>
  </w:style>
  <w:style w:type="paragraph" w:customStyle="1" w:styleId="2D4D010813E1474BBC42B0CB5E7A6F34">
    <w:name w:val="2D4D010813E1474BBC42B0CB5E7A6F34"/>
    <w:rsid w:val="00593805"/>
  </w:style>
  <w:style w:type="paragraph" w:customStyle="1" w:styleId="8A3D60F32D674985BC65BD402FD7CD3B">
    <w:name w:val="8A3D60F32D674985BC65BD402FD7CD3B"/>
    <w:rsid w:val="00593805"/>
  </w:style>
  <w:style w:type="paragraph" w:customStyle="1" w:styleId="60BFC164164A4E0BBCF99D0FAF0F9FEC">
    <w:name w:val="60BFC164164A4E0BBCF99D0FAF0F9FEC"/>
    <w:rsid w:val="00593805"/>
  </w:style>
  <w:style w:type="paragraph" w:customStyle="1" w:styleId="AF2BDCC0ED534F4395EEA3C042397C33">
    <w:name w:val="AF2BDCC0ED534F4395EEA3C042397C33"/>
    <w:rsid w:val="00593805"/>
  </w:style>
  <w:style w:type="paragraph" w:customStyle="1" w:styleId="6E058785BF974E85B2010175AF456E7B">
    <w:name w:val="6E058785BF974E85B2010175AF456E7B"/>
    <w:rsid w:val="00593805"/>
  </w:style>
  <w:style w:type="paragraph" w:customStyle="1" w:styleId="0AE2DB6EF2C94259936E060D3670067F">
    <w:name w:val="0AE2DB6EF2C94259936E060D3670067F"/>
    <w:rsid w:val="00593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1d7ac6e5-597c-42b9-acf3-9210b2bcdb1d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2021-03-03T00:00:00</HeaderDate>
    <Office/>
    <Dnr>S2021/01816</Dnr>
    <ParagrafNr/>
    <DocumentTitle/>
    <VisitingAddress/>
    <Extra1/>
    <Extra2/>
    <Extra3>Ann-Christine From Utterstedt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ABB9A7C-7893-40CC-9793-64A79F9763D5}"/>
</file>

<file path=customXml/itemProps2.xml><?xml version="1.0" encoding="utf-8"?>
<ds:datastoreItem xmlns:ds="http://schemas.openxmlformats.org/officeDocument/2006/customXml" ds:itemID="{7FE787B3-50BB-4A3B-A9B6-85E0E417D035}"/>
</file>

<file path=customXml/itemProps3.xml><?xml version="1.0" encoding="utf-8"?>
<ds:datastoreItem xmlns:ds="http://schemas.openxmlformats.org/officeDocument/2006/customXml" ds:itemID="{5F684D3D-6D75-4FD9-9D57-1A585A85B76D}"/>
</file>

<file path=customXml/itemProps4.xml><?xml version="1.0" encoding="utf-8"?>
<ds:datastoreItem xmlns:ds="http://schemas.openxmlformats.org/officeDocument/2006/customXml" ds:itemID="{9EBFEA4F-BBB8-435E-8310-30B1E7B59B1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E787B3-50BB-4A3B-A9B6-85E0E417D03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0F8A7F6-3380-4E31-B47E-066D25768BB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F16D7CA4-FDD8-4A90-9A12-BC7157FBCF7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1950 Långtidscovid.docx</dc:title>
  <dc:subject/>
  <dc:creator>Carl Nilsson</dc:creator>
  <cp:keywords/>
  <dc:description/>
  <cp:lastModifiedBy>Maria Zetterström</cp:lastModifiedBy>
  <cp:revision>5</cp:revision>
  <dcterms:created xsi:type="dcterms:W3CDTF">2021-03-01T10:17:00Z</dcterms:created>
  <dcterms:modified xsi:type="dcterms:W3CDTF">2021-03-03T08:54:00Z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4e2ac2d5-a70a-4ba5-b16e-0672a6e16ec2</vt:lpwstr>
  </property>
  <property fmtid="{D5CDD505-2E9C-101B-9397-08002B2CF9AE}" pid="7" name="TaxKeyword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</Properties>
</file>