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0F065" w14:textId="6FBE7C41" w:rsidR="00DD6E82" w:rsidRDefault="00DD6E82" w:rsidP="00DA0661">
      <w:pPr>
        <w:pStyle w:val="Rubrik"/>
      </w:pPr>
      <w:bookmarkStart w:id="0" w:name="Start"/>
      <w:bookmarkEnd w:id="0"/>
      <w:r>
        <w:t xml:space="preserve">Svar på fråga 2020/21:2705 av </w:t>
      </w:r>
      <w:r w:rsidRPr="00DD6E82">
        <w:t xml:space="preserve">Ann-Christine From </w:t>
      </w:r>
      <w:proofErr w:type="spellStart"/>
      <w:r w:rsidRPr="00DD6E82">
        <w:t>Utterstedt</w:t>
      </w:r>
      <w:proofErr w:type="spellEnd"/>
      <w:r>
        <w:t xml:space="preserve"> (SD) </w:t>
      </w:r>
      <w:r w:rsidRPr="00DD6E82">
        <w:t>Hjälpsändningar med respiratorer till Indien</w:t>
      </w:r>
    </w:p>
    <w:p w14:paraId="5C8415F1" w14:textId="5EE0D06E" w:rsidR="00DD6E82" w:rsidRDefault="00DD6E82" w:rsidP="00DD6E82">
      <w:pPr>
        <w:pStyle w:val="Brdtext"/>
      </w:pPr>
      <w:r>
        <w:t xml:space="preserve">Ann-Christine From </w:t>
      </w:r>
      <w:proofErr w:type="spellStart"/>
      <w:r>
        <w:t>Utterstedt</w:t>
      </w:r>
      <w:proofErr w:type="spellEnd"/>
      <w:r>
        <w:t xml:space="preserve"> har frågat mig om det </w:t>
      </w:r>
      <w:r w:rsidR="001A030C">
        <w:t xml:space="preserve">är </w:t>
      </w:r>
      <w:r>
        <w:t xml:space="preserve">min bedömning att Sveriges behov av intensivvårdsplatser med respiratorer är tillgodosett och </w:t>
      </w:r>
      <w:r w:rsidR="001A030C">
        <w:t xml:space="preserve">om jag </w:t>
      </w:r>
      <w:r>
        <w:t>anser att dessa 120 respiratorer inte behövs inom landets sjukvård.</w:t>
      </w:r>
    </w:p>
    <w:p w14:paraId="7D94490B" w14:textId="0C93328E" w:rsidR="00207622" w:rsidRDefault="005D12A9" w:rsidP="006A12F1">
      <w:pPr>
        <w:pStyle w:val="Brdtext"/>
      </w:pPr>
      <w:r>
        <w:t xml:space="preserve">Sverige har erbjudit att skänka välfungerande ventilatorer till Indien, men tyvärr </w:t>
      </w:r>
      <w:r w:rsidR="001C472F">
        <w:t>uppfyller</w:t>
      </w:r>
      <w:r>
        <w:t xml:space="preserve"> inte ventilatorerna</w:t>
      </w:r>
      <w:r w:rsidR="001C472F">
        <w:t xml:space="preserve"> </w:t>
      </w:r>
      <w:r w:rsidR="007E0E1A" w:rsidRPr="007E0E1A">
        <w:t>de</w:t>
      </w:r>
      <w:r>
        <w:t xml:space="preserve"> tekniska</w:t>
      </w:r>
      <w:r w:rsidR="007E0E1A" w:rsidRPr="007E0E1A">
        <w:t xml:space="preserve"> krav som Indien för närvarande ställt</w:t>
      </w:r>
      <w:r w:rsidR="007E0E1A">
        <w:t xml:space="preserve"> upp</w:t>
      </w:r>
      <w:r w:rsidR="0022367B">
        <w:t xml:space="preserve">. </w:t>
      </w:r>
      <w:r w:rsidR="00DE28DE">
        <w:t>Socialstyrelsen har bedömt att det nationella behovet, på kort och lång sikt, är tillgodosett när det gäller ventilatorer och e</w:t>
      </w:r>
      <w:r w:rsidR="0022367B">
        <w:t>rbjudandet kvarstår.</w:t>
      </w:r>
      <w:r>
        <w:t xml:space="preserve"> </w:t>
      </w:r>
      <w:r w:rsidR="00EF4226">
        <w:t>Sverige kommer att, genom Myndigheten för samhällsskydd och beredskap (MSB), skicka syrgasutrustning till Indien efter att Indien acceptera</w:t>
      </w:r>
      <w:r w:rsidR="00504255">
        <w:t>t</w:t>
      </w:r>
      <w:r w:rsidR="00EF4226">
        <w:t xml:space="preserve"> erbjudandet. </w:t>
      </w:r>
    </w:p>
    <w:p w14:paraId="524AB66F" w14:textId="37257C4E" w:rsidR="00DD6E82" w:rsidRDefault="00DD6E8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92C61D993244A489809EC76263E5186"/>
          </w:placeholder>
          <w:dataBinding w:prefixMappings="xmlns:ns0='http://lp/documentinfo/RK' " w:xpath="/ns0:DocumentInfo[1]/ns0:BaseInfo[1]/ns0:HeaderDate[1]" w:storeItemID="{CCB8B16B-B7B5-46F4-9808-DD6B3BB5C40E}"/>
          <w:date w:fullDate="2021-05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F4226">
            <w:t>7 maj 2021</w:t>
          </w:r>
        </w:sdtContent>
      </w:sdt>
    </w:p>
    <w:p w14:paraId="1745B225" w14:textId="77777777" w:rsidR="00DD6E82" w:rsidRDefault="00DD6E82" w:rsidP="004E7A8F">
      <w:pPr>
        <w:pStyle w:val="Brdtextutanavstnd"/>
      </w:pPr>
    </w:p>
    <w:p w14:paraId="67CFE58B" w14:textId="77777777" w:rsidR="00DD6E82" w:rsidRDefault="00DD6E82" w:rsidP="004E7A8F">
      <w:pPr>
        <w:pStyle w:val="Brdtextutanavstnd"/>
      </w:pPr>
    </w:p>
    <w:p w14:paraId="2DA5F6DD" w14:textId="77777777" w:rsidR="00DD6E82" w:rsidRDefault="00DD6E82" w:rsidP="004E7A8F">
      <w:pPr>
        <w:pStyle w:val="Brdtextutanavstnd"/>
      </w:pPr>
    </w:p>
    <w:p w14:paraId="52FC4F4E" w14:textId="1BC80B26" w:rsidR="00DD6E82" w:rsidRDefault="00DD6E82" w:rsidP="00422A41">
      <w:pPr>
        <w:pStyle w:val="Brdtext"/>
      </w:pPr>
      <w:r>
        <w:t>Lena Hallengren</w:t>
      </w:r>
    </w:p>
    <w:p w14:paraId="62C323B0" w14:textId="7483D45F" w:rsidR="00DD6E82" w:rsidRPr="00DB48AB" w:rsidRDefault="00DD6E82" w:rsidP="00DB48AB">
      <w:pPr>
        <w:pStyle w:val="Brdtext"/>
      </w:pPr>
    </w:p>
    <w:sectPr w:rsidR="00DD6E82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1520E" w14:textId="77777777" w:rsidR="00BC36A2" w:rsidRDefault="00BC36A2" w:rsidP="00A87A54">
      <w:pPr>
        <w:spacing w:after="0" w:line="240" w:lineRule="auto"/>
      </w:pPr>
      <w:r>
        <w:separator/>
      </w:r>
    </w:p>
  </w:endnote>
  <w:endnote w:type="continuationSeparator" w:id="0">
    <w:p w14:paraId="4F7531FE" w14:textId="77777777" w:rsidR="00BC36A2" w:rsidRDefault="00BC36A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2C0AA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F6C356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3FD81D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829088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549B81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937F9C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0E04AB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B204AB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50D6721" w14:textId="77777777" w:rsidTr="00C26068">
      <w:trPr>
        <w:trHeight w:val="227"/>
      </w:trPr>
      <w:tc>
        <w:tcPr>
          <w:tcW w:w="4074" w:type="dxa"/>
        </w:tcPr>
        <w:p w14:paraId="17A02E3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718FF7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E3A09D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787EE" w14:textId="77777777" w:rsidR="00BC36A2" w:rsidRDefault="00BC36A2" w:rsidP="00A87A54">
      <w:pPr>
        <w:spacing w:after="0" w:line="240" w:lineRule="auto"/>
      </w:pPr>
      <w:r>
        <w:separator/>
      </w:r>
    </w:p>
  </w:footnote>
  <w:footnote w:type="continuationSeparator" w:id="0">
    <w:p w14:paraId="45F4B638" w14:textId="77777777" w:rsidR="00BC36A2" w:rsidRDefault="00BC36A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FEBBD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5B947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D6E82" w14:paraId="0F1C47C4" w14:textId="77777777" w:rsidTr="00C93EBA">
      <w:trPr>
        <w:trHeight w:val="227"/>
      </w:trPr>
      <w:tc>
        <w:tcPr>
          <w:tcW w:w="5534" w:type="dxa"/>
        </w:tcPr>
        <w:p w14:paraId="29C19A68" w14:textId="77777777" w:rsidR="00DD6E82" w:rsidRPr="007D73AB" w:rsidRDefault="00DD6E82">
          <w:pPr>
            <w:pStyle w:val="Sidhuvud"/>
          </w:pPr>
        </w:p>
      </w:tc>
      <w:tc>
        <w:tcPr>
          <w:tcW w:w="3170" w:type="dxa"/>
          <w:vAlign w:val="bottom"/>
        </w:tcPr>
        <w:p w14:paraId="034D5EDA" w14:textId="77777777" w:rsidR="00DD6E82" w:rsidRPr="007D73AB" w:rsidRDefault="00DD6E82" w:rsidP="00340DE0">
          <w:pPr>
            <w:pStyle w:val="Sidhuvud"/>
          </w:pPr>
        </w:p>
      </w:tc>
      <w:tc>
        <w:tcPr>
          <w:tcW w:w="1134" w:type="dxa"/>
        </w:tcPr>
        <w:p w14:paraId="4A3C8738" w14:textId="77777777" w:rsidR="00DD6E82" w:rsidRDefault="00DD6E82" w:rsidP="005A703A">
          <w:pPr>
            <w:pStyle w:val="Sidhuvud"/>
          </w:pPr>
        </w:p>
      </w:tc>
    </w:tr>
    <w:tr w:rsidR="00DD6E82" w14:paraId="3D4FE617" w14:textId="77777777" w:rsidTr="00C93EBA">
      <w:trPr>
        <w:trHeight w:val="1928"/>
      </w:trPr>
      <w:tc>
        <w:tcPr>
          <w:tcW w:w="5534" w:type="dxa"/>
        </w:tcPr>
        <w:p w14:paraId="4AF9DB35" w14:textId="77777777" w:rsidR="00DD6E82" w:rsidRPr="00340DE0" w:rsidRDefault="00DD6E8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E05F414" wp14:editId="75719860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E5B5226" w14:textId="77777777" w:rsidR="00DD6E82" w:rsidRPr="00710A6C" w:rsidRDefault="00DD6E82" w:rsidP="00EE3C0F">
          <w:pPr>
            <w:pStyle w:val="Sidhuvud"/>
            <w:rPr>
              <w:b/>
            </w:rPr>
          </w:pPr>
        </w:p>
        <w:p w14:paraId="406B6A19" w14:textId="77777777" w:rsidR="00DD6E82" w:rsidRDefault="00DD6E82" w:rsidP="00EE3C0F">
          <w:pPr>
            <w:pStyle w:val="Sidhuvud"/>
          </w:pPr>
        </w:p>
        <w:p w14:paraId="73D2294E" w14:textId="77777777" w:rsidR="00DD6E82" w:rsidRDefault="00DD6E82" w:rsidP="00EE3C0F">
          <w:pPr>
            <w:pStyle w:val="Sidhuvud"/>
          </w:pPr>
        </w:p>
        <w:p w14:paraId="60878893" w14:textId="77777777" w:rsidR="00DD6E82" w:rsidRDefault="00DD6E8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52467C68AA7448FBE6D521152EF4CEC"/>
            </w:placeholder>
            <w:dataBinding w:prefixMappings="xmlns:ns0='http://lp/documentinfo/RK' " w:xpath="/ns0:DocumentInfo[1]/ns0:BaseInfo[1]/ns0:Dnr[1]" w:storeItemID="{CCB8B16B-B7B5-46F4-9808-DD6B3BB5C40E}"/>
            <w:text/>
          </w:sdtPr>
          <w:sdtEndPr/>
          <w:sdtContent>
            <w:p w14:paraId="4A8F5754" w14:textId="62579F57" w:rsidR="00DD6E82" w:rsidRDefault="00DD6E82" w:rsidP="00EE3C0F">
              <w:pPr>
                <w:pStyle w:val="Sidhuvud"/>
              </w:pPr>
              <w:r>
                <w:t>S2021/03910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11BBA8D73164BF2A05B4856D4A77EF6"/>
            </w:placeholder>
            <w:showingPlcHdr/>
            <w:dataBinding w:prefixMappings="xmlns:ns0='http://lp/documentinfo/RK' " w:xpath="/ns0:DocumentInfo[1]/ns0:BaseInfo[1]/ns0:DocNumber[1]" w:storeItemID="{CCB8B16B-B7B5-46F4-9808-DD6B3BB5C40E}"/>
            <w:text/>
          </w:sdtPr>
          <w:sdtEndPr/>
          <w:sdtContent>
            <w:p w14:paraId="781608E1" w14:textId="77777777" w:rsidR="00DD6E82" w:rsidRDefault="00DD6E8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05F9801" w14:textId="77777777" w:rsidR="00DD6E82" w:rsidRDefault="00DD6E82" w:rsidP="00EE3C0F">
          <w:pPr>
            <w:pStyle w:val="Sidhuvud"/>
          </w:pPr>
        </w:p>
      </w:tc>
      <w:tc>
        <w:tcPr>
          <w:tcW w:w="1134" w:type="dxa"/>
        </w:tcPr>
        <w:p w14:paraId="6E570001" w14:textId="77777777" w:rsidR="00DD6E82" w:rsidRDefault="00DD6E82" w:rsidP="0094502D">
          <w:pPr>
            <w:pStyle w:val="Sidhuvud"/>
          </w:pPr>
        </w:p>
        <w:p w14:paraId="1AA81590" w14:textId="77777777" w:rsidR="00DD6E82" w:rsidRPr="0094502D" w:rsidRDefault="00DD6E82" w:rsidP="00EC71A6">
          <w:pPr>
            <w:pStyle w:val="Sidhuvud"/>
          </w:pPr>
        </w:p>
      </w:tc>
    </w:tr>
    <w:tr w:rsidR="00DD6E82" w14:paraId="54DC585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0E7102496ED4BB69AD7218BE976883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9CE2D81" w14:textId="77777777" w:rsidR="00DD6E82" w:rsidRPr="00DD6E82" w:rsidRDefault="00DD6E82" w:rsidP="00340DE0">
              <w:pPr>
                <w:pStyle w:val="Sidhuvud"/>
                <w:rPr>
                  <w:b/>
                </w:rPr>
              </w:pPr>
              <w:r w:rsidRPr="00DD6E82">
                <w:rPr>
                  <w:b/>
                </w:rPr>
                <w:t>Socialdepartementet</w:t>
              </w:r>
            </w:p>
            <w:p w14:paraId="3D3AE3B6" w14:textId="65B46622" w:rsidR="00DD6E82" w:rsidRPr="00340DE0" w:rsidRDefault="00DD6E82" w:rsidP="00340DE0">
              <w:pPr>
                <w:pStyle w:val="Sidhuvud"/>
              </w:pPr>
              <w:r w:rsidRPr="00DD6E82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858DAAD611040FBBC3BD8AB9A1747B0"/>
          </w:placeholder>
          <w:dataBinding w:prefixMappings="xmlns:ns0='http://lp/documentinfo/RK' " w:xpath="/ns0:DocumentInfo[1]/ns0:BaseInfo[1]/ns0:Recipient[1]" w:storeItemID="{CCB8B16B-B7B5-46F4-9808-DD6B3BB5C40E}"/>
          <w:text w:multiLine="1"/>
        </w:sdtPr>
        <w:sdtEndPr/>
        <w:sdtContent>
          <w:tc>
            <w:tcPr>
              <w:tcW w:w="3170" w:type="dxa"/>
            </w:tcPr>
            <w:p w14:paraId="173E916A" w14:textId="77777777" w:rsidR="00DD6E82" w:rsidRDefault="00DD6E8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65D503F" w14:textId="77777777" w:rsidR="00DD6E82" w:rsidRDefault="00DD6E82" w:rsidP="003E6020">
          <w:pPr>
            <w:pStyle w:val="Sidhuvud"/>
          </w:pPr>
        </w:p>
      </w:tc>
    </w:tr>
  </w:tbl>
  <w:p w14:paraId="2435676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8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4C6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3EC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030C"/>
    <w:rsid w:val="001A1B33"/>
    <w:rsid w:val="001A2A61"/>
    <w:rsid w:val="001B4824"/>
    <w:rsid w:val="001C1C7D"/>
    <w:rsid w:val="001C4566"/>
    <w:rsid w:val="001C472F"/>
    <w:rsid w:val="001C4980"/>
    <w:rsid w:val="001C5DC9"/>
    <w:rsid w:val="001C6B85"/>
    <w:rsid w:val="001C6D8D"/>
    <w:rsid w:val="001C71A9"/>
    <w:rsid w:val="001D12FC"/>
    <w:rsid w:val="001D512F"/>
    <w:rsid w:val="001D761A"/>
    <w:rsid w:val="001E0BD5"/>
    <w:rsid w:val="001E1A13"/>
    <w:rsid w:val="001E20CC"/>
    <w:rsid w:val="001E24D6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7622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67B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4181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571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0752"/>
    <w:rsid w:val="0046337E"/>
    <w:rsid w:val="00464CA1"/>
    <w:rsid w:val="004660C8"/>
    <w:rsid w:val="00467DEF"/>
    <w:rsid w:val="004723FC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4255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12A9"/>
    <w:rsid w:val="005E2F29"/>
    <w:rsid w:val="005E400D"/>
    <w:rsid w:val="005E49D4"/>
    <w:rsid w:val="005E4E79"/>
    <w:rsid w:val="005E5CE7"/>
    <w:rsid w:val="005E790C"/>
    <w:rsid w:val="005F08C5"/>
    <w:rsid w:val="005F6EB0"/>
    <w:rsid w:val="00602B7B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41F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0E1A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5324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467E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36A2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5D31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6E82"/>
    <w:rsid w:val="00DE18F5"/>
    <w:rsid w:val="00DE28DE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226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32637"/>
  <w15:docId w15:val="{152F6C36-8101-4AD0-A384-B927CA6F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2467C68AA7448FBE6D521152EF4C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206423-0014-44A4-9A87-A2AFEA13800B}"/>
      </w:docPartPr>
      <w:docPartBody>
        <w:p w:rsidR="00E24497" w:rsidRDefault="00866D99" w:rsidP="00866D99">
          <w:pPr>
            <w:pStyle w:val="752467C68AA7448FBE6D521152EF4CE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1BBA8D73164BF2A05B4856D4A77E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F20F52-B040-44C6-ACE8-CB08E920EDD8}"/>
      </w:docPartPr>
      <w:docPartBody>
        <w:p w:rsidR="00E24497" w:rsidRDefault="00866D99" w:rsidP="00866D99">
          <w:pPr>
            <w:pStyle w:val="511BBA8D73164BF2A05B4856D4A77EF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E7102496ED4BB69AD7218BE97688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C591DA-560A-43BE-865C-0AD0182BB3F9}"/>
      </w:docPartPr>
      <w:docPartBody>
        <w:p w:rsidR="00E24497" w:rsidRDefault="00866D99" w:rsidP="00866D99">
          <w:pPr>
            <w:pStyle w:val="20E7102496ED4BB69AD7218BE976883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858DAAD611040FBBC3BD8AB9A1747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6E7170-8239-4097-84B2-FB5DF8F05322}"/>
      </w:docPartPr>
      <w:docPartBody>
        <w:p w:rsidR="00E24497" w:rsidRDefault="00866D99" w:rsidP="00866D99">
          <w:pPr>
            <w:pStyle w:val="1858DAAD611040FBBC3BD8AB9A1747B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2C61D993244A489809EC76263E51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1F3BA3-1EE3-4DFD-8F62-15DCDFE193B7}"/>
      </w:docPartPr>
      <w:docPartBody>
        <w:p w:rsidR="00E24497" w:rsidRDefault="00866D99" w:rsidP="00866D99">
          <w:pPr>
            <w:pStyle w:val="492C61D993244A489809EC76263E518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99"/>
    <w:rsid w:val="000B04EC"/>
    <w:rsid w:val="00106E71"/>
    <w:rsid w:val="00866D99"/>
    <w:rsid w:val="00E24497"/>
    <w:rsid w:val="00E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41DDA4A580F4010A71B4C24F84625C7">
    <w:name w:val="941DDA4A580F4010A71B4C24F84625C7"/>
    <w:rsid w:val="00866D99"/>
  </w:style>
  <w:style w:type="character" w:styleId="Platshllartext">
    <w:name w:val="Placeholder Text"/>
    <w:basedOn w:val="Standardstycketeckensnitt"/>
    <w:uiPriority w:val="99"/>
    <w:semiHidden/>
    <w:rsid w:val="00866D99"/>
    <w:rPr>
      <w:noProof w:val="0"/>
      <w:color w:val="808080"/>
    </w:rPr>
  </w:style>
  <w:style w:type="paragraph" w:customStyle="1" w:styleId="5EE885B3285441278B14107AC366B63E">
    <w:name w:val="5EE885B3285441278B14107AC366B63E"/>
    <w:rsid w:val="00866D99"/>
  </w:style>
  <w:style w:type="paragraph" w:customStyle="1" w:styleId="47B56A2F435A438382F6BD4DD1FF7500">
    <w:name w:val="47B56A2F435A438382F6BD4DD1FF7500"/>
    <w:rsid w:val="00866D99"/>
  </w:style>
  <w:style w:type="paragraph" w:customStyle="1" w:styleId="A4A2BC1E64B04958B8C2A510AF80669F">
    <w:name w:val="A4A2BC1E64B04958B8C2A510AF80669F"/>
    <w:rsid w:val="00866D99"/>
  </w:style>
  <w:style w:type="paragraph" w:customStyle="1" w:styleId="752467C68AA7448FBE6D521152EF4CEC">
    <w:name w:val="752467C68AA7448FBE6D521152EF4CEC"/>
    <w:rsid w:val="00866D99"/>
  </w:style>
  <w:style w:type="paragraph" w:customStyle="1" w:styleId="511BBA8D73164BF2A05B4856D4A77EF6">
    <w:name w:val="511BBA8D73164BF2A05B4856D4A77EF6"/>
    <w:rsid w:val="00866D99"/>
  </w:style>
  <w:style w:type="paragraph" w:customStyle="1" w:styleId="A0EC88D27EB245D9809819501DF866CA">
    <w:name w:val="A0EC88D27EB245D9809819501DF866CA"/>
    <w:rsid w:val="00866D99"/>
  </w:style>
  <w:style w:type="paragraph" w:customStyle="1" w:styleId="7772AFCDDCDC4CF48C8FAB70FDA0E1D4">
    <w:name w:val="7772AFCDDCDC4CF48C8FAB70FDA0E1D4"/>
    <w:rsid w:val="00866D99"/>
  </w:style>
  <w:style w:type="paragraph" w:customStyle="1" w:styleId="DE6C50C5D9F14548A30E211698D3F05F">
    <w:name w:val="DE6C50C5D9F14548A30E211698D3F05F"/>
    <w:rsid w:val="00866D99"/>
  </w:style>
  <w:style w:type="paragraph" w:customStyle="1" w:styleId="20E7102496ED4BB69AD7218BE976883C">
    <w:name w:val="20E7102496ED4BB69AD7218BE976883C"/>
    <w:rsid w:val="00866D99"/>
  </w:style>
  <w:style w:type="paragraph" w:customStyle="1" w:styleId="1858DAAD611040FBBC3BD8AB9A1747B0">
    <w:name w:val="1858DAAD611040FBBC3BD8AB9A1747B0"/>
    <w:rsid w:val="00866D99"/>
  </w:style>
  <w:style w:type="paragraph" w:customStyle="1" w:styleId="511BBA8D73164BF2A05B4856D4A77EF61">
    <w:name w:val="511BBA8D73164BF2A05B4856D4A77EF61"/>
    <w:rsid w:val="00866D9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0E7102496ED4BB69AD7218BE976883C1">
    <w:name w:val="20E7102496ED4BB69AD7218BE976883C1"/>
    <w:rsid w:val="00866D9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A79006C4E434B44A1EECB4C10267505">
    <w:name w:val="3A79006C4E434B44A1EECB4C10267505"/>
    <w:rsid w:val="00866D99"/>
  </w:style>
  <w:style w:type="paragraph" w:customStyle="1" w:styleId="48DA7A948C85412686DB8FA2159C18A0">
    <w:name w:val="48DA7A948C85412686DB8FA2159C18A0"/>
    <w:rsid w:val="00866D99"/>
  </w:style>
  <w:style w:type="paragraph" w:customStyle="1" w:styleId="7AAD85240FF04279B2223B8E6AC9AE54">
    <w:name w:val="7AAD85240FF04279B2223B8E6AC9AE54"/>
    <w:rsid w:val="00866D99"/>
  </w:style>
  <w:style w:type="paragraph" w:customStyle="1" w:styleId="C37EC84E5A0C48E498A80C03F3E3B30A">
    <w:name w:val="C37EC84E5A0C48E498A80C03F3E3B30A"/>
    <w:rsid w:val="00866D99"/>
  </w:style>
  <w:style w:type="paragraph" w:customStyle="1" w:styleId="2F0DB7CCC436440CAB36F3668E87F71A">
    <w:name w:val="2F0DB7CCC436440CAB36F3668E87F71A"/>
    <w:rsid w:val="00866D99"/>
  </w:style>
  <w:style w:type="paragraph" w:customStyle="1" w:styleId="492C61D993244A489809EC76263E5186">
    <w:name w:val="492C61D993244A489809EC76263E5186"/>
    <w:rsid w:val="00866D99"/>
  </w:style>
  <w:style w:type="paragraph" w:customStyle="1" w:styleId="C836ED0E70C54B9A83BE67F51936EA7A">
    <w:name w:val="C836ED0E70C54B9A83BE67F51936EA7A"/>
    <w:rsid w:val="00866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2021-05-07T00:00:00</HeaderDate>
    <Office/>
    <Dnr>S2021/03910</Dnr>
    <ParagrafNr/>
    <DocumentTitle/>
    <VisitingAddress/>
    <Extra1/>
    <Extra2/>
    <Extra3>Ann-Christine From Utterstedt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2021-05-07T00:00:00</HeaderDate>
    <Office/>
    <Dnr>S2021/03910</Dnr>
    <ParagrafNr/>
    <DocumentTitle/>
    <VisitingAddress/>
    <Extra1/>
    <Extra2/>
    <Extra3>Ann-Christine From Utterstedt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89302754-82aa-4ebf-8857-6e423b0d2ce8</RD_Svarsid>
  </documentManagement>
</p:properties>
</file>

<file path=customXml/itemProps1.xml><?xml version="1.0" encoding="utf-8"?>
<ds:datastoreItem xmlns:ds="http://schemas.openxmlformats.org/officeDocument/2006/customXml" ds:itemID="{7301B5DD-0A7D-4186-9AEA-A0C870AADB0A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09AD9FEC-7982-40E3-A3A7-0D1299D2CADE}"/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6CADF64-1269-414E-89F6-E3205A0735C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CB8B16B-B7B5-46F4-9808-DD6B3BB5C40E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CCB8B16B-B7B5-46F4-9808-DD6B3BB5C40E}"/>
</file>

<file path=customXml/itemProps8.xml><?xml version="1.0" encoding="utf-8"?>
<ds:datastoreItem xmlns:ds="http://schemas.openxmlformats.org/officeDocument/2006/customXml" ds:itemID="{35AFC68D-10C9-40F2-B626-D621D12BEE4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202021_2705.docx</dc:title>
  <dc:subject/>
  <dc:creator>Jenni Lundh</dc:creator>
  <cp:keywords/>
  <dc:description/>
  <cp:lastModifiedBy>Jenni Lundh</cp:lastModifiedBy>
  <cp:revision>3</cp:revision>
  <dcterms:created xsi:type="dcterms:W3CDTF">2021-05-06T13:10:00Z</dcterms:created>
  <dcterms:modified xsi:type="dcterms:W3CDTF">2021-05-06T13:48:00Z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TaxKeyword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TaxKeywordTaxHTField">
    <vt:lpwstr/>
  </property>
  <property fmtid="{D5CDD505-2E9C-101B-9397-08002B2CF9AE}" pid="6" name="_dlc_DocIdItemGuid">
    <vt:lpwstr>0bb709dd-8374-4aaa-b0ff-49287bd03645</vt:lpwstr>
  </property>
  <property fmtid="{D5CDD505-2E9C-101B-9397-08002B2CF9AE}" pid="7" name="Organisation">
    <vt:lpwstr/>
  </property>
</Properties>
</file>