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26F38" w14:textId="646D621A" w:rsidR="004E3EE5" w:rsidRDefault="004E3EE5" w:rsidP="00DA0661">
      <w:pPr>
        <w:pStyle w:val="Rubrik"/>
      </w:pPr>
      <w:bookmarkStart w:id="0" w:name="Start"/>
      <w:bookmarkEnd w:id="0"/>
      <w:r>
        <w:t xml:space="preserve">Svar på fråga 2017/18:561 av Markus </w:t>
      </w:r>
      <w:proofErr w:type="spellStart"/>
      <w:r>
        <w:t>Wiechel</w:t>
      </w:r>
      <w:proofErr w:type="spellEnd"/>
      <w:r>
        <w:t xml:space="preserve"> (SD)</w:t>
      </w:r>
      <w:r>
        <w:br/>
        <w:t>Handel med diktaturens Iran</w:t>
      </w:r>
    </w:p>
    <w:p w14:paraId="72517B73" w14:textId="464120E2" w:rsidR="004E3EE5" w:rsidRPr="004C5392" w:rsidRDefault="004E3EE5" w:rsidP="00401CB5">
      <w:pPr>
        <w:pStyle w:val="RKnormal"/>
        <w:spacing w:line="276" w:lineRule="auto"/>
        <w:rPr>
          <w:rFonts w:asciiTheme="minorHAnsi" w:hAnsiTheme="minorHAnsi" w:cs="Helvetica"/>
          <w:sz w:val="25"/>
          <w:szCs w:val="25"/>
        </w:rPr>
      </w:pPr>
      <w:r w:rsidRPr="004C5392">
        <w:rPr>
          <w:rFonts w:asciiTheme="minorHAnsi" w:hAnsiTheme="minorHAnsi"/>
          <w:sz w:val="25"/>
          <w:szCs w:val="25"/>
        </w:rPr>
        <w:t xml:space="preserve">Markus </w:t>
      </w:r>
      <w:proofErr w:type="spellStart"/>
      <w:r w:rsidRPr="004C5392">
        <w:rPr>
          <w:rFonts w:asciiTheme="minorHAnsi" w:hAnsiTheme="minorHAnsi"/>
          <w:sz w:val="25"/>
          <w:szCs w:val="25"/>
        </w:rPr>
        <w:t>Wiechel</w:t>
      </w:r>
      <w:proofErr w:type="spellEnd"/>
      <w:r w:rsidRPr="004C5392">
        <w:rPr>
          <w:rFonts w:asciiTheme="minorHAnsi" w:hAnsiTheme="minorHAnsi"/>
          <w:sz w:val="25"/>
          <w:szCs w:val="25"/>
        </w:rPr>
        <w:t xml:space="preserve"> har frågat mig </w:t>
      </w:r>
      <w:r w:rsidRPr="004C5392">
        <w:rPr>
          <w:rFonts w:asciiTheme="minorHAnsi" w:hAnsiTheme="minorHAnsi" w:cs="Helvetica"/>
          <w:sz w:val="25"/>
          <w:szCs w:val="25"/>
        </w:rPr>
        <w:t xml:space="preserve">om jag kan garantera att svensk export till Iran, inte minst </w:t>
      </w:r>
      <w:proofErr w:type="spellStart"/>
      <w:r w:rsidRPr="004C5392">
        <w:rPr>
          <w:rFonts w:asciiTheme="minorHAnsi" w:hAnsiTheme="minorHAnsi" w:cs="Helvetica"/>
          <w:sz w:val="25"/>
          <w:szCs w:val="25"/>
        </w:rPr>
        <w:t>it-relaterad</w:t>
      </w:r>
      <w:proofErr w:type="spellEnd"/>
      <w:r w:rsidRPr="004C5392">
        <w:rPr>
          <w:rFonts w:asciiTheme="minorHAnsi" w:hAnsiTheme="minorHAnsi" w:cs="Helvetica"/>
          <w:sz w:val="25"/>
          <w:szCs w:val="25"/>
        </w:rPr>
        <w:t xml:space="preserve"> handel, inte bistår diktaturen med sådant som kan användas för att övervaka eller på annat sätt begränsa iraniers grundläggande fri- och rättigheter, och om jag avser att vidta några åtgärder för att säkerställa att så inte heller blir fallet framöver.</w:t>
      </w:r>
    </w:p>
    <w:p w14:paraId="3AF9EF40" w14:textId="77777777" w:rsidR="004E3EE5" w:rsidRPr="004C5392" w:rsidRDefault="004E3EE5" w:rsidP="00401CB5">
      <w:pPr>
        <w:pStyle w:val="RKnormal"/>
        <w:spacing w:line="276" w:lineRule="auto"/>
        <w:rPr>
          <w:rFonts w:asciiTheme="minorHAnsi" w:hAnsiTheme="minorHAnsi"/>
          <w:sz w:val="25"/>
          <w:szCs w:val="25"/>
        </w:rPr>
      </w:pPr>
    </w:p>
    <w:p w14:paraId="215C497C" w14:textId="77777777" w:rsidR="004E3EE5" w:rsidRPr="004C5392" w:rsidRDefault="004E3EE5" w:rsidP="00401CB5">
      <w:pPr>
        <w:pStyle w:val="RKnormal"/>
        <w:spacing w:line="276" w:lineRule="auto"/>
        <w:rPr>
          <w:rFonts w:asciiTheme="minorHAnsi" w:hAnsiTheme="minorHAnsi"/>
          <w:sz w:val="25"/>
          <w:szCs w:val="25"/>
        </w:rPr>
      </w:pPr>
      <w:r w:rsidRPr="004C5392">
        <w:rPr>
          <w:rFonts w:asciiTheme="minorHAnsi" w:hAnsiTheme="minorHAnsi"/>
          <w:sz w:val="25"/>
          <w:szCs w:val="25"/>
        </w:rPr>
        <w:t xml:space="preserve">Regeringen är djupt oroad över situationen för mänskliga rättigheter i Iran. UD:s rapport om mänskliga rättigheter, demokrati och rättsstatens principer i Iran visar tydligt på de omfattande problem som finns. </w:t>
      </w:r>
    </w:p>
    <w:p w14:paraId="6C7BEEB7" w14:textId="77777777" w:rsidR="004E3EE5" w:rsidRPr="004C5392" w:rsidRDefault="004E3EE5" w:rsidP="00401CB5">
      <w:pPr>
        <w:pStyle w:val="RKnormal"/>
        <w:spacing w:line="276" w:lineRule="auto"/>
        <w:rPr>
          <w:rFonts w:asciiTheme="minorHAnsi" w:hAnsiTheme="minorHAnsi"/>
          <w:sz w:val="25"/>
          <w:szCs w:val="25"/>
        </w:rPr>
      </w:pPr>
    </w:p>
    <w:p w14:paraId="6981C60F" w14:textId="77777777" w:rsidR="004E3EE5" w:rsidRPr="004C5392" w:rsidRDefault="004E3EE5" w:rsidP="00401CB5">
      <w:pPr>
        <w:pStyle w:val="RKnormal"/>
        <w:spacing w:line="276" w:lineRule="auto"/>
        <w:rPr>
          <w:rFonts w:asciiTheme="minorHAnsi" w:hAnsiTheme="minorHAnsi"/>
          <w:sz w:val="25"/>
          <w:szCs w:val="25"/>
        </w:rPr>
      </w:pPr>
      <w:r w:rsidRPr="004C5392">
        <w:rPr>
          <w:rFonts w:asciiTheme="minorHAnsi" w:hAnsiTheme="minorHAnsi"/>
          <w:sz w:val="25"/>
          <w:szCs w:val="25"/>
        </w:rPr>
        <w:t xml:space="preserve">Med anledning av situationen har EU sedan många år sanktioner om mänskliga rättigheter i Iran. Sanktionerna innebär bland annat att det är förbjudet att till Iran exportera produkter som kan användas för internt förtryck. Det finns också ett generellt förbud mot att exportera utrustning, teknik eller programvara som kan användas för övervakning eller avlyssning av internet eller telekommunikation till personer och enheter i Iran eller för användning i Iran. </w:t>
      </w:r>
    </w:p>
    <w:p w14:paraId="329816BA" w14:textId="77777777" w:rsidR="004E3EE5" w:rsidRPr="004C5392" w:rsidRDefault="004E3EE5" w:rsidP="00401CB5">
      <w:pPr>
        <w:pStyle w:val="Brdtext"/>
      </w:pPr>
    </w:p>
    <w:p w14:paraId="0FAC98EB" w14:textId="25267B99" w:rsidR="004E3EE5" w:rsidRPr="004C5392" w:rsidRDefault="004E3EE5" w:rsidP="00401CB5">
      <w:pPr>
        <w:pStyle w:val="Brdtext"/>
      </w:pPr>
      <w:r w:rsidRPr="004C5392">
        <w:t xml:space="preserve">Stockholm den </w:t>
      </w:r>
      <w:sdt>
        <w:sdtPr>
          <w:id w:val="-1225218591"/>
          <w:placeholder>
            <w:docPart w:val="BA493E598FF74D0387121BF9BDCF3F8A"/>
          </w:placeholder>
          <w:dataBinding w:prefixMappings="xmlns:ns0='http://lp/documentinfo/RK' " w:xpath="/ns0:DocumentInfo[1]/ns0:BaseInfo[1]/ns0:HeaderDate[1]" w:storeItemID="{007AEDF8-4311-4383-836F-9161DC4EEE00}"/>
          <w:date w:fullDate="2018-01-17T00:00:00Z">
            <w:dateFormat w:val="d MMMM yyyy"/>
            <w:lid w:val="sv-SE"/>
            <w:storeMappedDataAs w:val="dateTime"/>
            <w:calendar w:val="gregorian"/>
          </w:date>
        </w:sdtPr>
        <w:sdtEndPr/>
        <w:sdtContent>
          <w:r w:rsidR="00CA1280" w:rsidRPr="004C5392">
            <w:t>1</w:t>
          </w:r>
          <w:r w:rsidR="00EB1688" w:rsidRPr="004C5392">
            <w:t>7</w:t>
          </w:r>
          <w:r w:rsidRPr="004C5392">
            <w:t xml:space="preserve"> januari 2018</w:t>
          </w:r>
        </w:sdtContent>
      </w:sdt>
    </w:p>
    <w:p w14:paraId="6B731D73" w14:textId="77777777" w:rsidR="004E3EE5" w:rsidRPr="004C5392" w:rsidRDefault="004E3EE5" w:rsidP="00401CB5">
      <w:pPr>
        <w:pStyle w:val="Brdtextutanavstnd"/>
      </w:pPr>
    </w:p>
    <w:p w14:paraId="3A3DB9D1" w14:textId="77777777" w:rsidR="004E3EE5" w:rsidRPr="004C5392" w:rsidRDefault="004E3EE5" w:rsidP="00401CB5">
      <w:pPr>
        <w:pStyle w:val="Brdtextutanavstnd"/>
      </w:pPr>
    </w:p>
    <w:p w14:paraId="6D0E5646" w14:textId="77777777" w:rsidR="004E3EE5" w:rsidRPr="004C5392" w:rsidRDefault="004E3EE5" w:rsidP="00401CB5">
      <w:pPr>
        <w:pStyle w:val="Brdtextutanavstnd"/>
      </w:pPr>
    </w:p>
    <w:p w14:paraId="5A10A2FB" w14:textId="7D4D6D8D" w:rsidR="004E3EE5" w:rsidRPr="004C5392" w:rsidRDefault="004E3EE5" w:rsidP="00401CB5">
      <w:pPr>
        <w:pStyle w:val="Brdtext"/>
      </w:pPr>
      <w:r w:rsidRPr="004C5392">
        <w:t>Ann Linde</w:t>
      </w:r>
      <w:bookmarkStart w:id="1" w:name="_GoBack"/>
      <w:bookmarkEnd w:id="1"/>
    </w:p>
    <w:sectPr w:rsidR="004E3EE5" w:rsidRPr="004C5392" w:rsidSect="004E3EE5">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0D611" w14:textId="77777777" w:rsidR="004E3EE5" w:rsidRDefault="004E3EE5" w:rsidP="00A87A54">
      <w:pPr>
        <w:spacing w:after="0" w:line="240" w:lineRule="auto"/>
      </w:pPr>
      <w:r>
        <w:separator/>
      </w:r>
    </w:p>
  </w:endnote>
  <w:endnote w:type="continuationSeparator" w:id="0">
    <w:p w14:paraId="466BB2CC" w14:textId="77777777" w:rsidR="004E3EE5" w:rsidRDefault="004E3EE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9666C1D" w14:textId="77777777" w:rsidTr="006A26EC">
      <w:trPr>
        <w:trHeight w:val="227"/>
        <w:jc w:val="right"/>
      </w:trPr>
      <w:tc>
        <w:tcPr>
          <w:tcW w:w="708" w:type="dxa"/>
          <w:vAlign w:val="bottom"/>
        </w:tcPr>
        <w:p w14:paraId="09A63C5D" w14:textId="03DF5BE0"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F5D5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F5D54">
            <w:rPr>
              <w:rStyle w:val="Sidnummer"/>
              <w:noProof/>
            </w:rPr>
            <w:t>2</w:t>
          </w:r>
          <w:r>
            <w:rPr>
              <w:rStyle w:val="Sidnummer"/>
            </w:rPr>
            <w:fldChar w:fldCharType="end"/>
          </w:r>
          <w:r>
            <w:rPr>
              <w:rStyle w:val="Sidnummer"/>
            </w:rPr>
            <w:t>)</w:t>
          </w:r>
        </w:p>
      </w:tc>
    </w:tr>
    <w:tr w:rsidR="005606BC" w:rsidRPr="00347E11" w14:paraId="51D60012" w14:textId="77777777" w:rsidTr="006A26EC">
      <w:trPr>
        <w:trHeight w:val="850"/>
        <w:jc w:val="right"/>
      </w:trPr>
      <w:tc>
        <w:tcPr>
          <w:tcW w:w="708" w:type="dxa"/>
          <w:vAlign w:val="bottom"/>
        </w:tcPr>
        <w:p w14:paraId="794E7471" w14:textId="77777777" w:rsidR="005606BC" w:rsidRPr="00347E11" w:rsidRDefault="005606BC" w:rsidP="005606BC">
          <w:pPr>
            <w:pStyle w:val="Sidfot"/>
            <w:spacing w:line="276" w:lineRule="auto"/>
            <w:jc w:val="right"/>
          </w:pPr>
        </w:p>
      </w:tc>
    </w:tr>
  </w:tbl>
  <w:p w14:paraId="19CD977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AF25011" w14:textId="77777777" w:rsidTr="001F4302">
      <w:trPr>
        <w:trHeight w:val="510"/>
      </w:trPr>
      <w:tc>
        <w:tcPr>
          <w:tcW w:w="8525" w:type="dxa"/>
          <w:gridSpan w:val="2"/>
          <w:vAlign w:val="bottom"/>
        </w:tcPr>
        <w:p w14:paraId="3CDE65C0" w14:textId="77777777" w:rsidR="00347E11" w:rsidRPr="00347E11" w:rsidRDefault="00347E11" w:rsidP="00347E11">
          <w:pPr>
            <w:pStyle w:val="Sidfot"/>
            <w:rPr>
              <w:sz w:val="8"/>
            </w:rPr>
          </w:pPr>
        </w:p>
      </w:tc>
    </w:tr>
    <w:tr w:rsidR="00093408" w:rsidRPr="00EE3C0F" w14:paraId="353D9548" w14:textId="77777777" w:rsidTr="00C26068">
      <w:trPr>
        <w:trHeight w:val="227"/>
      </w:trPr>
      <w:tc>
        <w:tcPr>
          <w:tcW w:w="4074" w:type="dxa"/>
        </w:tcPr>
        <w:p w14:paraId="7CF6636E" w14:textId="77777777" w:rsidR="00347E11" w:rsidRPr="00F53AEA" w:rsidRDefault="00347E11" w:rsidP="00C26068">
          <w:pPr>
            <w:pStyle w:val="Sidfot"/>
            <w:spacing w:line="276" w:lineRule="auto"/>
          </w:pPr>
        </w:p>
      </w:tc>
      <w:tc>
        <w:tcPr>
          <w:tcW w:w="4451" w:type="dxa"/>
        </w:tcPr>
        <w:p w14:paraId="13516933" w14:textId="77777777" w:rsidR="00093408" w:rsidRPr="00F53AEA" w:rsidRDefault="00093408" w:rsidP="00F53AEA">
          <w:pPr>
            <w:pStyle w:val="Sidfot"/>
            <w:spacing w:line="276" w:lineRule="auto"/>
          </w:pPr>
        </w:p>
      </w:tc>
    </w:tr>
  </w:tbl>
  <w:p w14:paraId="1694B72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F2B8C" w14:textId="77777777" w:rsidR="004E3EE5" w:rsidRDefault="004E3EE5" w:rsidP="00A87A54">
      <w:pPr>
        <w:spacing w:after="0" w:line="240" w:lineRule="auto"/>
      </w:pPr>
      <w:r>
        <w:separator/>
      </w:r>
    </w:p>
  </w:footnote>
  <w:footnote w:type="continuationSeparator" w:id="0">
    <w:p w14:paraId="01EB4023" w14:textId="77777777" w:rsidR="004E3EE5" w:rsidRDefault="004E3EE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E3EE5" w14:paraId="08113EDA" w14:textId="77777777" w:rsidTr="00C93EBA">
      <w:trPr>
        <w:trHeight w:val="227"/>
      </w:trPr>
      <w:tc>
        <w:tcPr>
          <w:tcW w:w="5534" w:type="dxa"/>
        </w:tcPr>
        <w:p w14:paraId="3AEF99DA" w14:textId="77777777" w:rsidR="004E3EE5" w:rsidRPr="007D73AB" w:rsidRDefault="004E3EE5">
          <w:pPr>
            <w:pStyle w:val="Sidhuvud"/>
          </w:pPr>
        </w:p>
      </w:tc>
      <w:tc>
        <w:tcPr>
          <w:tcW w:w="3170" w:type="dxa"/>
          <w:vAlign w:val="bottom"/>
        </w:tcPr>
        <w:p w14:paraId="14EE1F95" w14:textId="77777777" w:rsidR="004E3EE5" w:rsidRPr="007D73AB" w:rsidRDefault="004E3EE5" w:rsidP="00340DE0">
          <w:pPr>
            <w:pStyle w:val="Sidhuvud"/>
          </w:pPr>
        </w:p>
      </w:tc>
      <w:tc>
        <w:tcPr>
          <w:tcW w:w="1134" w:type="dxa"/>
        </w:tcPr>
        <w:p w14:paraId="0E3E5360" w14:textId="77777777" w:rsidR="004E3EE5" w:rsidRDefault="004E3EE5" w:rsidP="005A703A">
          <w:pPr>
            <w:pStyle w:val="Sidhuvud"/>
          </w:pPr>
        </w:p>
      </w:tc>
    </w:tr>
    <w:tr w:rsidR="004E3EE5" w14:paraId="3118594C" w14:textId="77777777" w:rsidTr="00C93EBA">
      <w:trPr>
        <w:trHeight w:val="1928"/>
      </w:trPr>
      <w:tc>
        <w:tcPr>
          <w:tcW w:w="5534" w:type="dxa"/>
        </w:tcPr>
        <w:p w14:paraId="18A4F4C9" w14:textId="77777777" w:rsidR="004E3EE5" w:rsidRPr="00340DE0" w:rsidRDefault="004E3EE5" w:rsidP="00340DE0">
          <w:pPr>
            <w:pStyle w:val="Sidhuvud"/>
          </w:pPr>
          <w:r>
            <w:rPr>
              <w:noProof/>
            </w:rPr>
            <w:drawing>
              <wp:inline distT="0" distB="0" distL="0" distR="0" wp14:anchorId="11823F69" wp14:editId="4CC753AB">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0B4F705B" w14:textId="77777777" w:rsidR="004E3EE5" w:rsidRPr="00710A6C" w:rsidRDefault="004E3EE5" w:rsidP="00EE3C0F">
          <w:pPr>
            <w:pStyle w:val="Sidhuvud"/>
            <w:rPr>
              <w:b/>
            </w:rPr>
          </w:pPr>
        </w:p>
        <w:p w14:paraId="0196026B" w14:textId="77777777" w:rsidR="004E3EE5" w:rsidRDefault="004E3EE5" w:rsidP="00EE3C0F">
          <w:pPr>
            <w:pStyle w:val="Sidhuvud"/>
          </w:pPr>
        </w:p>
        <w:p w14:paraId="72E76E8D" w14:textId="77777777" w:rsidR="004E3EE5" w:rsidRDefault="004E3EE5" w:rsidP="00EE3C0F">
          <w:pPr>
            <w:pStyle w:val="Sidhuvud"/>
          </w:pPr>
        </w:p>
        <w:p w14:paraId="33891375" w14:textId="77777777" w:rsidR="004E3EE5" w:rsidRDefault="004E3EE5" w:rsidP="00EE3C0F">
          <w:pPr>
            <w:pStyle w:val="Sidhuvud"/>
          </w:pPr>
        </w:p>
        <w:sdt>
          <w:sdtPr>
            <w:alias w:val="Dnr"/>
            <w:tag w:val="ccRKShow_Dnr"/>
            <w:id w:val="-829283628"/>
            <w:placeholder>
              <w:docPart w:val="A98831408B8E4AA7AFEB9E1EC851E566"/>
            </w:placeholder>
            <w:showingPlcHdr/>
            <w:dataBinding w:prefixMappings="xmlns:ns0='http://lp/documentinfo/RK' " w:xpath="/ns0:DocumentInfo[1]/ns0:BaseInfo[1]/ns0:Dnr[1]" w:storeItemID="{007AEDF8-4311-4383-836F-9161DC4EEE00}"/>
            <w:text/>
          </w:sdtPr>
          <w:sdtEndPr/>
          <w:sdtContent>
            <w:p w14:paraId="2CBC34AA" w14:textId="77777777" w:rsidR="004E3EE5" w:rsidRDefault="004E3EE5" w:rsidP="00EE3C0F">
              <w:pPr>
                <w:pStyle w:val="Sidhuvud"/>
              </w:pPr>
              <w:r>
                <w:rPr>
                  <w:rStyle w:val="Platshllartext"/>
                </w:rPr>
                <w:t xml:space="preserve"> </w:t>
              </w:r>
            </w:p>
          </w:sdtContent>
        </w:sdt>
        <w:sdt>
          <w:sdtPr>
            <w:alias w:val="DocNumber"/>
            <w:tag w:val="DocNumber"/>
            <w:id w:val="1726028884"/>
            <w:placeholder>
              <w:docPart w:val="E4994C3F24E443D0811D9E353FB40486"/>
            </w:placeholder>
            <w:showingPlcHdr/>
            <w:dataBinding w:prefixMappings="xmlns:ns0='http://lp/documentinfo/RK' " w:xpath="/ns0:DocumentInfo[1]/ns0:BaseInfo[1]/ns0:DocNumber[1]" w:storeItemID="{007AEDF8-4311-4383-836F-9161DC4EEE00}"/>
            <w:text/>
          </w:sdtPr>
          <w:sdtEndPr/>
          <w:sdtContent>
            <w:p w14:paraId="4B3D2A56" w14:textId="77777777" w:rsidR="004E3EE5" w:rsidRDefault="004E3EE5" w:rsidP="00EE3C0F">
              <w:pPr>
                <w:pStyle w:val="Sidhuvud"/>
              </w:pPr>
              <w:r>
                <w:rPr>
                  <w:rStyle w:val="Platshllartext"/>
                </w:rPr>
                <w:t xml:space="preserve"> </w:t>
              </w:r>
            </w:p>
          </w:sdtContent>
        </w:sdt>
        <w:p w14:paraId="048DF126" w14:textId="77777777" w:rsidR="004E3EE5" w:rsidRDefault="004E3EE5" w:rsidP="00EE3C0F">
          <w:pPr>
            <w:pStyle w:val="Sidhuvud"/>
          </w:pPr>
        </w:p>
      </w:tc>
      <w:tc>
        <w:tcPr>
          <w:tcW w:w="1134" w:type="dxa"/>
        </w:tcPr>
        <w:p w14:paraId="5468F25B" w14:textId="77777777" w:rsidR="004E3EE5" w:rsidRDefault="004E3EE5" w:rsidP="0094502D">
          <w:pPr>
            <w:pStyle w:val="Sidhuvud"/>
          </w:pPr>
        </w:p>
        <w:p w14:paraId="592665B3" w14:textId="77777777" w:rsidR="004E3EE5" w:rsidRPr="0094502D" w:rsidRDefault="004E3EE5" w:rsidP="00EC71A6">
          <w:pPr>
            <w:pStyle w:val="Sidhuvud"/>
          </w:pPr>
        </w:p>
      </w:tc>
    </w:tr>
    <w:tr w:rsidR="004E3EE5" w14:paraId="45271880" w14:textId="77777777" w:rsidTr="00C93EBA">
      <w:trPr>
        <w:trHeight w:val="2268"/>
      </w:trPr>
      <w:sdt>
        <w:sdtPr>
          <w:rPr>
            <w:b/>
          </w:rPr>
          <w:alias w:val="SenderText"/>
          <w:tag w:val="ccRKShow_SenderText"/>
          <w:id w:val="1374046025"/>
          <w:placeholder>
            <w:docPart w:val="0FD545FF08124C36B0EEDB344B2FF202"/>
          </w:placeholder>
        </w:sdtPr>
        <w:sdtEndPr/>
        <w:sdtContent>
          <w:tc>
            <w:tcPr>
              <w:tcW w:w="5534" w:type="dxa"/>
              <w:tcMar>
                <w:right w:w="1134" w:type="dxa"/>
              </w:tcMar>
            </w:tcPr>
            <w:p w14:paraId="0E268736" w14:textId="77777777" w:rsidR="004E3EE5" w:rsidRPr="004E3EE5" w:rsidRDefault="004E3EE5" w:rsidP="00340DE0">
              <w:pPr>
                <w:pStyle w:val="Sidhuvud"/>
                <w:rPr>
                  <w:b/>
                </w:rPr>
              </w:pPr>
              <w:r w:rsidRPr="004E3EE5">
                <w:rPr>
                  <w:b/>
                </w:rPr>
                <w:t>Utrikesdepartementet</w:t>
              </w:r>
            </w:p>
            <w:p w14:paraId="771DEAD8" w14:textId="77777777" w:rsidR="004E3EE5" w:rsidRDefault="004E3EE5" w:rsidP="00340DE0">
              <w:pPr>
                <w:pStyle w:val="Sidhuvud"/>
              </w:pPr>
              <w:r>
                <w:t>Statsrådet Linde</w:t>
              </w:r>
            </w:p>
            <w:p w14:paraId="51C76491" w14:textId="77777777" w:rsidR="004E3EE5" w:rsidRDefault="004E3EE5" w:rsidP="00340DE0">
              <w:pPr>
                <w:pStyle w:val="Sidhuvud"/>
              </w:pPr>
            </w:p>
            <w:p w14:paraId="03777E84" w14:textId="77777777" w:rsidR="004E3EE5" w:rsidRDefault="004E3EE5" w:rsidP="00340DE0">
              <w:pPr>
                <w:pStyle w:val="Sidhuvud"/>
              </w:pPr>
            </w:p>
            <w:p w14:paraId="1A3D32BF" w14:textId="77777777" w:rsidR="004E3EE5" w:rsidRDefault="004E3EE5" w:rsidP="00340DE0">
              <w:pPr>
                <w:pStyle w:val="Sidhuvud"/>
              </w:pPr>
            </w:p>
            <w:p w14:paraId="43BA0B02" w14:textId="77777777" w:rsidR="004E3EE5" w:rsidRDefault="004E3EE5" w:rsidP="00340DE0">
              <w:pPr>
                <w:pStyle w:val="Sidhuvud"/>
              </w:pPr>
            </w:p>
            <w:p w14:paraId="5345172E" w14:textId="4AD747D8" w:rsidR="004E3EE5" w:rsidRPr="004E3EE5" w:rsidRDefault="004E3EE5" w:rsidP="00340DE0">
              <w:pPr>
                <w:pStyle w:val="Sidhuvud"/>
                <w:rPr>
                  <w:b/>
                </w:rPr>
              </w:pPr>
            </w:p>
          </w:tc>
        </w:sdtContent>
      </w:sdt>
      <w:sdt>
        <w:sdtPr>
          <w:alias w:val="Recipient"/>
          <w:tag w:val="ccRKShow_Recipient"/>
          <w:id w:val="-28344517"/>
          <w:placeholder>
            <w:docPart w:val="B496D512E85A4211817A683A76760219"/>
          </w:placeholder>
          <w:dataBinding w:prefixMappings="xmlns:ns0='http://lp/documentinfo/RK' " w:xpath="/ns0:DocumentInfo[1]/ns0:BaseInfo[1]/ns0:Recipient[1]" w:storeItemID="{007AEDF8-4311-4383-836F-9161DC4EEE00}"/>
          <w:text w:multiLine="1"/>
        </w:sdtPr>
        <w:sdtEndPr/>
        <w:sdtContent>
          <w:tc>
            <w:tcPr>
              <w:tcW w:w="3170" w:type="dxa"/>
            </w:tcPr>
            <w:p w14:paraId="1C97162E" w14:textId="0B3BE62C" w:rsidR="004E3EE5" w:rsidRDefault="00857BB3" w:rsidP="00547B89">
              <w:pPr>
                <w:pStyle w:val="Sidhuvud"/>
              </w:pPr>
              <w:r>
                <w:t>Till riksdagen</w:t>
              </w:r>
              <w:r>
                <w:br/>
              </w:r>
              <w:r>
                <w:br/>
              </w:r>
            </w:p>
          </w:tc>
        </w:sdtContent>
      </w:sdt>
      <w:tc>
        <w:tcPr>
          <w:tcW w:w="1134" w:type="dxa"/>
        </w:tcPr>
        <w:p w14:paraId="6B3AADB6" w14:textId="77777777" w:rsidR="004E3EE5" w:rsidRDefault="004E3EE5" w:rsidP="003E6020">
          <w:pPr>
            <w:pStyle w:val="Sidhuvud"/>
          </w:pPr>
        </w:p>
      </w:tc>
    </w:tr>
  </w:tbl>
  <w:p w14:paraId="07E3CA3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E5"/>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1CB5"/>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392"/>
    <w:rsid w:val="004C5686"/>
    <w:rsid w:val="004C70EE"/>
    <w:rsid w:val="004D766C"/>
    <w:rsid w:val="004E1DE3"/>
    <w:rsid w:val="004E251B"/>
    <w:rsid w:val="004E25CD"/>
    <w:rsid w:val="004E3EE5"/>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57BB3"/>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1280"/>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CF5D54"/>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B1688"/>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E1ADA0"/>
  <w15:docId w15:val="{4DFD423D-C532-4853-B191-BBD40AAE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8831408B8E4AA7AFEB9E1EC851E566"/>
        <w:category>
          <w:name w:val="Allmänt"/>
          <w:gallery w:val="placeholder"/>
        </w:category>
        <w:types>
          <w:type w:val="bbPlcHdr"/>
        </w:types>
        <w:behaviors>
          <w:behavior w:val="content"/>
        </w:behaviors>
        <w:guid w:val="{BB52F6F9-42F3-42CE-B698-566E23790575}"/>
      </w:docPartPr>
      <w:docPartBody>
        <w:p w:rsidR="00425372" w:rsidRDefault="001A0ECA" w:rsidP="001A0ECA">
          <w:pPr>
            <w:pStyle w:val="A98831408B8E4AA7AFEB9E1EC851E566"/>
          </w:pPr>
          <w:r>
            <w:rPr>
              <w:rStyle w:val="Platshllartext"/>
            </w:rPr>
            <w:t xml:space="preserve"> </w:t>
          </w:r>
        </w:p>
      </w:docPartBody>
    </w:docPart>
    <w:docPart>
      <w:docPartPr>
        <w:name w:val="E4994C3F24E443D0811D9E353FB40486"/>
        <w:category>
          <w:name w:val="Allmänt"/>
          <w:gallery w:val="placeholder"/>
        </w:category>
        <w:types>
          <w:type w:val="bbPlcHdr"/>
        </w:types>
        <w:behaviors>
          <w:behavior w:val="content"/>
        </w:behaviors>
        <w:guid w:val="{109FBB36-8DDE-4931-92E4-F970DA352C51}"/>
      </w:docPartPr>
      <w:docPartBody>
        <w:p w:rsidR="00425372" w:rsidRDefault="001A0ECA" w:rsidP="001A0ECA">
          <w:pPr>
            <w:pStyle w:val="E4994C3F24E443D0811D9E353FB40486"/>
          </w:pPr>
          <w:r>
            <w:rPr>
              <w:rStyle w:val="Platshllartext"/>
            </w:rPr>
            <w:t xml:space="preserve"> </w:t>
          </w:r>
        </w:p>
      </w:docPartBody>
    </w:docPart>
    <w:docPart>
      <w:docPartPr>
        <w:name w:val="0FD545FF08124C36B0EEDB344B2FF202"/>
        <w:category>
          <w:name w:val="Allmänt"/>
          <w:gallery w:val="placeholder"/>
        </w:category>
        <w:types>
          <w:type w:val="bbPlcHdr"/>
        </w:types>
        <w:behaviors>
          <w:behavior w:val="content"/>
        </w:behaviors>
        <w:guid w:val="{0C98EB40-F385-4857-8E22-20387B9A0A4D}"/>
      </w:docPartPr>
      <w:docPartBody>
        <w:p w:rsidR="00425372" w:rsidRDefault="001A0ECA" w:rsidP="001A0ECA">
          <w:pPr>
            <w:pStyle w:val="0FD545FF08124C36B0EEDB344B2FF202"/>
          </w:pPr>
          <w:r>
            <w:rPr>
              <w:rStyle w:val="Platshllartext"/>
            </w:rPr>
            <w:t xml:space="preserve"> </w:t>
          </w:r>
        </w:p>
      </w:docPartBody>
    </w:docPart>
    <w:docPart>
      <w:docPartPr>
        <w:name w:val="B496D512E85A4211817A683A76760219"/>
        <w:category>
          <w:name w:val="Allmänt"/>
          <w:gallery w:val="placeholder"/>
        </w:category>
        <w:types>
          <w:type w:val="bbPlcHdr"/>
        </w:types>
        <w:behaviors>
          <w:behavior w:val="content"/>
        </w:behaviors>
        <w:guid w:val="{6521799A-1195-40C8-89A7-D96BDA56F98D}"/>
      </w:docPartPr>
      <w:docPartBody>
        <w:p w:rsidR="00425372" w:rsidRDefault="001A0ECA" w:rsidP="001A0ECA">
          <w:pPr>
            <w:pStyle w:val="B496D512E85A4211817A683A76760219"/>
          </w:pPr>
          <w:r>
            <w:rPr>
              <w:rStyle w:val="Platshllartext"/>
            </w:rPr>
            <w:t xml:space="preserve"> </w:t>
          </w:r>
        </w:p>
      </w:docPartBody>
    </w:docPart>
    <w:docPart>
      <w:docPartPr>
        <w:name w:val="BA493E598FF74D0387121BF9BDCF3F8A"/>
        <w:category>
          <w:name w:val="Allmänt"/>
          <w:gallery w:val="placeholder"/>
        </w:category>
        <w:types>
          <w:type w:val="bbPlcHdr"/>
        </w:types>
        <w:behaviors>
          <w:behavior w:val="content"/>
        </w:behaviors>
        <w:guid w:val="{FE5FADE7-0DD1-4710-9B97-BA6DE90AF2A4}"/>
      </w:docPartPr>
      <w:docPartBody>
        <w:p w:rsidR="00425372" w:rsidRDefault="001A0ECA" w:rsidP="001A0ECA">
          <w:pPr>
            <w:pStyle w:val="BA493E598FF74D0387121BF9BDCF3F8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ECA"/>
    <w:rsid w:val="001A0ECA"/>
    <w:rsid w:val="004253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F3921C6995B46CDA41F98E072A3C386">
    <w:name w:val="5F3921C6995B46CDA41F98E072A3C386"/>
    <w:rsid w:val="001A0ECA"/>
  </w:style>
  <w:style w:type="character" w:styleId="Platshllartext">
    <w:name w:val="Placeholder Text"/>
    <w:basedOn w:val="Standardstycketeckensnitt"/>
    <w:uiPriority w:val="99"/>
    <w:semiHidden/>
    <w:rsid w:val="001A0ECA"/>
    <w:rPr>
      <w:noProof w:val="0"/>
      <w:color w:val="808080"/>
    </w:rPr>
  </w:style>
  <w:style w:type="paragraph" w:customStyle="1" w:styleId="4E9894C1D5C3463DA418554937832973">
    <w:name w:val="4E9894C1D5C3463DA418554937832973"/>
    <w:rsid w:val="001A0ECA"/>
  </w:style>
  <w:style w:type="paragraph" w:customStyle="1" w:styleId="2B9EFC98EC954807B99BE2EECC4D81C0">
    <w:name w:val="2B9EFC98EC954807B99BE2EECC4D81C0"/>
    <w:rsid w:val="001A0ECA"/>
  </w:style>
  <w:style w:type="paragraph" w:customStyle="1" w:styleId="90AB948B6C1A4337B69D03C976E61E4D">
    <w:name w:val="90AB948B6C1A4337B69D03C976E61E4D"/>
    <w:rsid w:val="001A0ECA"/>
  </w:style>
  <w:style w:type="paragraph" w:customStyle="1" w:styleId="A98831408B8E4AA7AFEB9E1EC851E566">
    <w:name w:val="A98831408B8E4AA7AFEB9E1EC851E566"/>
    <w:rsid w:val="001A0ECA"/>
  </w:style>
  <w:style w:type="paragraph" w:customStyle="1" w:styleId="E4994C3F24E443D0811D9E353FB40486">
    <w:name w:val="E4994C3F24E443D0811D9E353FB40486"/>
    <w:rsid w:val="001A0ECA"/>
  </w:style>
  <w:style w:type="paragraph" w:customStyle="1" w:styleId="965C8449154347BD9CA0CB337496CF19">
    <w:name w:val="965C8449154347BD9CA0CB337496CF19"/>
    <w:rsid w:val="001A0ECA"/>
  </w:style>
  <w:style w:type="paragraph" w:customStyle="1" w:styleId="8B55F59B791D407393E76F0BF7BF00F7">
    <w:name w:val="8B55F59B791D407393E76F0BF7BF00F7"/>
    <w:rsid w:val="001A0ECA"/>
  </w:style>
  <w:style w:type="paragraph" w:customStyle="1" w:styleId="0BBA763C044D483388178E8AFEC5C38E">
    <w:name w:val="0BBA763C044D483388178E8AFEC5C38E"/>
    <w:rsid w:val="001A0ECA"/>
  </w:style>
  <w:style w:type="paragraph" w:customStyle="1" w:styleId="0FD545FF08124C36B0EEDB344B2FF202">
    <w:name w:val="0FD545FF08124C36B0EEDB344B2FF202"/>
    <w:rsid w:val="001A0ECA"/>
  </w:style>
  <w:style w:type="paragraph" w:customStyle="1" w:styleId="B496D512E85A4211817A683A76760219">
    <w:name w:val="B496D512E85A4211817A683A76760219"/>
    <w:rsid w:val="001A0ECA"/>
  </w:style>
  <w:style w:type="paragraph" w:customStyle="1" w:styleId="2AEE15B0335845A5B578C452B6A23D52">
    <w:name w:val="2AEE15B0335845A5B578C452B6A23D52"/>
    <w:rsid w:val="001A0ECA"/>
  </w:style>
  <w:style w:type="paragraph" w:customStyle="1" w:styleId="BDB07A6BCD8545B99DD1B12E5B611741">
    <w:name w:val="BDB07A6BCD8545B99DD1B12E5B611741"/>
    <w:rsid w:val="001A0ECA"/>
  </w:style>
  <w:style w:type="paragraph" w:customStyle="1" w:styleId="99290DA49ACC43B9B443E38A7A884656">
    <w:name w:val="99290DA49ACC43B9B443E38A7A884656"/>
    <w:rsid w:val="001A0ECA"/>
  </w:style>
  <w:style w:type="paragraph" w:customStyle="1" w:styleId="6B726B76B9BF4FDFBB59CEC23F4F9987">
    <w:name w:val="6B726B76B9BF4FDFBB59CEC23F4F9987"/>
    <w:rsid w:val="001A0ECA"/>
  </w:style>
  <w:style w:type="paragraph" w:customStyle="1" w:styleId="44E81F967F80481CB7F500BB472A6FD4">
    <w:name w:val="44E81F967F80481CB7F500BB472A6FD4"/>
    <w:rsid w:val="001A0ECA"/>
  </w:style>
  <w:style w:type="paragraph" w:customStyle="1" w:styleId="BA493E598FF74D0387121BF9BDCF3F8A">
    <w:name w:val="BA493E598FF74D0387121BF9BDCF3F8A"/>
    <w:rsid w:val="001A0ECA"/>
  </w:style>
  <w:style w:type="paragraph" w:customStyle="1" w:styleId="018839C339114258AE8104ADE210E3C1">
    <w:name w:val="018839C339114258AE8104ADE210E3C1"/>
    <w:rsid w:val="001A0E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79a2f578-696e-48de-8b80-596c2d1a8840</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2FE8AAA799A9A14BB811FD31F99CDCA7" ma:contentTypeVersion="12" ma:contentTypeDescription="Skapa ett nytt dokument." ma:contentTypeScope="" ma:versionID="eee9d87ad457a190ede13a8b9661772f">
  <xsd:schema xmlns:xsd="http://www.w3.org/2001/XMLSchema" xmlns:xs="http://www.w3.org/2001/XMLSchema" xmlns:p="http://schemas.microsoft.com/office/2006/metadata/properties" xmlns:ns2="a9ec56ab-dea3-443b-ae99-35f2199b5204" xmlns:ns3="96682969-8500-4c80-890f-6a8bae00abcc" targetNamespace="http://schemas.microsoft.com/office/2006/metadata/properties" ma:root="true" ma:fieldsID="a75bce57a578c347401679e3db737f66" ns2:_="" ns3:_="">
    <xsd:import namespace="a9ec56ab-dea3-443b-ae99-35f2199b5204"/>
    <xsd:import namespace="96682969-8500-4c80-890f-6a8bae00abcc"/>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2f466e4-ff5e-4b4c-936c-bf6c20371382}" ma:internalName="TaxCatchAll" ma:showField="CatchAllData"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2f466e4-ff5e-4b4c-936c-bf6c20371382}" ma:internalName="TaxCatchAllLabel" ma:readOnly="true" ma:showField="CatchAllDataLabel"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6682969-8500-4c80-890f-6a8bae00abcc"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Nyckelord xmlns="a9ec56ab-dea3-443b-ae99-35f2199b5204" xsi:nil="true"/>
    <Diarienummer xmlns="a9ec56ab-dea3-443b-ae99-35f2199b5204" xsi:nil="true"/>
    <k46d94c0acf84ab9a79866a9d8b1905f xmlns="a9ec56ab-dea3-443b-ae99-35f2199b5204">
      <Terms xmlns="http://schemas.microsoft.com/office/infopath/2007/PartnerControls"/>
    </k46d94c0acf84ab9a79866a9d8b1905f>
    <Sekretess xmlns="a9ec56ab-dea3-443b-ae99-35f2199b5204" xsi:nil="true"/>
    <RKOrdnaClass xmlns="96682969-8500-4c80-890f-6a8bae00abcc" xsi:nil="true"/>
    <RKOrdnaCheckInComment xmlns="96682969-8500-4c80-890f-6a8bae00abcc" xsi:nil="true"/>
    <TaxCatchAll xmlns="a9ec56ab-dea3-443b-ae99-35f2199b5204"/>
    <c9cd366cc722410295b9eacffbd73909 xmlns="a9ec56ab-dea3-443b-ae99-35f2199b5204">
      <Terms xmlns="http://schemas.microsoft.com/office/infopath/2007/PartnerControls"/>
    </c9cd366cc722410295b9eacffbd73909>
    <_dlc_DocId xmlns="a9ec56ab-dea3-443b-ae99-35f2199b5204">PDCX5745JPN6-4-10481</_dlc_DocId>
    <_dlc_DocIdUrl xmlns="a9ec56ab-dea3-443b-ae99-35f2199b5204">
      <Url>http://rkdhs-ud/enhet/mk_ur/_layouts/DocIdRedir.aspx?ID=PDCX5745JPN6-4-10481</Url>
      <Description>PDCX5745JPN6-4-10481</Description>
    </_dlc_DocIdUrl>
  </documentManagement>
</p:properties>
</file>

<file path=customXml/item7.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EU- och handelsministern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2018-01-17T00:00:00</HeaderDate>
    <Office/>
    <Dnr/>
    <ParagrafNr/>
    <DocumentTitle/>
    <VisitingAddress/>
    <Extra1/>
    <Extra2/>
    <Extra3>Markus Wiechel</Extra3>
    <Number/>
    <Recipient>Till riksdagen
</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0C09E-3036-4356-9CE2-EAA31FA9861D}"/>
</file>

<file path=customXml/itemProps2.xml><?xml version="1.0" encoding="utf-8"?>
<ds:datastoreItem xmlns:ds="http://schemas.openxmlformats.org/officeDocument/2006/customXml" ds:itemID="{247A2897-1E4D-4ED0-A525-0A910AEEBE28}"/>
</file>

<file path=customXml/itemProps3.xml><?xml version="1.0" encoding="utf-8"?>
<ds:datastoreItem xmlns:ds="http://schemas.openxmlformats.org/officeDocument/2006/customXml" ds:itemID="{2B1F5493-493A-4603-826B-B1AAD88B27C8}"/>
</file>

<file path=customXml/itemProps4.xml><?xml version="1.0" encoding="utf-8"?>
<ds:datastoreItem xmlns:ds="http://schemas.openxmlformats.org/officeDocument/2006/customXml" ds:itemID="{3DFE48E6-AC16-4CC4-B4D5-283417B5E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c56ab-dea3-443b-ae99-35f2199b5204"/>
    <ds:schemaRef ds:uri="96682969-8500-4c80-890f-6a8bae00a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B40715-3C90-4F5D-BA8E-2798FD6AE6D9}">
  <ds:schemaRefs>
    <ds:schemaRef ds:uri="http://schemas.microsoft.com/office/2006/metadata/customXsn"/>
  </ds:schemaRefs>
</ds:datastoreItem>
</file>

<file path=customXml/itemProps6.xml><?xml version="1.0" encoding="utf-8"?>
<ds:datastoreItem xmlns:ds="http://schemas.openxmlformats.org/officeDocument/2006/customXml" ds:itemID="{247A2897-1E4D-4ED0-A525-0A910AEEBE2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96682969-8500-4c80-890f-6a8bae00abcc"/>
    <ds:schemaRef ds:uri="http://schemas.microsoft.com/office/infopath/2007/PartnerControls"/>
    <ds:schemaRef ds:uri="http://purl.org/dc/elements/1.1/"/>
    <ds:schemaRef ds:uri="a9ec56ab-dea3-443b-ae99-35f2199b5204"/>
    <ds:schemaRef ds:uri="http://www.w3.org/XML/1998/namespace"/>
    <ds:schemaRef ds:uri="http://purl.org/dc/dcmitype/"/>
  </ds:schemaRefs>
</ds:datastoreItem>
</file>

<file path=customXml/itemProps7.xml><?xml version="1.0" encoding="utf-8"?>
<ds:datastoreItem xmlns:ds="http://schemas.openxmlformats.org/officeDocument/2006/customXml" ds:itemID="{007AEDF8-4311-4383-836F-9161DC4EEE00}"/>
</file>

<file path=customXml/itemProps8.xml><?xml version="1.0" encoding="utf-8"?>
<ds:datastoreItem xmlns:ds="http://schemas.openxmlformats.org/officeDocument/2006/customXml" ds:itemID="{5BE999CA-BC78-4F4C-B44B-3D77C94EFC94}"/>
</file>

<file path=docProps/app.xml><?xml version="1.0" encoding="utf-8"?>
<Properties xmlns="http://schemas.openxmlformats.org/officeDocument/2006/extended-properties" xmlns:vt="http://schemas.openxmlformats.org/officeDocument/2006/docPropsVTypes">
  <Template>RK Basmall</Template>
  <TotalTime>0</TotalTime>
  <Pages>1</Pages>
  <Words>183</Words>
  <Characters>973</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4</cp:revision>
  <cp:lastPrinted>2018-01-15T14:29:00Z</cp:lastPrinted>
  <dcterms:created xsi:type="dcterms:W3CDTF">2018-01-17T07:38:00Z</dcterms:created>
  <dcterms:modified xsi:type="dcterms:W3CDTF">2018-01-17T10:15:00Z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342dd1a9-03ec-491d-a843-b528dd771a9a</vt:lpwstr>
  </property>
</Properties>
</file>