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F18" w:rsidRPr="00DB48AB" w:rsidRDefault="00725F18" w:rsidP="00725F18">
      <w:pPr>
        <w:pStyle w:val="Rubrik"/>
      </w:pPr>
      <w:bookmarkStart w:id="0" w:name="Start"/>
      <w:bookmarkEnd w:id="0"/>
      <w:r>
        <w:t>S</w:t>
      </w:r>
      <w:r w:rsidR="0010731F">
        <w:t xml:space="preserve">var på fråga 2018/19:139 </w:t>
      </w:r>
      <w:r>
        <w:t xml:space="preserve">av </w:t>
      </w:r>
      <w:r w:rsidR="00696383">
        <w:t>Magnus Jacobsson</w:t>
      </w:r>
      <w:r>
        <w:t xml:space="preserve"> (KD)</w:t>
      </w:r>
      <w:r>
        <w:br/>
        <w:t>Dalslands förutsättningar för tillväxt</w:t>
      </w:r>
    </w:p>
    <w:p w:rsidR="00725F18" w:rsidRDefault="00725F18" w:rsidP="00E96532">
      <w:pPr>
        <w:pStyle w:val="Brdtext"/>
      </w:pPr>
      <w:r>
        <w:t>Magnus Jacobsson har frågat mig vad jag ämnar göra för att Dalsland ska få bättre vägar och därmed bättre förutsättningar att dra nytta av den tillväxt som sker i Dalslands omnejd.</w:t>
      </w:r>
    </w:p>
    <w:p w:rsidR="0007713B" w:rsidRDefault="007E3188" w:rsidP="00F02616">
      <w:r>
        <w:t>Re</w:t>
      </w:r>
      <w:r w:rsidR="00F02616">
        <w:t xml:space="preserve">geringen </w:t>
      </w:r>
      <w:r w:rsidR="00F02616" w:rsidRPr="000F1E6E">
        <w:t xml:space="preserve">beslutade om en ny nationell trafikslagsövergripande plan för transportinfrastrukturen för perioden 2018–2029 den 31 maj 2018 (dnr N2018/03462/TIF). </w:t>
      </w:r>
      <w:r w:rsidR="00A612A6">
        <w:t xml:space="preserve">När det gäller utveckling av transportsystemet omfattar </w:t>
      </w:r>
      <w:r w:rsidR="00696383">
        <w:t xml:space="preserve">den </w:t>
      </w:r>
      <w:r w:rsidR="00A612A6">
        <w:t>investeringar i det nationella stamvägnätet. Väg E45 hör till detta vägnät och i planen finns ett namngivet objekt som berör Dalsland</w:t>
      </w:r>
      <w:r w:rsidR="00696383">
        <w:t xml:space="preserve">. Det är ombyggnad av sträckan </w:t>
      </w:r>
      <w:proofErr w:type="spellStart"/>
      <w:r w:rsidR="00696383">
        <w:t>Tösse</w:t>
      </w:r>
      <w:proofErr w:type="spellEnd"/>
      <w:r w:rsidR="00696383">
        <w:t>–Åmål till mötesfri landsväg</w:t>
      </w:r>
      <w:r w:rsidR="0010731F">
        <w:t xml:space="preserve"> med byggstart i perioden </w:t>
      </w:r>
      <w:proofErr w:type="gramStart"/>
      <w:r w:rsidR="0010731F">
        <w:t>2021-</w:t>
      </w:r>
      <w:r w:rsidR="00696383">
        <w:t>2023</w:t>
      </w:r>
      <w:proofErr w:type="gramEnd"/>
      <w:r w:rsidR="0059722E">
        <w:t>.</w:t>
      </w:r>
      <w:r w:rsidR="00696383">
        <w:t xml:space="preserve"> </w:t>
      </w:r>
      <w:r w:rsidR="0010731F">
        <w:t>Övriga vägar i Dalsland tillhör inte det nationella stamvä</w:t>
      </w:r>
      <w:r w:rsidR="00867F5D">
        <w:t xml:space="preserve">gnätet och därmed är det </w:t>
      </w:r>
      <w:r w:rsidR="0010731F">
        <w:t>Västra Götaland</w:t>
      </w:r>
      <w:r w:rsidR="00867F5D">
        <w:t>sregionen</w:t>
      </w:r>
      <w:r w:rsidR="0010731F">
        <w:t xml:space="preserve"> som har ansvaret för att prioritera förbättringar av vägnätet i sin länsplan.</w:t>
      </w:r>
    </w:p>
    <w:p w:rsidR="00F415D0" w:rsidRDefault="0007713B" w:rsidP="00F02616">
      <w:r>
        <w:t>En annan åtgärd</w:t>
      </w:r>
      <w:r w:rsidR="0010731F">
        <w:t xml:space="preserve"> som tas upp i frågan </w:t>
      </w:r>
      <w:r>
        <w:t xml:space="preserve">gäller tjälsäkring. </w:t>
      </w:r>
      <w:r w:rsidR="00F02616">
        <w:t xml:space="preserve">Den nationella planen innehåller </w:t>
      </w:r>
      <w:r w:rsidR="00040893">
        <w:t xml:space="preserve">100 miljarder kronor mer än föregående plan och sammanlagt </w:t>
      </w:r>
      <w:r w:rsidR="00F02616" w:rsidRPr="00F02616">
        <w:t>164 miljarder kronor till</w:t>
      </w:r>
      <w:r w:rsidR="00F02616">
        <w:t xml:space="preserve"> vidmakthållande av statliga väga</w:t>
      </w:r>
      <w:r w:rsidR="0059722E">
        <w:t xml:space="preserve">r, vilket är </w:t>
      </w:r>
      <w:r w:rsidR="00040893">
        <w:t xml:space="preserve">en ökning </w:t>
      </w:r>
      <w:r w:rsidR="0059722E">
        <w:t>i förhållande till tidigare plan.</w:t>
      </w:r>
      <w:r w:rsidR="00F02616">
        <w:t xml:space="preserve"> </w:t>
      </w:r>
      <w:r w:rsidR="00040893">
        <w:t xml:space="preserve">Resurserna gör det möjligt för </w:t>
      </w:r>
      <w:r w:rsidR="00F02616">
        <w:t xml:space="preserve">Trafikverket </w:t>
      </w:r>
      <w:r w:rsidR="00040893">
        <w:t xml:space="preserve">att göra satsningar </w:t>
      </w:r>
      <w:r w:rsidR="00F02616">
        <w:t>för att den tunga trafiken ska kunna använda en större del av vägnätet året</w:t>
      </w:r>
      <w:r w:rsidR="00040893">
        <w:t xml:space="preserve"> runt. Resurserna gör det också möjligt för </w:t>
      </w:r>
      <w:r w:rsidR="003C2CA1">
        <w:t xml:space="preserve">Trafikverket att använda </w:t>
      </w:r>
      <w:r w:rsidR="00040893">
        <w:t>delar av bärighetsanslaget</w:t>
      </w:r>
      <w:r w:rsidR="00AB7AA3">
        <w:t xml:space="preserve"> till</w:t>
      </w:r>
      <w:r w:rsidR="00F02616">
        <w:t xml:space="preserve"> </w:t>
      </w:r>
    </w:p>
    <w:p w:rsidR="00F415D0" w:rsidRDefault="00F415D0" w:rsidP="00F02616"/>
    <w:p w:rsidR="00F415D0" w:rsidRDefault="00F415D0" w:rsidP="00F02616"/>
    <w:p w:rsidR="00040893" w:rsidRDefault="00F02616" w:rsidP="00F02616">
      <w:r>
        <w:t>klimatanpassning vilket bidrar till ett mer tillförlitligt vägsystem för både näringslivets transporter och medborgarnas resor.</w:t>
      </w:r>
    </w:p>
    <w:p w:rsidR="0059722E" w:rsidRDefault="0059722E" w:rsidP="00F02616">
      <w:r>
        <w:t>Stockholm den 12 februari 2019</w:t>
      </w:r>
    </w:p>
    <w:p w:rsidR="002D586D" w:rsidRDefault="002D586D" w:rsidP="00F02616"/>
    <w:p w:rsidR="0059722E" w:rsidRDefault="0059722E" w:rsidP="00F02616">
      <w:r>
        <w:t>Tomas Eneroth</w:t>
      </w:r>
    </w:p>
    <w:p w:rsidR="00F02616" w:rsidRDefault="00F02616" w:rsidP="00F02616">
      <w:r>
        <w:t xml:space="preserve"> </w:t>
      </w:r>
    </w:p>
    <w:p w:rsidR="00F02616" w:rsidRDefault="00F02616" w:rsidP="00F02616"/>
    <w:p w:rsidR="00725F18" w:rsidRDefault="00725F18" w:rsidP="00F02616"/>
    <w:sectPr w:rsidR="00725F18" w:rsidSect="00725F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C05" w:rsidRDefault="00704C05" w:rsidP="00A87A54">
      <w:pPr>
        <w:spacing w:after="0" w:line="240" w:lineRule="auto"/>
      </w:pPr>
      <w:r>
        <w:separator/>
      </w:r>
    </w:p>
  </w:endnote>
  <w:endnote w:type="continuationSeparator" w:id="0">
    <w:p w:rsidR="00704C05" w:rsidRDefault="00704C0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86D" w:rsidRDefault="002D586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21FF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21FF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C05" w:rsidRDefault="00704C05" w:rsidP="00A87A54">
      <w:pPr>
        <w:spacing w:after="0" w:line="240" w:lineRule="auto"/>
      </w:pPr>
      <w:r>
        <w:separator/>
      </w:r>
    </w:p>
  </w:footnote>
  <w:footnote w:type="continuationSeparator" w:id="0">
    <w:p w:rsidR="00704C05" w:rsidRDefault="00704C0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86D" w:rsidRDefault="002D58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86D" w:rsidRDefault="002D586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25F18" w:rsidTr="00C93EBA">
      <w:trPr>
        <w:trHeight w:val="227"/>
      </w:trPr>
      <w:tc>
        <w:tcPr>
          <w:tcW w:w="5534" w:type="dxa"/>
        </w:tcPr>
        <w:p w:rsidR="00725F18" w:rsidRPr="007D73AB" w:rsidRDefault="00725F18">
          <w:pPr>
            <w:pStyle w:val="Sidhuvud"/>
          </w:pPr>
        </w:p>
      </w:tc>
      <w:tc>
        <w:tcPr>
          <w:tcW w:w="3170" w:type="dxa"/>
          <w:vAlign w:val="bottom"/>
        </w:tcPr>
        <w:p w:rsidR="00725F18" w:rsidRPr="007D73AB" w:rsidRDefault="00725F18" w:rsidP="00340DE0">
          <w:pPr>
            <w:pStyle w:val="Sidhuvud"/>
          </w:pPr>
        </w:p>
      </w:tc>
      <w:tc>
        <w:tcPr>
          <w:tcW w:w="1134" w:type="dxa"/>
        </w:tcPr>
        <w:p w:rsidR="00725F18" w:rsidRDefault="00725F18" w:rsidP="005A703A">
          <w:pPr>
            <w:pStyle w:val="Sidhuvud"/>
          </w:pPr>
        </w:p>
      </w:tc>
    </w:tr>
    <w:tr w:rsidR="00725F18" w:rsidTr="00C93EBA">
      <w:trPr>
        <w:trHeight w:val="1928"/>
      </w:trPr>
      <w:tc>
        <w:tcPr>
          <w:tcW w:w="5534" w:type="dxa"/>
        </w:tcPr>
        <w:p w:rsidR="00725F18" w:rsidRPr="00340DE0" w:rsidRDefault="00725F18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25F18" w:rsidRPr="00710A6C" w:rsidRDefault="00725F18" w:rsidP="00EE3C0F">
          <w:pPr>
            <w:pStyle w:val="Sidhuvud"/>
            <w:rPr>
              <w:b/>
            </w:rPr>
          </w:pPr>
        </w:p>
        <w:p w:rsidR="00725F18" w:rsidRDefault="00725F18" w:rsidP="00EE3C0F">
          <w:pPr>
            <w:pStyle w:val="Sidhuvud"/>
          </w:pPr>
        </w:p>
        <w:p w:rsidR="00725F18" w:rsidRDefault="00725F18" w:rsidP="00EE3C0F">
          <w:pPr>
            <w:pStyle w:val="Sidhuvud"/>
          </w:pPr>
        </w:p>
        <w:p w:rsidR="00725F18" w:rsidRDefault="00725F1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5F8FAA452124F7B9194FCB580E5B3DA"/>
            </w:placeholder>
            <w:dataBinding w:prefixMappings="xmlns:ns0='http://lp/documentinfo/RK' " w:xpath="/ns0:DocumentInfo[1]/ns0:BaseInfo[1]/ns0:Dnr[1]" w:storeItemID="{B011E17A-9B10-4487-97B8-F5714953503E}"/>
            <w:text/>
          </w:sdtPr>
          <w:sdtEndPr/>
          <w:sdtContent>
            <w:p w:rsidR="00725F18" w:rsidRDefault="00725F18" w:rsidP="00EE3C0F">
              <w:pPr>
                <w:pStyle w:val="Sidhuvud"/>
              </w:pPr>
              <w:r>
                <w:t>N2019/00509/TIF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CFD0618BC0443B3AC91A19FC3196800"/>
            </w:placeholder>
            <w:showingPlcHdr/>
            <w:dataBinding w:prefixMappings="xmlns:ns0='http://lp/documentinfo/RK' " w:xpath="/ns0:DocumentInfo[1]/ns0:BaseInfo[1]/ns0:DocNumber[1]" w:storeItemID="{B011E17A-9B10-4487-97B8-F5714953503E}"/>
            <w:text/>
          </w:sdtPr>
          <w:sdtEndPr/>
          <w:sdtContent>
            <w:p w:rsidR="00725F18" w:rsidRDefault="00725F1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725F18" w:rsidRDefault="00725F18" w:rsidP="00EE3C0F">
          <w:pPr>
            <w:pStyle w:val="Sidhuvud"/>
          </w:pPr>
        </w:p>
      </w:tc>
      <w:tc>
        <w:tcPr>
          <w:tcW w:w="1134" w:type="dxa"/>
        </w:tcPr>
        <w:p w:rsidR="00725F18" w:rsidRDefault="00725F18" w:rsidP="0094502D">
          <w:pPr>
            <w:pStyle w:val="Sidhuvud"/>
          </w:pPr>
        </w:p>
        <w:p w:rsidR="00725F18" w:rsidRPr="0094502D" w:rsidRDefault="00725F18" w:rsidP="00EC71A6">
          <w:pPr>
            <w:pStyle w:val="Sidhuvud"/>
          </w:pPr>
        </w:p>
      </w:tc>
    </w:tr>
    <w:tr w:rsidR="00725F18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4D8E918225CF43F7A30ACC9D900CAB8F"/>
            </w:placeholder>
          </w:sdtPr>
          <w:sdtEndPr>
            <w:rPr>
              <w:b w:val="0"/>
            </w:rPr>
          </w:sdtEndPr>
          <w:sdtContent>
            <w:p w:rsidR="002D586D" w:rsidRPr="002D586D" w:rsidRDefault="002D586D" w:rsidP="00340DE0">
              <w:pPr>
                <w:pStyle w:val="Sidhuvud"/>
                <w:rPr>
                  <w:b/>
                </w:rPr>
              </w:pPr>
              <w:r w:rsidRPr="002D586D">
                <w:rPr>
                  <w:b/>
                </w:rPr>
                <w:t>Näringsdepartementet</w:t>
              </w:r>
            </w:p>
            <w:p w:rsidR="00236594" w:rsidRDefault="002D586D" w:rsidP="00340DE0">
              <w:pPr>
                <w:pStyle w:val="Sidhuvud"/>
              </w:pPr>
              <w:r w:rsidRPr="002D586D">
                <w:t>Infrastrukturministern</w:t>
              </w:r>
            </w:p>
          </w:sdtContent>
        </w:sdt>
        <w:p w:rsidR="00236594" w:rsidRPr="00236594" w:rsidRDefault="00236594" w:rsidP="00236594"/>
      </w:tc>
      <w:sdt>
        <w:sdtPr>
          <w:alias w:val="Recipient"/>
          <w:tag w:val="ccRKShow_Recipient"/>
          <w:id w:val="-28344517"/>
          <w:placeholder>
            <w:docPart w:val="8DB515D79202428A883CE97BDA5C2DC7"/>
          </w:placeholder>
          <w:dataBinding w:prefixMappings="xmlns:ns0='http://lp/documentinfo/RK' " w:xpath="/ns0:DocumentInfo[1]/ns0:BaseInfo[1]/ns0:Recipient[1]" w:storeItemID="{B011E17A-9B10-4487-97B8-F5714953503E}"/>
          <w:text w:multiLine="1"/>
        </w:sdtPr>
        <w:sdtEndPr/>
        <w:sdtContent>
          <w:tc>
            <w:tcPr>
              <w:tcW w:w="3170" w:type="dxa"/>
            </w:tcPr>
            <w:p w:rsidR="00725F18" w:rsidRDefault="002D586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25F18" w:rsidRDefault="00725F18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18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0893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7713B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0731F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6594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586D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2CA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9722E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383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04C0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5F18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3188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67F5D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2A6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B7AA3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5700D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1FFA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3023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2616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15D0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369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8C3582-B3B1-416F-9820-AC92C349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F8FAA452124F7B9194FCB580E5B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B75F83-3916-48F2-8E71-80E3CCEA5356}"/>
      </w:docPartPr>
      <w:docPartBody>
        <w:p w:rsidR="00831F35" w:rsidRDefault="00843458" w:rsidP="00843458">
          <w:pPr>
            <w:pStyle w:val="35F8FAA452124F7B9194FCB580E5B3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FD0618BC0443B3AC91A19FC31968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7A0CB-E6EC-4F4A-A568-81A1CD602361}"/>
      </w:docPartPr>
      <w:docPartBody>
        <w:p w:rsidR="00831F35" w:rsidRDefault="00843458" w:rsidP="00843458">
          <w:pPr>
            <w:pStyle w:val="4CFD0618BC0443B3AC91A19FC31968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8E918225CF43F7A30ACC9D900CAB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16410-8787-47C5-A52A-CAF76B79F6FA}"/>
      </w:docPartPr>
      <w:docPartBody>
        <w:p w:rsidR="00831F35" w:rsidRDefault="00843458" w:rsidP="00843458">
          <w:pPr>
            <w:pStyle w:val="4D8E918225CF43F7A30ACC9D900CAB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B515D79202428A883CE97BDA5C2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D3E446-5F38-42F2-BD4E-1FD82BDADC01}"/>
      </w:docPartPr>
      <w:docPartBody>
        <w:p w:rsidR="00831F35" w:rsidRDefault="00843458" w:rsidP="00843458">
          <w:pPr>
            <w:pStyle w:val="8DB515D79202428A883CE97BDA5C2DC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58"/>
    <w:rsid w:val="00831F35"/>
    <w:rsid w:val="00843458"/>
    <w:rsid w:val="00BA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F69B99E77C04B698D43702C53BBFB8F">
    <w:name w:val="0F69B99E77C04B698D43702C53BBFB8F"/>
    <w:rsid w:val="00843458"/>
  </w:style>
  <w:style w:type="character" w:styleId="Platshllartext">
    <w:name w:val="Placeholder Text"/>
    <w:basedOn w:val="Standardstycketeckensnitt"/>
    <w:uiPriority w:val="99"/>
    <w:semiHidden/>
    <w:rsid w:val="00843458"/>
    <w:rPr>
      <w:noProof w:val="0"/>
      <w:color w:val="808080"/>
    </w:rPr>
  </w:style>
  <w:style w:type="paragraph" w:customStyle="1" w:styleId="1D216950EB264F82B41E865C440A6CA6">
    <w:name w:val="1D216950EB264F82B41E865C440A6CA6"/>
    <w:rsid w:val="00843458"/>
  </w:style>
  <w:style w:type="paragraph" w:customStyle="1" w:styleId="3152F3A84E094FB7A0B4C6AEED132FED">
    <w:name w:val="3152F3A84E094FB7A0B4C6AEED132FED"/>
    <w:rsid w:val="00843458"/>
  </w:style>
  <w:style w:type="paragraph" w:customStyle="1" w:styleId="68C96CEDD0A5482185AF40F3108A1546">
    <w:name w:val="68C96CEDD0A5482185AF40F3108A1546"/>
    <w:rsid w:val="00843458"/>
  </w:style>
  <w:style w:type="paragraph" w:customStyle="1" w:styleId="35F8FAA452124F7B9194FCB580E5B3DA">
    <w:name w:val="35F8FAA452124F7B9194FCB580E5B3DA"/>
    <w:rsid w:val="00843458"/>
  </w:style>
  <w:style w:type="paragraph" w:customStyle="1" w:styleId="4CFD0618BC0443B3AC91A19FC3196800">
    <w:name w:val="4CFD0618BC0443B3AC91A19FC3196800"/>
    <w:rsid w:val="00843458"/>
  </w:style>
  <w:style w:type="paragraph" w:customStyle="1" w:styleId="43F4764B41104E8B9F459B5B3F0DA900">
    <w:name w:val="43F4764B41104E8B9F459B5B3F0DA900"/>
    <w:rsid w:val="00843458"/>
  </w:style>
  <w:style w:type="paragraph" w:customStyle="1" w:styleId="B9A369318A574AF4B998E7CFADC7EA2E">
    <w:name w:val="B9A369318A574AF4B998E7CFADC7EA2E"/>
    <w:rsid w:val="00843458"/>
  </w:style>
  <w:style w:type="paragraph" w:customStyle="1" w:styleId="1054F723AAC847968D9C34CA872FFA36">
    <w:name w:val="1054F723AAC847968D9C34CA872FFA36"/>
    <w:rsid w:val="00843458"/>
  </w:style>
  <w:style w:type="paragraph" w:customStyle="1" w:styleId="4D8E918225CF43F7A30ACC9D900CAB8F">
    <w:name w:val="4D8E918225CF43F7A30ACC9D900CAB8F"/>
    <w:rsid w:val="00843458"/>
  </w:style>
  <w:style w:type="paragraph" w:customStyle="1" w:styleId="8DB515D79202428A883CE97BDA5C2DC7">
    <w:name w:val="8DB515D79202428A883CE97BDA5C2DC7"/>
    <w:rsid w:val="00843458"/>
  </w:style>
  <w:style w:type="paragraph" w:customStyle="1" w:styleId="15A7C0A5ED2541B78E2357E84A7B37A1">
    <w:name w:val="15A7C0A5ED2541B78E2357E84A7B37A1"/>
    <w:rsid w:val="00843458"/>
  </w:style>
  <w:style w:type="paragraph" w:customStyle="1" w:styleId="188291C745754F26B64AAF272AED0B51">
    <w:name w:val="188291C745754F26B64AAF272AED0B51"/>
    <w:rsid w:val="00843458"/>
  </w:style>
  <w:style w:type="paragraph" w:customStyle="1" w:styleId="40F709A57F0241F692B2A23BEE71189B">
    <w:name w:val="40F709A57F0241F692B2A23BEE71189B"/>
    <w:rsid w:val="00843458"/>
  </w:style>
  <w:style w:type="paragraph" w:customStyle="1" w:styleId="3259F6960D724D7998F6C8F6E73B4811">
    <w:name w:val="3259F6960D724D7998F6C8F6E73B4811"/>
    <w:rsid w:val="00843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2019-02-06</HeaderDate>
    <Office/>
    <Dnr>N2019/00509/TIF</Dnr>
    <ParagrafNr/>
    <DocumentTitle/>
    <VisitingAddress/>
    <Extra1/>
    <Extra2/>
    <Extra3>Magnus Jacobsson 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30d98adc-ccd6-4027-8fae-d0b93aacd6b9</RD_Svarsid>
  </documentManagement>
</p:properties>
</file>

<file path=customXml/itemProps1.xml><?xml version="1.0" encoding="utf-8"?>
<ds:datastoreItem xmlns:ds="http://schemas.openxmlformats.org/officeDocument/2006/customXml" ds:itemID="{7543A608-378D-4312-84BD-9B487C340A2B}"/>
</file>

<file path=customXml/itemProps2.xml><?xml version="1.0" encoding="utf-8"?>
<ds:datastoreItem xmlns:ds="http://schemas.openxmlformats.org/officeDocument/2006/customXml" ds:itemID="{B011E17A-9B10-4487-97B8-F5714953503E}"/>
</file>

<file path=customXml/itemProps3.xml><?xml version="1.0" encoding="utf-8"?>
<ds:datastoreItem xmlns:ds="http://schemas.openxmlformats.org/officeDocument/2006/customXml" ds:itemID="{9990133D-FAFB-4F1D-A233-77CB27C160C1}"/>
</file>

<file path=customXml/itemProps4.xml><?xml version="1.0" encoding="utf-8"?>
<ds:datastoreItem xmlns:ds="http://schemas.openxmlformats.org/officeDocument/2006/customXml" ds:itemID="{5060A729-92D8-4CAF-B416-D2D786AFA2C9}"/>
</file>

<file path=customXml/itemProps5.xml><?xml version="1.0" encoding="utf-8"?>
<ds:datastoreItem xmlns:ds="http://schemas.openxmlformats.org/officeDocument/2006/customXml" ds:itemID="{507F0573-24CD-46A2-B8A3-EE663AEF8B7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Bodin</dc:creator>
  <cp:keywords/>
  <dc:description/>
  <cp:lastModifiedBy>Peter Kalliopuro</cp:lastModifiedBy>
  <cp:revision>3</cp:revision>
  <cp:lastPrinted>2019-02-06T13:40:00Z</cp:lastPrinted>
  <dcterms:created xsi:type="dcterms:W3CDTF">2019-02-12T08:32:00Z</dcterms:created>
  <dcterms:modified xsi:type="dcterms:W3CDTF">2019-02-12T09:03:00Z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