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C025" w14:textId="06254AD4" w:rsidR="00EB5225" w:rsidRDefault="00EB5225" w:rsidP="004F26EB">
      <w:pPr>
        <w:pStyle w:val="Rubrik"/>
      </w:pPr>
      <w:bookmarkStart w:id="0" w:name="Start"/>
      <w:bookmarkEnd w:id="0"/>
      <w:r>
        <w:t>Svar på fråga 2019/20:</w:t>
      </w:r>
      <w:r w:rsidR="000F228B">
        <w:t xml:space="preserve">391 </w:t>
      </w:r>
      <w:r>
        <w:t xml:space="preserve">av </w:t>
      </w:r>
      <w:r w:rsidR="000F228B">
        <w:t>Elisabeth Svantesson</w:t>
      </w:r>
      <w:r>
        <w:t xml:space="preserve"> (</w:t>
      </w:r>
      <w:r w:rsidR="000F228B">
        <w:t>M</w:t>
      </w:r>
      <w:r>
        <w:t>)</w:t>
      </w:r>
      <w:r>
        <w:br/>
      </w:r>
      <w:r w:rsidR="000F228B">
        <w:t>En skattepolitik som gynnar män</w:t>
      </w:r>
    </w:p>
    <w:p w14:paraId="1B58DDDB" w14:textId="77777777" w:rsidR="00F313D3" w:rsidRDefault="00F313D3" w:rsidP="004F26EB">
      <w:pPr>
        <w:pStyle w:val="Brdtext"/>
      </w:pPr>
      <w:r w:rsidRPr="00F313D3">
        <w:t>Herr/Fru talman!</w:t>
      </w:r>
    </w:p>
    <w:p w14:paraId="039F352B" w14:textId="4EFA7FD1" w:rsidR="000F228B" w:rsidRDefault="000F228B" w:rsidP="004F26EB">
      <w:pPr>
        <w:pStyle w:val="Brdtext"/>
      </w:pPr>
      <w:r>
        <w:t>Elisabeth Svantesson har frågat mig</w:t>
      </w:r>
      <w:r w:rsidR="009E53EC">
        <w:t xml:space="preserve"> om jag anser att regeringens skattepolitik </w:t>
      </w:r>
      <w:r w:rsidR="00496A59">
        <w:t>är jämställd.</w:t>
      </w:r>
      <w:r w:rsidR="00BD457D">
        <w:t xml:space="preserve"> </w:t>
      </w:r>
      <w:r w:rsidR="00496A59">
        <w:t xml:space="preserve">Som exempel på regeringens </w:t>
      </w:r>
      <w:r w:rsidR="00852F03">
        <w:t>skatte</w:t>
      </w:r>
      <w:r w:rsidR="00496A59">
        <w:t xml:space="preserve">politik nämner </w:t>
      </w:r>
      <w:r w:rsidR="00C35BFB">
        <w:t>Elisabeth Svantesson</w:t>
      </w:r>
      <w:r w:rsidR="00496A59">
        <w:t xml:space="preserve"> att regeringens skattesänkningar på arbete främst gynnar manliga höginkomsttagare. Vidare nämner ho</w:t>
      </w:r>
      <w:r w:rsidR="00745C86">
        <w:t xml:space="preserve">n </w:t>
      </w:r>
      <w:r w:rsidR="00496A59">
        <w:t>skattesänk</w:t>
      </w:r>
      <w:r w:rsidR="00745C86">
        <w:t>ningen</w:t>
      </w:r>
      <w:r w:rsidR="00496A59">
        <w:t xml:space="preserve"> för pensionärer med </w:t>
      </w:r>
      <w:r w:rsidR="00745C86">
        <w:t xml:space="preserve">taxerad förvärvsinkomst </w:t>
      </w:r>
      <w:r w:rsidR="00496A59">
        <w:t xml:space="preserve">på över 17 000 </w:t>
      </w:r>
      <w:r w:rsidR="0096490B">
        <w:t xml:space="preserve">kronor </w:t>
      </w:r>
      <w:r w:rsidR="00496A59">
        <w:t>i månaden</w:t>
      </w:r>
      <w:r w:rsidR="00745C86">
        <w:t>.</w:t>
      </w:r>
      <w:r w:rsidR="004306E9">
        <w:t xml:space="preserve"> </w:t>
      </w:r>
    </w:p>
    <w:p w14:paraId="535725D8" w14:textId="15BBB45F" w:rsidR="00C35BFB" w:rsidRDefault="004306E9" w:rsidP="004F26EB">
      <w:pPr>
        <w:pStyle w:val="Brdtext"/>
      </w:pPr>
      <w:r>
        <w:t>Det stämmer att dessa två förslag</w:t>
      </w:r>
      <w:r w:rsidR="00C35BFB">
        <w:t xml:space="preserve"> i budgetproposition för 2020</w:t>
      </w:r>
      <w:r>
        <w:t xml:space="preserve"> i högre grad gynnar män än kvinnor. </w:t>
      </w:r>
      <w:r w:rsidR="0041336E" w:rsidRPr="0041336E">
        <w:t xml:space="preserve">Samtidigt vill jag </w:t>
      </w:r>
      <w:r w:rsidR="00733692">
        <w:t xml:space="preserve">återigen påminna om </w:t>
      </w:r>
      <w:r w:rsidR="0041336E" w:rsidRPr="0041336E">
        <w:t xml:space="preserve">att förslaget om att slopa den övre skiktgränsen för statlig skatt, den s.k. värnskatten, </w:t>
      </w:r>
      <w:r w:rsidR="001D563F">
        <w:t>fanns med även i det utkast till överenskommelse om regeringsbildning som beskrev förutsättningarna för en regeringsbildning där Centerpartiet och Liberalerna skulle tolerera Ulf Kristersson som statsminister i en regering bestående av Moderaterna och Kristdemokraterna</w:t>
      </w:r>
      <w:r w:rsidR="0041336E" w:rsidRPr="0041336E">
        <w:t xml:space="preserve">. </w:t>
      </w:r>
      <w:r w:rsidR="00733692">
        <w:t xml:space="preserve">I ett komplicerat parlamentariskt läge för Sverige har </w:t>
      </w:r>
      <w:r w:rsidR="001D563F">
        <w:t xml:space="preserve">Socialdemokraterna, Miljöpartiet, Centerpartiet och Liberalerna </w:t>
      </w:r>
      <w:r w:rsidR="00733692">
        <w:t xml:space="preserve">tagit ansvar genom att med </w:t>
      </w:r>
      <w:r w:rsidR="0041336E" w:rsidRPr="0041336E">
        <w:t>givande och tagande</w:t>
      </w:r>
      <w:r w:rsidR="00733692">
        <w:t xml:space="preserve"> för att nå en helhet som alla kan ställa sig bakom</w:t>
      </w:r>
      <w:r w:rsidR="0041336E" w:rsidRPr="0041336E">
        <w:t xml:space="preserve">. </w:t>
      </w:r>
      <w:r w:rsidR="00733692">
        <w:t>Jag noterar att även Moderaterna ställer sig bakom förslaget om slopad värnskatt</w:t>
      </w:r>
      <w:r w:rsidR="001D563F">
        <w:t xml:space="preserve">. Moderaterna vill dessutom gå längre och föreslog i sin budgetmotion att den </w:t>
      </w:r>
      <w:bookmarkStart w:id="1" w:name="_GoBack"/>
      <w:bookmarkEnd w:id="1"/>
      <w:r w:rsidR="001D563F">
        <w:t>progressiva statliga skatten ska sänkas med ytterligare nära 8 miljarder kronor från 2022</w:t>
      </w:r>
      <w:r w:rsidR="00AC5120">
        <w:t>, v</w:t>
      </w:r>
      <w:r w:rsidR="00C243FC">
        <w:t xml:space="preserve">ilket framför allt skulle gynna män. </w:t>
      </w:r>
    </w:p>
    <w:p w14:paraId="1583E152" w14:textId="14EDFB37" w:rsidR="00C35BFB" w:rsidRDefault="003B2832" w:rsidP="004F26EB">
      <w:pPr>
        <w:pStyle w:val="Brdtext"/>
      </w:pPr>
      <w:r>
        <w:t xml:space="preserve">Att steg för steg avskaffa den skatteklyfta som </w:t>
      </w:r>
      <w:r w:rsidR="00F17EB4">
        <w:t>införde</w:t>
      </w:r>
      <w:r>
        <w:t xml:space="preserve">s av den förra Moderatledda regeringen genom </w:t>
      </w:r>
      <w:r w:rsidR="00F17EB4">
        <w:t>jobbskatteavdraget</w:t>
      </w:r>
      <w:r w:rsidR="0041336E">
        <w:t xml:space="preserve"> </w:t>
      </w:r>
      <w:r>
        <w:t>har varit en prioriterad reform för regeringen ända sedan den tillträdde</w:t>
      </w:r>
      <w:r w:rsidR="00F17EB4">
        <w:t xml:space="preserve">. </w:t>
      </w:r>
      <w:r>
        <w:t xml:space="preserve">Skatten sänktes först </w:t>
      </w:r>
      <w:r w:rsidR="00F17EB4">
        <w:t xml:space="preserve">för de </w:t>
      </w:r>
      <w:r>
        <w:t xml:space="preserve">över 65 som hade </w:t>
      </w:r>
      <w:r w:rsidR="00F17EB4">
        <w:t xml:space="preserve">lägst pension. I denna grupp </w:t>
      </w:r>
      <w:r w:rsidR="0041336E">
        <w:t xml:space="preserve">finns betydligt fler kvinnor </w:t>
      </w:r>
      <w:r w:rsidR="00F17EB4">
        <w:t>än män</w:t>
      </w:r>
      <w:r w:rsidR="00733692">
        <w:t xml:space="preserve">, som </w:t>
      </w:r>
      <w:r w:rsidR="001439D7">
        <w:t xml:space="preserve">under flera år </w:t>
      </w:r>
      <w:r w:rsidR="00733692">
        <w:t xml:space="preserve">tagit </w:t>
      </w:r>
      <w:r w:rsidR="001439D7">
        <w:t>del av sänkt skatt</w:t>
      </w:r>
      <w:r w:rsidR="00E3408E">
        <w:t>.</w:t>
      </w:r>
      <w:r w:rsidR="00733692">
        <w:t xml:space="preserve"> Regeringen föreslår nu att skatt</w:t>
      </w:r>
      <w:r w:rsidR="006904D2">
        <w:t>e</w:t>
      </w:r>
      <w:r w:rsidR="00E3408E">
        <w:t>klyftan sluts</w:t>
      </w:r>
      <w:r w:rsidR="00733692">
        <w:t xml:space="preserve"> även för de över 65 som har relativt högre inkomst, en grupp med en större andel män</w:t>
      </w:r>
      <w:r w:rsidR="00F17EB4">
        <w:t>.</w:t>
      </w:r>
      <w:r w:rsidR="001439D7">
        <w:t xml:space="preserve"> </w:t>
      </w:r>
      <w:r w:rsidR="0041336E">
        <w:t>A</w:t>
      </w:r>
      <w:r w:rsidR="001439D7">
        <w:t>tt</w:t>
      </w:r>
      <w:r>
        <w:t>,</w:t>
      </w:r>
      <w:r w:rsidR="001439D7">
        <w:t xml:space="preserve"> </w:t>
      </w:r>
      <w:r>
        <w:t xml:space="preserve">som Elisabeth Svantesson gör, </w:t>
      </w:r>
      <w:r w:rsidR="001439D7">
        <w:t xml:space="preserve">enbart </w:t>
      </w:r>
      <w:r>
        <w:t xml:space="preserve">nämna </w:t>
      </w:r>
      <w:r w:rsidR="001439D7">
        <w:t xml:space="preserve">det sista steget </w:t>
      </w:r>
      <w:r w:rsidR="0041336E">
        <w:t xml:space="preserve">i en reform som införts </w:t>
      </w:r>
      <w:r>
        <w:t xml:space="preserve">över en period av flera år är </w:t>
      </w:r>
      <w:r w:rsidR="001439D7">
        <w:t xml:space="preserve">missvisande. </w:t>
      </w:r>
    </w:p>
    <w:p w14:paraId="21422D20" w14:textId="2D721F31" w:rsidR="0096490B" w:rsidRDefault="003B2832" w:rsidP="004F26EB">
      <w:pPr>
        <w:pStyle w:val="Brdtext"/>
      </w:pPr>
      <w:r>
        <w:t xml:space="preserve">Vid en analys av hur den ekonomiska jämställdheten påverkas är det inte heller rättvisande </w:t>
      </w:r>
      <w:r w:rsidR="00F17EB4">
        <w:t xml:space="preserve">att </w:t>
      </w:r>
      <w:r>
        <w:t>utelämna t</w:t>
      </w:r>
      <w:r w:rsidR="001439D7">
        <w:t>ransferering</w:t>
      </w:r>
      <w:r w:rsidR="0096490B">
        <w:t>ar</w:t>
      </w:r>
      <w:r>
        <w:t>, som</w:t>
      </w:r>
      <w:r w:rsidR="001439D7">
        <w:t xml:space="preserve"> har stor betydelse för</w:t>
      </w:r>
      <w:r w:rsidR="0096490B">
        <w:t xml:space="preserve"> den ekonomiska jämställdheten</w:t>
      </w:r>
      <w:r w:rsidR="0058611A">
        <w:t xml:space="preserve">. </w:t>
      </w:r>
      <w:r w:rsidR="0041336E" w:rsidRPr="0041336E">
        <w:t xml:space="preserve">I budgetpropositionen för 2020 finns förslag </w:t>
      </w:r>
      <w:r w:rsidR="0041336E">
        <w:t xml:space="preserve">om </w:t>
      </w:r>
      <w:r w:rsidR="0058611A">
        <w:t xml:space="preserve">en reform som stärker </w:t>
      </w:r>
      <w:r w:rsidR="0096490B">
        <w:t xml:space="preserve">grundskyddet </w:t>
      </w:r>
      <w:r w:rsidR="0058611A">
        <w:t xml:space="preserve">för de pensionärer som har </w:t>
      </w:r>
      <w:r>
        <w:t xml:space="preserve">de </w:t>
      </w:r>
      <w:r w:rsidR="0058611A">
        <w:t>sämst</w:t>
      </w:r>
      <w:r>
        <w:t>a</w:t>
      </w:r>
      <w:r w:rsidR="0058611A">
        <w:t xml:space="preserve"> ekonomi</w:t>
      </w:r>
      <w:r>
        <w:t>ska förutsättningar</w:t>
      </w:r>
      <w:r w:rsidR="00D378FF">
        <w:t>na</w:t>
      </w:r>
      <w:r w:rsidR="0058611A">
        <w:t>. Denna reform</w:t>
      </w:r>
      <w:r>
        <w:t xml:space="preserve"> </w:t>
      </w:r>
      <w:r w:rsidR="0058611A">
        <w:t>bidrar till att stärka den ekonomiska jämställdheten</w:t>
      </w:r>
      <w:r>
        <w:t xml:space="preserve"> genom att en mycket stor del tillfaller kvinnliga pensionärer</w:t>
      </w:r>
      <w:r w:rsidR="0058611A">
        <w:t xml:space="preserve">. </w:t>
      </w:r>
    </w:p>
    <w:p w14:paraId="2E0A4146" w14:textId="17C171E1" w:rsidR="00C35BFB" w:rsidRDefault="0041336E" w:rsidP="004F26EB">
      <w:pPr>
        <w:pStyle w:val="Brdtext"/>
      </w:pPr>
      <w:r w:rsidRPr="0041336E">
        <w:t xml:space="preserve">Målet om ekonomisk jämställdhet är centralt för oss </w:t>
      </w:r>
      <w:r w:rsidR="00025050">
        <w:t xml:space="preserve">i </w:t>
      </w:r>
      <w:r w:rsidR="003B2832">
        <w:t>regeringen</w:t>
      </w:r>
      <w:r w:rsidRPr="0041336E">
        <w:t xml:space="preserve">. Av den </w:t>
      </w:r>
      <w:r w:rsidR="003B2832">
        <w:t>f</w:t>
      </w:r>
      <w:r w:rsidRPr="0041336E">
        <w:t xml:space="preserve">ördelningspolitiska redogörelsen i 2018 </w:t>
      </w:r>
      <w:r w:rsidR="003B2832">
        <w:t xml:space="preserve">års ekonomiska vårproposition </w:t>
      </w:r>
      <w:r w:rsidRPr="0041336E">
        <w:t>framgår också att den samlade politiken under förra mandatperioden bidrog till att stärka kvinnors inkomster mer än mäns och bidrog därmed till att stärka den ekonomiska jämställdheten.  Jag kommer fortsätta driva på för en politik som stärker den ekonomiska jämställdheten</w:t>
      </w:r>
      <w:r>
        <w:t>.</w:t>
      </w:r>
    </w:p>
    <w:p w14:paraId="3756AB3A" w14:textId="5745ED16" w:rsidR="000F228B" w:rsidRDefault="00490E14" w:rsidP="004F26EB">
      <w:pPr>
        <w:pStyle w:val="Brdtext"/>
      </w:pPr>
      <w:r>
        <w:t xml:space="preserve"> </w:t>
      </w:r>
    </w:p>
    <w:p w14:paraId="12F3A0FF" w14:textId="7F8B75EB" w:rsidR="000F228B" w:rsidRDefault="000F228B" w:rsidP="004F26EB">
      <w:pPr>
        <w:pStyle w:val="Brdtext"/>
      </w:pPr>
      <w:r>
        <w:t xml:space="preserve">Stockholm den </w:t>
      </w:r>
      <w:sdt>
        <w:sdtPr>
          <w:id w:val="-1225218591"/>
          <w:placeholder>
            <w:docPart w:val="448BC88B277A4C5695241F9E5EE2E333"/>
          </w:placeholder>
          <w:dataBinding w:prefixMappings="xmlns:ns0='http://lp/documentinfo/RK' " w:xpath="/ns0:DocumentInfo[1]/ns0:BaseInfo[1]/ns0:HeaderDate[1]" w:storeItemID="{00000000-0000-0000-0000-000000000000}"/>
          <w:date w:fullDate="2019-11-27T00:00:00Z">
            <w:dateFormat w:val="d MMMM yyyy"/>
            <w:lid w:val="sv-SE"/>
            <w:storeMappedDataAs w:val="dateTime"/>
            <w:calendar w:val="gregorian"/>
          </w:date>
        </w:sdtPr>
        <w:sdtEndPr/>
        <w:sdtContent>
          <w:r w:rsidR="009B44D8">
            <w:t>27 november 2019</w:t>
          </w:r>
        </w:sdtContent>
      </w:sdt>
    </w:p>
    <w:p w14:paraId="277410B5" w14:textId="77777777" w:rsidR="000F228B" w:rsidRDefault="000F228B" w:rsidP="004F26EB">
      <w:pPr>
        <w:pStyle w:val="Brdtextutanavstnd"/>
      </w:pPr>
    </w:p>
    <w:p w14:paraId="2AB1C0D4" w14:textId="77777777" w:rsidR="000F228B" w:rsidRDefault="000F228B" w:rsidP="004F26EB">
      <w:pPr>
        <w:pStyle w:val="Brdtextutanavstnd"/>
      </w:pPr>
    </w:p>
    <w:p w14:paraId="003F4D07" w14:textId="77777777" w:rsidR="000F228B" w:rsidRDefault="000F228B" w:rsidP="004F26EB">
      <w:pPr>
        <w:pStyle w:val="Brdtextutanavstnd"/>
      </w:pPr>
    </w:p>
    <w:p w14:paraId="177AA803" w14:textId="4D64A248" w:rsidR="000F228B" w:rsidRDefault="000F228B" w:rsidP="004F26EB">
      <w:pPr>
        <w:pStyle w:val="Brdtext"/>
      </w:pPr>
      <w:r>
        <w:t>Magdalena Andersson</w:t>
      </w:r>
    </w:p>
    <w:p w14:paraId="578C43D8" w14:textId="77777777" w:rsidR="00EB5225" w:rsidRPr="00DB48AB" w:rsidRDefault="00EB5225" w:rsidP="004F26EB">
      <w:pPr>
        <w:pStyle w:val="Brdtext"/>
      </w:pPr>
    </w:p>
    <w:p w14:paraId="3B13ABFD" w14:textId="77777777" w:rsidR="00EB5225" w:rsidRDefault="00EB5225" w:rsidP="00E96532">
      <w:pPr>
        <w:pStyle w:val="Brdtext"/>
      </w:pPr>
    </w:p>
    <w:sectPr w:rsidR="00EB5225" w:rsidSect="00EB5225">
      <w:footerReference w:type="default" r:id="rId7"/>
      <w:headerReference w:type="first" r:id="rId8"/>
      <w:footerReference w:type="first" r:id="rId9"/>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44394" w14:textId="77777777" w:rsidR="00C1592D" w:rsidRDefault="00C1592D" w:rsidP="00A87A54">
      <w:pPr>
        <w:spacing w:after="0" w:line="240" w:lineRule="auto"/>
      </w:pPr>
      <w:r>
        <w:separator/>
      </w:r>
    </w:p>
  </w:endnote>
  <w:endnote w:type="continuationSeparator" w:id="0">
    <w:p w14:paraId="30B0BFF3" w14:textId="77777777" w:rsidR="00C1592D" w:rsidRDefault="00C1592D" w:rsidP="00A87A54">
      <w:pPr>
        <w:spacing w:after="0" w:line="240" w:lineRule="auto"/>
      </w:pPr>
      <w:r>
        <w:continuationSeparator/>
      </w:r>
    </w:p>
  </w:endnote>
  <w:endnote w:type="continuationNotice" w:id="1">
    <w:p w14:paraId="027C56BC" w14:textId="77777777" w:rsidR="00C1592D" w:rsidRDefault="00C15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F26EB" w:rsidRPr="00347E11" w14:paraId="042F7E39" w14:textId="77777777" w:rsidTr="004F26EB">
      <w:trPr>
        <w:trHeight w:val="227"/>
        <w:jc w:val="right"/>
      </w:trPr>
      <w:tc>
        <w:tcPr>
          <w:tcW w:w="708" w:type="dxa"/>
          <w:vAlign w:val="bottom"/>
        </w:tcPr>
        <w:p w14:paraId="05ED85B7" w14:textId="77777777" w:rsidR="004F26EB" w:rsidRPr="00B62610" w:rsidRDefault="004F26EB" w:rsidP="00EB522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4F26EB" w:rsidRPr="00347E11" w14:paraId="73F354E2" w14:textId="77777777" w:rsidTr="004F26EB">
      <w:trPr>
        <w:trHeight w:val="850"/>
        <w:jc w:val="right"/>
      </w:trPr>
      <w:tc>
        <w:tcPr>
          <w:tcW w:w="708" w:type="dxa"/>
          <w:vAlign w:val="bottom"/>
        </w:tcPr>
        <w:p w14:paraId="2D0A01C9" w14:textId="77777777" w:rsidR="004F26EB" w:rsidRPr="00347E11" w:rsidRDefault="004F26EB" w:rsidP="00EB5225">
          <w:pPr>
            <w:pStyle w:val="Sidfot"/>
            <w:spacing w:line="276" w:lineRule="auto"/>
            <w:jc w:val="right"/>
          </w:pPr>
        </w:p>
      </w:tc>
    </w:tr>
  </w:tbl>
  <w:p w14:paraId="590C4C46" w14:textId="77777777" w:rsidR="004F26EB" w:rsidRPr="005606BC" w:rsidRDefault="004F26EB" w:rsidP="00EB522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4F26EB" w:rsidRPr="00347E11" w14:paraId="48C28631" w14:textId="77777777" w:rsidTr="001F4302">
      <w:trPr>
        <w:trHeight w:val="510"/>
      </w:trPr>
      <w:tc>
        <w:tcPr>
          <w:tcW w:w="8525" w:type="dxa"/>
          <w:gridSpan w:val="2"/>
          <w:vAlign w:val="bottom"/>
        </w:tcPr>
        <w:p w14:paraId="06857412" w14:textId="77777777" w:rsidR="004F26EB" w:rsidRPr="00347E11" w:rsidRDefault="004F26EB" w:rsidP="00347E11">
          <w:pPr>
            <w:pStyle w:val="Sidfot"/>
            <w:rPr>
              <w:sz w:val="8"/>
            </w:rPr>
          </w:pPr>
        </w:p>
      </w:tc>
    </w:tr>
    <w:tr w:rsidR="004F26EB" w:rsidRPr="00EE3C0F" w14:paraId="06E51357" w14:textId="77777777" w:rsidTr="00C26068">
      <w:trPr>
        <w:trHeight w:val="227"/>
      </w:trPr>
      <w:tc>
        <w:tcPr>
          <w:tcW w:w="4074" w:type="dxa"/>
        </w:tcPr>
        <w:p w14:paraId="69A2F3B8" w14:textId="77777777" w:rsidR="004F26EB" w:rsidRPr="00F53AEA" w:rsidRDefault="004F26EB" w:rsidP="00C26068">
          <w:pPr>
            <w:pStyle w:val="Sidfot"/>
            <w:spacing w:line="276" w:lineRule="auto"/>
          </w:pPr>
        </w:p>
      </w:tc>
      <w:tc>
        <w:tcPr>
          <w:tcW w:w="4451" w:type="dxa"/>
        </w:tcPr>
        <w:p w14:paraId="2B6CC598" w14:textId="77777777" w:rsidR="004F26EB" w:rsidRPr="00F53AEA" w:rsidRDefault="004F26EB" w:rsidP="00F53AEA">
          <w:pPr>
            <w:pStyle w:val="Sidfot"/>
            <w:spacing w:line="276" w:lineRule="auto"/>
          </w:pPr>
        </w:p>
      </w:tc>
    </w:tr>
  </w:tbl>
  <w:p w14:paraId="1D23B026" w14:textId="77777777" w:rsidR="004F26EB" w:rsidRPr="00EE3C0F" w:rsidRDefault="004F26E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C927" w14:textId="77777777" w:rsidR="00C1592D" w:rsidRDefault="00C1592D" w:rsidP="00A87A54">
      <w:pPr>
        <w:spacing w:after="0" w:line="240" w:lineRule="auto"/>
      </w:pPr>
      <w:r>
        <w:separator/>
      </w:r>
    </w:p>
  </w:footnote>
  <w:footnote w:type="continuationSeparator" w:id="0">
    <w:p w14:paraId="59230FC6" w14:textId="77777777" w:rsidR="00C1592D" w:rsidRDefault="00C1592D" w:rsidP="00A87A54">
      <w:pPr>
        <w:spacing w:after="0" w:line="240" w:lineRule="auto"/>
      </w:pPr>
      <w:r>
        <w:continuationSeparator/>
      </w:r>
    </w:p>
  </w:footnote>
  <w:footnote w:type="continuationNotice" w:id="1">
    <w:p w14:paraId="5CBA43C9" w14:textId="77777777" w:rsidR="00C1592D" w:rsidRDefault="00C159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F26EB" w14:paraId="66384017" w14:textId="77777777" w:rsidTr="00C93EBA">
      <w:trPr>
        <w:trHeight w:val="227"/>
      </w:trPr>
      <w:tc>
        <w:tcPr>
          <w:tcW w:w="5534" w:type="dxa"/>
        </w:tcPr>
        <w:p w14:paraId="1E789622" w14:textId="77777777" w:rsidR="004F26EB" w:rsidRPr="007D73AB" w:rsidRDefault="004F26EB">
          <w:pPr>
            <w:pStyle w:val="Sidhuvud"/>
          </w:pPr>
        </w:p>
      </w:tc>
      <w:tc>
        <w:tcPr>
          <w:tcW w:w="3170" w:type="dxa"/>
          <w:vAlign w:val="bottom"/>
        </w:tcPr>
        <w:p w14:paraId="13246567" w14:textId="77777777" w:rsidR="004F26EB" w:rsidRPr="007D73AB" w:rsidRDefault="004F26EB" w:rsidP="00340DE0">
          <w:pPr>
            <w:pStyle w:val="Sidhuvud"/>
          </w:pPr>
        </w:p>
      </w:tc>
      <w:tc>
        <w:tcPr>
          <w:tcW w:w="1134" w:type="dxa"/>
        </w:tcPr>
        <w:p w14:paraId="7652EC18" w14:textId="77777777" w:rsidR="004F26EB" w:rsidRDefault="004F26EB" w:rsidP="004F26EB">
          <w:pPr>
            <w:pStyle w:val="Sidhuvud"/>
          </w:pPr>
        </w:p>
      </w:tc>
    </w:tr>
    <w:tr w:rsidR="004F26EB" w14:paraId="514D6844" w14:textId="77777777" w:rsidTr="00C93EBA">
      <w:trPr>
        <w:trHeight w:val="1928"/>
      </w:trPr>
      <w:tc>
        <w:tcPr>
          <w:tcW w:w="5534" w:type="dxa"/>
        </w:tcPr>
        <w:p w14:paraId="16FF9770" w14:textId="77777777" w:rsidR="004F26EB" w:rsidRPr="00340DE0" w:rsidRDefault="004F26EB" w:rsidP="00340DE0">
          <w:pPr>
            <w:pStyle w:val="Sidhuvud"/>
          </w:pPr>
          <w:r>
            <w:rPr>
              <w:noProof/>
            </w:rPr>
            <w:drawing>
              <wp:inline distT="0" distB="0" distL="0" distR="0" wp14:anchorId="0C5D48CF" wp14:editId="71BEE8F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661586F" w14:textId="77777777" w:rsidR="004F26EB" w:rsidRPr="00710A6C" w:rsidRDefault="004F26EB" w:rsidP="00EE3C0F">
          <w:pPr>
            <w:pStyle w:val="Sidhuvud"/>
            <w:rPr>
              <w:b/>
            </w:rPr>
          </w:pPr>
        </w:p>
        <w:p w14:paraId="3F8A95BB" w14:textId="77777777" w:rsidR="004F26EB" w:rsidRDefault="004F26EB" w:rsidP="00EE3C0F">
          <w:pPr>
            <w:pStyle w:val="Sidhuvud"/>
          </w:pPr>
        </w:p>
        <w:p w14:paraId="429F06FE" w14:textId="77777777" w:rsidR="004F26EB" w:rsidRDefault="004F26EB" w:rsidP="00EE3C0F">
          <w:pPr>
            <w:pStyle w:val="Sidhuvud"/>
          </w:pPr>
        </w:p>
        <w:p w14:paraId="69DC12DE" w14:textId="77777777" w:rsidR="004F26EB" w:rsidRDefault="004F26EB" w:rsidP="00EE3C0F">
          <w:pPr>
            <w:pStyle w:val="Sidhuvud"/>
          </w:pPr>
        </w:p>
        <w:sdt>
          <w:sdtPr>
            <w:alias w:val="Dnr"/>
            <w:tag w:val="ccRKShow_Dnr"/>
            <w:id w:val="-829283628"/>
            <w:placeholder>
              <w:docPart w:val="E914F4E79F4A4F8E95CD4576496BE308"/>
            </w:placeholder>
            <w:dataBinding w:prefixMappings="xmlns:ns0='http://lp/documentinfo/RK' " w:xpath="/ns0:DocumentInfo[1]/ns0:BaseInfo[1]/ns0:Dnr[1]" w:storeItemID="{00000000-0000-0000-0000-000000000000}"/>
            <w:text/>
          </w:sdtPr>
          <w:sdtEndPr/>
          <w:sdtContent>
            <w:p w14:paraId="3ACCAB43" w14:textId="77777777" w:rsidR="004F26EB" w:rsidRDefault="004F26EB" w:rsidP="00EE3C0F">
              <w:pPr>
                <w:pStyle w:val="Sidhuvud"/>
              </w:pPr>
              <w:r>
                <w:t>Fi2019/03834/E3</w:t>
              </w:r>
            </w:p>
          </w:sdtContent>
        </w:sdt>
        <w:sdt>
          <w:sdtPr>
            <w:alias w:val="DocNumber"/>
            <w:tag w:val="DocNumber"/>
            <w:id w:val="1726028884"/>
            <w:placeholder>
              <w:docPart w:val="428ED2F6988A4C82B1BF24873F06EA3B"/>
            </w:placeholder>
            <w:showingPlcHdr/>
            <w:dataBinding w:prefixMappings="xmlns:ns0='http://lp/documentinfo/RK' " w:xpath="/ns0:DocumentInfo[1]/ns0:BaseInfo[1]/ns0:DocNumber[1]" w:storeItemID="{00000000-0000-0000-0000-000000000000}"/>
            <w:text/>
          </w:sdtPr>
          <w:sdtEndPr/>
          <w:sdtContent>
            <w:p w14:paraId="58D2F04C" w14:textId="77777777" w:rsidR="004F26EB" w:rsidRDefault="004F26EB" w:rsidP="00EE3C0F">
              <w:pPr>
                <w:pStyle w:val="Sidhuvud"/>
              </w:pPr>
              <w:r>
                <w:rPr>
                  <w:rStyle w:val="Platshllartext"/>
                </w:rPr>
                <w:t xml:space="preserve"> </w:t>
              </w:r>
            </w:p>
          </w:sdtContent>
        </w:sdt>
        <w:p w14:paraId="2F596DF9" w14:textId="77777777" w:rsidR="004F26EB" w:rsidRDefault="004F26EB" w:rsidP="00EE3C0F">
          <w:pPr>
            <w:pStyle w:val="Sidhuvud"/>
          </w:pPr>
        </w:p>
      </w:tc>
      <w:tc>
        <w:tcPr>
          <w:tcW w:w="1134" w:type="dxa"/>
        </w:tcPr>
        <w:p w14:paraId="14DCC58C" w14:textId="77777777" w:rsidR="004F26EB" w:rsidRDefault="004F26EB" w:rsidP="0094502D">
          <w:pPr>
            <w:pStyle w:val="Sidhuvud"/>
          </w:pPr>
        </w:p>
        <w:p w14:paraId="74934866" w14:textId="77777777" w:rsidR="004F26EB" w:rsidRPr="0094502D" w:rsidRDefault="004F26EB" w:rsidP="00EC71A6">
          <w:pPr>
            <w:pStyle w:val="Sidhuvud"/>
          </w:pPr>
        </w:p>
      </w:tc>
    </w:tr>
    <w:tr w:rsidR="004F26EB" w14:paraId="4086EC74" w14:textId="77777777" w:rsidTr="00C93EBA">
      <w:trPr>
        <w:trHeight w:val="2268"/>
      </w:trPr>
      <w:sdt>
        <w:sdtPr>
          <w:rPr>
            <w:b/>
          </w:rPr>
          <w:alias w:val="SenderText"/>
          <w:tag w:val="ccRKShow_SenderText"/>
          <w:id w:val="1374046025"/>
          <w:placeholder>
            <w:docPart w:val="C4EB06F04FBB443AB316E2D6155EBD49"/>
          </w:placeholder>
        </w:sdtPr>
        <w:sdtEndPr>
          <w:rPr>
            <w:b w:val="0"/>
          </w:rPr>
        </w:sdtEndPr>
        <w:sdtContent>
          <w:tc>
            <w:tcPr>
              <w:tcW w:w="5534" w:type="dxa"/>
              <w:tcMar>
                <w:right w:w="1134" w:type="dxa"/>
              </w:tcMar>
            </w:tcPr>
            <w:p w14:paraId="21A5D23F" w14:textId="77777777" w:rsidR="004F26EB" w:rsidRPr="00EB5225" w:rsidRDefault="004F26EB" w:rsidP="00340DE0">
              <w:pPr>
                <w:pStyle w:val="Sidhuvud"/>
                <w:rPr>
                  <w:b/>
                </w:rPr>
              </w:pPr>
              <w:r w:rsidRPr="00EB5225">
                <w:rPr>
                  <w:b/>
                </w:rPr>
                <w:t>Finansdepartementet</w:t>
              </w:r>
            </w:p>
            <w:p w14:paraId="717F70AF" w14:textId="77777777" w:rsidR="004F26EB" w:rsidRDefault="004F26EB" w:rsidP="00340DE0">
              <w:pPr>
                <w:pStyle w:val="Sidhuvud"/>
              </w:pPr>
              <w:r w:rsidRPr="00EB5225">
                <w:t>Finansministern</w:t>
              </w:r>
            </w:p>
            <w:p w14:paraId="4112D373" w14:textId="77777777" w:rsidR="004F26EB" w:rsidRDefault="004F26EB" w:rsidP="00340DE0">
              <w:pPr>
                <w:pStyle w:val="Sidhuvud"/>
              </w:pPr>
            </w:p>
            <w:p w14:paraId="6D45D767" w14:textId="77777777" w:rsidR="004F26EB" w:rsidRPr="000F228B" w:rsidRDefault="004F26EB" w:rsidP="00340DE0">
              <w:pPr>
                <w:pStyle w:val="Sidhuvud"/>
              </w:pPr>
            </w:p>
          </w:tc>
        </w:sdtContent>
      </w:sdt>
      <w:sdt>
        <w:sdtPr>
          <w:alias w:val="Recipient"/>
          <w:tag w:val="ccRKShow_Recipient"/>
          <w:id w:val="-28344517"/>
          <w:placeholder>
            <w:docPart w:val="1A004AE1C0B44FECB4C1EF30093226D9"/>
          </w:placeholder>
          <w:dataBinding w:prefixMappings="xmlns:ns0='http://lp/documentinfo/RK' " w:xpath="/ns0:DocumentInfo[1]/ns0:BaseInfo[1]/ns0:Recipient[1]" w:storeItemID="{00000000-0000-0000-0000-000000000000}"/>
          <w:text w:multiLine="1"/>
        </w:sdtPr>
        <w:sdtEndPr/>
        <w:sdtContent>
          <w:tc>
            <w:tcPr>
              <w:tcW w:w="3170" w:type="dxa"/>
            </w:tcPr>
            <w:p w14:paraId="2B657BA3" w14:textId="77777777" w:rsidR="004F26EB" w:rsidRDefault="004F26EB" w:rsidP="00547B89">
              <w:pPr>
                <w:pStyle w:val="Sidhuvud"/>
              </w:pPr>
              <w:r>
                <w:t>Till riksdagen</w:t>
              </w:r>
            </w:p>
          </w:tc>
        </w:sdtContent>
      </w:sdt>
      <w:tc>
        <w:tcPr>
          <w:tcW w:w="1134" w:type="dxa"/>
        </w:tcPr>
        <w:p w14:paraId="6F44E15F" w14:textId="77777777" w:rsidR="004F26EB" w:rsidRDefault="004F26EB" w:rsidP="003E6020">
          <w:pPr>
            <w:pStyle w:val="Sidhuvud"/>
          </w:pPr>
        </w:p>
      </w:tc>
    </w:tr>
  </w:tbl>
  <w:p w14:paraId="1329EA32" w14:textId="77777777" w:rsidR="004F26EB" w:rsidRDefault="004F26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25"/>
    <w:rsid w:val="00000290"/>
    <w:rsid w:val="00004D5C"/>
    <w:rsid w:val="00005F68"/>
    <w:rsid w:val="00006CA7"/>
    <w:rsid w:val="00012B00"/>
    <w:rsid w:val="00014EF6"/>
    <w:rsid w:val="00017197"/>
    <w:rsid w:val="0001725B"/>
    <w:rsid w:val="000203B0"/>
    <w:rsid w:val="00025050"/>
    <w:rsid w:val="00025992"/>
    <w:rsid w:val="00026711"/>
    <w:rsid w:val="0003679E"/>
    <w:rsid w:val="00041EDC"/>
    <w:rsid w:val="0004352E"/>
    <w:rsid w:val="00053CAA"/>
    <w:rsid w:val="00057FE0"/>
    <w:rsid w:val="000620FD"/>
    <w:rsid w:val="00063DCB"/>
    <w:rsid w:val="00064D97"/>
    <w:rsid w:val="00066BC9"/>
    <w:rsid w:val="0007033C"/>
    <w:rsid w:val="0007249B"/>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28B"/>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439D7"/>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563F"/>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2E6"/>
    <w:rsid w:val="00275872"/>
    <w:rsid w:val="0027692C"/>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2832"/>
    <w:rsid w:val="003C7BE0"/>
    <w:rsid w:val="003D0DD3"/>
    <w:rsid w:val="003D17EF"/>
    <w:rsid w:val="003D3535"/>
    <w:rsid w:val="003D7B03"/>
    <w:rsid w:val="003E5A50"/>
    <w:rsid w:val="003E6020"/>
    <w:rsid w:val="003F1F1F"/>
    <w:rsid w:val="003F299F"/>
    <w:rsid w:val="003F6B92"/>
    <w:rsid w:val="00404DB4"/>
    <w:rsid w:val="0041223B"/>
    <w:rsid w:val="0041336E"/>
    <w:rsid w:val="00413A4E"/>
    <w:rsid w:val="00415163"/>
    <w:rsid w:val="0041543A"/>
    <w:rsid w:val="004157BE"/>
    <w:rsid w:val="0042068E"/>
    <w:rsid w:val="00422030"/>
    <w:rsid w:val="00422A7F"/>
    <w:rsid w:val="004306E9"/>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0E14"/>
    <w:rsid w:val="00491796"/>
    <w:rsid w:val="00496A59"/>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26EB"/>
    <w:rsid w:val="004F6525"/>
    <w:rsid w:val="004F6FE2"/>
    <w:rsid w:val="00500B83"/>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11A"/>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5731C"/>
    <w:rsid w:val="00660D84"/>
    <w:rsid w:val="0066378C"/>
    <w:rsid w:val="006700F0"/>
    <w:rsid w:val="00670A48"/>
    <w:rsid w:val="00672F6F"/>
    <w:rsid w:val="00674C2F"/>
    <w:rsid w:val="00674C8B"/>
    <w:rsid w:val="00686843"/>
    <w:rsid w:val="006904D2"/>
    <w:rsid w:val="0069523C"/>
    <w:rsid w:val="006962CA"/>
    <w:rsid w:val="006A09DA"/>
    <w:rsid w:val="006A1835"/>
    <w:rsid w:val="006B4A30"/>
    <w:rsid w:val="006B7569"/>
    <w:rsid w:val="006C28EE"/>
    <w:rsid w:val="006D0C03"/>
    <w:rsid w:val="006D2998"/>
    <w:rsid w:val="006D3188"/>
    <w:rsid w:val="006E08FC"/>
    <w:rsid w:val="006F2588"/>
    <w:rsid w:val="00710A6C"/>
    <w:rsid w:val="00710D98"/>
    <w:rsid w:val="00711CE9"/>
    <w:rsid w:val="00712266"/>
    <w:rsid w:val="00712593"/>
    <w:rsid w:val="00712D82"/>
    <w:rsid w:val="007171AB"/>
    <w:rsid w:val="007213D0"/>
    <w:rsid w:val="00732599"/>
    <w:rsid w:val="00733692"/>
    <w:rsid w:val="00743E09"/>
    <w:rsid w:val="00744FCC"/>
    <w:rsid w:val="00745C86"/>
    <w:rsid w:val="00750C93"/>
    <w:rsid w:val="00754E24"/>
    <w:rsid w:val="00757B3B"/>
    <w:rsid w:val="00773075"/>
    <w:rsid w:val="00773F36"/>
    <w:rsid w:val="00776254"/>
    <w:rsid w:val="00777CFF"/>
    <w:rsid w:val="007815BC"/>
    <w:rsid w:val="00782B3F"/>
    <w:rsid w:val="00782E3C"/>
    <w:rsid w:val="00784B58"/>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2C4B"/>
    <w:rsid w:val="00852F03"/>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1C58"/>
    <w:rsid w:val="009036E7"/>
    <w:rsid w:val="009052A0"/>
    <w:rsid w:val="0091053B"/>
    <w:rsid w:val="00912945"/>
    <w:rsid w:val="00915D4C"/>
    <w:rsid w:val="009279B2"/>
    <w:rsid w:val="00935814"/>
    <w:rsid w:val="0094502D"/>
    <w:rsid w:val="00947013"/>
    <w:rsid w:val="0096490B"/>
    <w:rsid w:val="00973084"/>
    <w:rsid w:val="00984EA2"/>
    <w:rsid w:val="00986CC3"/>
    <w:rsid w:val="0099068E"/>
    <w:rsid w:val="009920AA"/>
    <w:rsid w:val="00992943"/>
    <w:rsid w:val="009A0183"/>
    <w:rsid w:val="009A0866"/>
    <w:rsid w:val="009A4D0A"/>
    <w:rsid w:val="009B2F70"/>
    <w:rsid w:val="009B44D8"/>
    <w:rsid w:val="009C2459"/>
    <w:rsid w:val="009C255A"/>
    <w:rsid w:val="009C2B46"/>
    <w:rsid w:val="009C4448"/>
    <w:rsid w:val="009C610D"/>
    <w:rsid w:val="009D43F3"/>
    <w:rsid w:val="009D4E9F"/>
    <w:rsid w:val="009D5D40"/>
    <w:rsid w:val="009D6B1B"/>
    <w:rsid w:val="009E107B"/>
    <w:rsid w:val="009E18D6"/>
    <w:rsid w:val="009E53EC"/>
    <w:rsid w:val="00A00AE4"/>
    <w:rsid w:val="00A00D24"/>
    <w:rsid w:val="00A01F5C"/>
    <w:rsid w:val="00A2019A"/>
    <w:rsid w:val="00A2416A"/>
    <w:rsid w:val="00A3270B"/>
    <w:rsid w:val="00A379E4"/>
    <w:rsid w:val="00A43B02"/>
    <w:rsid w:val="00A44946"/>
    <w:rsid w:val="00A46B85"/>
    <w:rsid w:val="00A5044A"/>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5120"/>
    <w:rsid w:val="00AC62E9"/>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B0D"/>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2D4A"/>
    <w:rsid w:val="00BB4AC0"/>
    <w:rsid w:val="00BB5683"/>
    <w:rsid w:val="00BC112B"/>
    <w:rsid w:val="00BC17DF"/>
    <w:rsid w:val="00BD0826"/>
    <w:rsid w:val="00BD15AB"/>
    <w:rsid w:val="00BD181D"/>
    <w:rsid w:val="00BD457D"/>
    <w:rsid w:val="00BE0567"/>
    <w:rsid w:val="00BE3210"/>
    <w:rsid w:val="00BE350E"/>
    <w:rsid w:val="00BE4BF7"/>
    <w:rsid w:val="00BF27B2"/>
    <w:rsid w:val="00BF4F06"/>
    <w:rsid w:val="00BF534E"/>
    <w:rsid w:val="00BF5717"/>
    <w:rsid w:val="00C01585"/>
    <w:rsid w:val="00C141C6"/>
    <w:rsid w:val="00C1592D"/>
    <w:rsid w:val="00C16F5A"/>
    <w:rsid w:val="00C2071A"/>
    <w:rsid w:val="00C20ACB"/>
    <w:rsid w:val="00C23703"/>
    <w:rsid w:val="00C243FC"/>
    <w:rsid w:val="00C26068"/>
    <w:rsid w:val="00C271A8"/>
    <w:rsid w:val="00C32067"/>
    <w:rsid w:val="00C35BFB"/>
    <w:rsid w:val="00C36E3A"/>
    <w:rsid w:val="00C37A77"/>
    <w:rsid w:val="00C41141"/>
    <w:rsid w:val="00C461E6"/>
    <w:rsid w:val="00C50771"/>
    <w:rsid w:val="00C508BE"/>
    <w:rsid w:val="00C55F48"/>
    <w:rsid w:val="00C63EC4"/>
    <w:rsid w:val="00C64CD9"/>
    <w:rsid w:val="00C670F8"/>
    <w:rsid w:val="00C80AD4"/>
    <w:rsid w:val="00C9061B"/>
    <w:rsid w:val="00C93EBA"/>
    <w:rsid w:val="00C96FA6"/>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4DB1"/>
    <w:rsid w:val="00D279D8"/>
    <w:rsid w:val="00D27C8E"/>
    <w:rsid w:val="00D378FF"/>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0CC"/>
    <w:rsid w:val="00D93714"/>
    <w:rsid w:val="00D94E3B"/>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408E"/>
    <w:rsid w:val="00E37922"/>
    <w:rsid w:val="00E406DF"/>
    <w:rsid w:val="00E415D3"/>
    <w:rsid w:val="00E442FF"/>
    <w:rsid w:val="00E469E4"/>
    <w:rsid w:val="00E475C3"/>
    <w:rsid w:val="00E509B0"/>
    <w:rsid w:val="00E54246"/>
    <w:rsid w:val="00E55D8E"/>
    <w:rsid w:val="00E62EEE"/>
    <w:rsid w:val="00E74A30"/>
    <w:rsid w:val="00E77B7E"/>
    <w:rsid w:val="00E82DF1"/>
    <w:rsid w:val="00E92CBA"/>
    <w:rsid w:val="00E96532"/>
    <w:rsid w:val="00E973A0"/>
    <w:rsid w:val="00EA1688"/>
    <w:rsid w:val="00EA4C83"/>
    <w:rsid w:val="00EB5225"/>
    <w:rsid w:val="00EC1DA0"/>
    <w:rsid w:val="00EC329B"/>
    <w:rsid w:val="00EC71A6"/>
    <w:rsid w:val="00EC73EB"/>
    <w:rsid w:val="00ED592E"/>
    <w:rsid w:val="00ED6ABD"/>
    <w:rsid w:val="00ED72E1"/>
    <w:rsid w:val="00EE3C0F"/>
    <w:rsid w:val="00EE6810"/>
    <w:rsid w:val="00EF21FE"/>
    <w:rsid w:val="00EF2A7F"/>
    <w:rsid w:val="00EF3B67"/>
    <w:rsid w:val="00EF4803"/>
    <w:rsid w:val="00EF5127"/>
    <w:rsid w:val="00F03EAC"/>
    <w:rsid w:val="00F04B7C"/>
    <w:rsid w:val="00F14024"/>
    <w:rsid w:val="00F17EB4"/>
    <w:rsid w:val="00F24297"/>
    <w:rsid w:val="00F25761"/>
    <w:rsid w:val="00F259D7"/>
    <w:rsid w:val="00F313D3"/>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D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B5225"/>
  </w:style>
  <w:style w:type="paragraph" w:styleId="Rubrik1">
    <w:name w:val="heading 1"/>
    <w:basedOn w:val="Brdtext"/>
    <w:next w:val="Brdtext"/>
    <w:link w:val="Rubrik1Char"/>
    <w:uiPriority w:val="1"/>
    <w:qFormat/>
    <w:rsid w:val="00EB522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EB522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EB522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EB522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EB522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B522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EB522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EB522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B52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B5225"/>
    <w:pPr>
      <w:tabs>
        <w:tab w:val="left" w:pos="1701"/>
        <w:tab w:val="left" w:pos="3600"/>
        <w:tab w:val="left" w:pos="5387"/>
      </w:tabs>
    </w:pPr>
  </w:style>
  <w:style w:type="character" w:customStyle="1" w:styleId="BrdtextChar">
    <w:name w:val="Brödtext Char"/>
    <w:basedOn w:val="Standardstycketeckensnitt"/>
    <w:link w:val="Brdtext"/>
    <w:rsid w:val="00EB5225"/>
  </w:style>
  <w:style w:type="paragraph" w:styleId="Brdtextmedindrag">
    <w:name w:val="Body Text Indent"/>
    <w:basedOn w:val="Normal"/>
    <w:link w:val="BrdtextmedindragChar"/>
    <w:qFormat/>
    <w:rsid w:val="00EB522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B5225"/>
  </w:style>
  <w:style w:type="character" w:customStyle="1" w:styleId="Rubrik1Char">
    <w:name w:val="Rubrik 1 Char"/>
    <w:basedOn w:val="Standardstycketeckensnitt"/>
    <w:link w:val="Rubrik1"/>
    <w:uiPriority w:val="1"/>
    <w:rsid w:val="00EB522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EB5225"/>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B5225"/>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EB522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EB522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EB5225"/>
    <w:pPr>
      <w:numPr>
        <w:numId w:val="0"/>
      </w:numPr>
    </w:pPr>
  </w:style>
  <w:style w:type="paragraph" w:customStyle="1" w:styleId="Rubrik2utannumrering">
    <w:name w:val="Rubrik 2 utan numrering"/>
    <w:basedOn w:val="Rubrik2"/>
    <w:next w:val="Brdtext"/>
    <w:uiPriority w:val="1"/>
    <w:qFormat/>
    <w:rsid w:val="00EB5225"/>
    <w:pPr>
      <w:numPr>
        <w:ilvl w:val="0"/>
        <w:numId w:val="0"/>
      </w:numPr>
    </w:pPr>
  </w:style>
  <w:style w:type="paragraph" w:customStyle="1" w:styleId="Rubrik3utannumrering">
    <w:name w:val="Rubrik 3 utan numrering"/>
    <w:basedOn w:val="Rubrik3"/>
    <w:next w:val="Brdtext"/>
    <w:uiPriority w:val="1"/>
    <w:qFormat/>
    <w:rsid w:val="00EB5225"/>
    <w:pPr>
      <w:numPr>
        <w:ilvl w:val="0"/>
        <w:numId w:val="0"/>
      </w:numPr>
    </w:pPr>
  </w:style>
  <w:style w:type="character" w:customStyle="1" w:styleId="Rubrik4Char">
    <w:name w:val="Rubrik 4 Char"/>
    <w:basedOn w:val="Standardstycketeckensnitt"/>
    <w:link w:val="Rubrik4"/>
    <w:uiPriority w:val="1"/>
    <w:rsid w:val="00EB5225"/>
    <w:rPr>
      <w:rFonts w:asciiTheme="majorHAnsi" w:eastAsiaTheme="majorEastAsia" w:hAnsiTheme="majorHAnsi" w:cstheme="majorBidi"/>
      <w:b/>
      <w:iCs/>
      <w:sz w:val="20"/>
    </w:rPr>
  </w:style>
  <w:style w:type="paragraph" w:customStyle="1" w:styleId="Brdtextutanavstnd">
    <w:name w:val="Brödtext utan avstånd"/>
    <w:basedOn w:val="Normal"/>
    <w:qFormat/>
    <w:rsid w:val="00EB5225"/>
    <w:pPr>
      <w:tabs>
        <w:tab w:val="left" w:pos="1701"/>
        <w:tab w:val="left" w:pos="3600"/>
        <w:tab w:val="left" w:pos="5387"/>
      </w:tabs>
      <w:spacing w:after="0"/>
    </w:pPr>
  </w:style>
  <w:style w:type="paragraph" w:customStyle="1" w:styleId="Bildtext">
    <w:name w:val="Bildtext"/>
    <w:basedOn w:val="Brdtext"/>
    <w:next w:val="Brdtext"/>
    <w:uiPriority w:val="2"/>
    <w:qFormat/>
    <w:rsid w:val="00EB522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EB5225"/>
    <w:pPr>
      <w:numPr>
        <w:ilvl w:val="0"/>
        <w:numId w:val="0"/>
      </w:numPr>
    </w:pPr>
  </w:style>
  <w:style w:type="paragraph" w:customStyle="1" w:styleId="Rubrik5utannumrering">
    <w:name w:val="Rubrik 5 utan numrering"/>
    <w:basedOn w:val="Rubrik5"/>
    <w:next w:val="Brdtext"/>
    <w:uiPriority w:val="1"/>
    <w:qFormat/>
    <w:rsid w:val="00EB5225"/>
  </w:style>
  <w:style w:type="paragraph" w:styleId="Beskrivning">
    <w:name w:val="caption"/>
    <w:basedOn w:val="Bildtext"/>
    <w:next w:val="Normal"/>
    <w:uiPriority w:val="35"/>
    <w:semiHidden/>
    <w:qFormat/>
    <w:rsid w:val="00EB5225"/>
    <w:rPr>
      <w:iCs/>
      <w:szCs w:val="18"/>
    </w:rPr>
  </w:style>
  <w:style w:type="character" w:customStyle="1" w:styleId="Rubrik5Char">
    <w:name w:val="Rubrik 5 Char"/>
    <w:basedOn w:val="Standardstycketeckensnitt"/>
    <w:link w:val="Rubrik5"/>
    <w:uiPriority w:val="1"/>
    <w:rsid w:val="00EB5225"/>
    <w:rPr>
      <w:rFonts w:asciiTheme="majorHAnsi" w:eastAsiaTheme="majorEastAsia" w:hAnsiTheme="majorHAnsi" w:cstheme="majorBidi"/>
      <w:sz w:val="20"/>
    </w:rPr>
  </w:style>
  <w:style w:type="numbering" w:customStyle="1" w:styleId="RKNumreraderubriker">
    <w:name w:val="RK Numrerade rubriker"/>
    <w:uiPriority w:val="99"/>
    <w:rsid w:val="00EB5225"/>
    <w:pPr>
      <w:numPr>
        <w:numId w:val="1"/>
      </w:numPr>
    </w:pPr>
  </w:style>
  <w:style w:type="paragraph" w:customStyle="1" w:styleId="Klla">
    <w:name w:val="Källa"/>
    <w:basedOn w:val="Bildtext"/>
    <w:next w:val="Brdtext"/>
    <w:uiPriority w:val="2"/>
    <w:qFormat/>
    <w:rsid w:val="00EB5225"/>
  </w:style>
  <w:style w:type="paragraph" w:styleId="Sidhuvud">
    <w:name w:val="header"/>
    <w:basedOn w:val="Normal"/>
    <w:link w:val="SidhuvudChar"/>
    <w:uiPriority w:val="99"/>
    <w:rsid w:val="00EB522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B5225"/>
    <w:rPr>
      <w:rFonts w:asciiTheme="majorHAnsi" w:hAnsiTheme="majorHAnsi"/>
      <w:sz w:val="19"/>
    </w:rPr>
  </w:style>
  <w:style w:type="paragraph" w:styleId="Sidfot">
    <w:name w:val="footer"/>
    <w:basedOn w:val="Normal"/>
    <w:link w:val="SidfotChar"/>
    <w:uiPriority w:val="99"/>
    <w:semiHidden/>
    <w:rsid w:val="00EB522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B5225"/>
    <w:rPr>
      <w:rFonts w:asciiTheme="majorHAnsi" w:hAnsiTheme="majorHAnsi"/>
      <w:sz w:val="16"/>
    </w:rPr>
  </w:style>
  <w:style w:type="paragraph" w:styleId="Innehll2">
    <w:name w:val="toc 2"/>
    <w:basedOn w:val="Normal"/>
    <w:next w:val="Brdtext"/>
    <w:uiPriority w:val="39"/>
    <w:semiHidden/>
    <w:rsid w:val="00EB5225"/>
    <w:pPr>
      <w:spacing w:after="0" w:line="240" w:lineRule="auto"/>
    </w:pPr>
  </w:style>
  <w:style w:type="character" w:styleId="Sidnummer">
    <w:name w:val="page number"/>
    <w:basedOn w:val="SidfotChar"/>
    <w:uiPriority w:val="99"/>
    <w:semiHidden/>
    <w:rsid w:val="00EB5225"/>
    <w:rPr>
      <w:rFonts w:asciiTheme="majorHAnsi" w:hAnsiTheme="majorHAnsi"/>
      <w:sz w:val="17"/>
    </w:rPr>
  </w:style>
  <w:style w:type="paragraph" w:styleId="Innehll1">
    <w:name w:val="toc 1"/>
    <w:basedOn w:val="Normal"/>
    <w:next w:val="Brdtext"/>
    <w:uiPriority w:val="39"/>
    <w:semiHidden/>
    <w:rsid w:val="00EB5225"/>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EB5225"/>
    <w:pPr>
      <w:spacing w:after="0" w:line="240" w:lineRule="auto"/>
      <w:ind w:left="284"/>
    </w:pPr>
  </w:style>
  <w:style w:type="character" w:styleId="Hyperlnk">
    <w:name w:val="Hyperlink"/>
    <w:basedOn w:val="Standardstycketeckensnitt"/>
    <w:uiPriority w:val="99"/>
    <w:semiHidden/>
    <w:rsid w:val="00EB5225"/>
    <w:rPr>
      <w:noProof w:val="0"/>
      <w:color w:val="0563C1" w:themeColor="hyperlink"/>
      <w:u w:val="single"/>
    </w:rPr>
  </w:style>
  <w:style w:type="paragraph" w:styleId="Innehllsfrteckningsrubrik">
    <w:name w:val="TOC Heading"/>
    <w:basedOn w:val="Rubrik1utannumrering"/>
    <w:next w:val="Normal"/>
    <w:uiPriority w:val="39"/>
    <w:semiHidden/>
    <w:qFormat/>
    <w:rsid w:val="00EB5225"/>
    <w:pPr>
      <w:outlineLvl w:val="9"/>
    </w:pPr>
  </w:style>
  <w:style w:type="table" w:styleId="Tabellrutnt">
    <w:name w:val="Table Grid"/>
    <w:aliases w:val="Ärendeförteckning"/>
    <w:basedOn w:val="Normaltabell"/>
    <w:uiPriority w:val="39"/>
    <w:rsid w:val="00EB5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EB5225"/>
    <w:pPr>
      <w:spacing w:after="0"/>
    </w:pPr>
    <w:rPr>
      <w:szCs w:val="20"/>
    </w:rPr>
  </w:style>
  <w:style w:type="character" w:customStyle="1" w:styleId="FotnotstextChar">
    <w:name w:val="Fotnotstext Char"/>
    <w:basedOn w:val="Standardstycketeckensnitt"/>
    <w:link w:val="Fotnotstext"/>
    <w:uiPriority w:val="99"/>
    <w:semiHidden/>
    <w:rsid w:val="00EB5225"/>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EB5225"/>
    <w:rPr>
      <w:noProof w:val="0"/>
      <w:vertAlign w:val="superscript"/>
    </w:rPr>
  </w:style>
  <w:style w:type="paragraph" w:styleId="Numreradlista">
    <w:name w:val="List Number"/>
    <w:basedOn w:val="Normal"/>
    <w:uiPriority w:val="6"/>
    <w:rsid w:val="00EB5225"/>
    <w:pPr>
      <w:numPr>
        <w:numId w:val="36"/>
      </w:numPr>
      <w:spacing w:after="100"/>
    </w:pPr>
  </w:style>
  <w:style w:type="paragraph" w:styleId="Numreradlista2">
    <w:name w:val="List Number 2"/>
    <w:basedOn w:val="Normal"/>
    <w:uiPriority w:val="6"/>
    <w:rsid w:val="00EB5225"/>
    <w:pPr>
      <w:numPr>
        <w:ilvl w:val="1"/>
        <w:numId w:val="36"/>
      </w:numPr>
      <w:spacing w:after="100"/>
      <w:contextualSpacing/>
    </w:pPr>
  </w:style>
  <w:style w:type="paragraph" w:styleId="Punktlista">
    <w:name w:val="List Bullet"/>
    <w:basedOn w:val="Normal"/>
    <w:uiPriority w:val="6"/>
    <w:rsid w:val="00EB5225"/>
    <w:pPr>
      <w:numPr>
        <w:numId w:val="28"/>
      </w:numPr>
      <w:spacing w:after="100"/>
      <w:contextualSpacing/>
    </w:pPr>
  </w:style>
  <w:style w:type="paragraph" w:styleId="Punktlista2">
    <w:name w:val="List Bullet 2"/>
    <w:basedOn w:val="Normal"/>
    <w:uiPriority w:val="6"/>
    <w:rsid w:val="00EB5225"/>
    <w:pPr>
      <w:numPr>
        <w:ilvl w:val="1"/>
        <w:numId w:val="28"/>
      </w:numPr>
      <w:spacing w:after="100"/>
      <w:ind w:left="850" w:hanging="425"/>
      <w:contextualSpacing/>
    </w:pPr>
  </w:style>
  <w:style w:type="numbering" w:customStyle="1" w:styleId="RKNumreradlista">
    <w:name w:val="RK Numrerad lista"/>
    <w:uiPriority w:val="99"/>
    <w:rsid w:val="00EB5225"/>
    <w:pPr>
      <w:numPr>
        <w:numId w:val="7"/>
      </w:numPr>
    </w:pPr>
  </w:style>
  <w:style w:type="paragraph" w:customStyle="1" w:styleId="Strecklista">
    <w:name w:val="Strecklista"/>
    <w:basedOn w:val="Punktlista"/>
    <w:uiPriority w:val="6"/>
    <w:qFormat/>
    <w:rsid w:val="00EB5225"/>
    <w:pPr>
      <w:numPr>
        <w:numId w:val="34"/>
      </w:numPr>
    </w:pPr>
  </w:style>
  <w:style w:type="numbering" w:customStyle="1" w:styleId="RKPunktlista">
    <w:name w:val="RK Punktlista"/>
    <w:uiPriority w:val="99"/>
    <w:rsid w:val="00EB5225"/>
    <w:pPr>
      <w:numPr>
        <w:numId w:val="14"/>
      </w:numPr>
    </w:pPr>
  </w:style>
  <w:style w:type="paragraph" w:customStyle="1" w:styleId="Strecklista2">
    <w:name w:val="Strecklista 2"/>
    <w:basedOn w:val="Strecklista"/>
    <w:uiPriority w:val="6"/>
    <w:semiHidden/>
    <w:qFormat/>
    <w:rsid w:val="00EB5225"/>
    <w:pPr>
      <w:numPr>
        <w:ilvl w:val="1"/>
      </w:numPr>
    </w:pPr>
  </w:style>
  <w:style w:type="numbering" w:customStyle="1" w:styleId="Strecklistan">
    <w:name w:val="Strecklistan"/>
    <w:uiPriority w:val="99"/>
    <w:rsid w:val="00EB5225"/>
    <w:pPr>
      <w:numPr>
        <w:numId w:val="18"/>
      </w:numPr>
    </w:pPr>
  </w:style>
  <w:style w:type="character" w:styleId="Platshllartext">
    <w:name w:val="Placeholder Text"/>
    <w:basedOn w:val="Standardstycketeckensnitt"/>
    <w:uiPriority w:val="99"/>
    <w:semiHidden/>
    <w:rsid w:val="00EB5225"/>
    <w:rPr>
      <w:noProof w:val="0"/>
      <w:color w:val="808080"/>
    </w:rPr>
  </w:style>
  <w:style w:type="paragraph" w:styleId="Numreradlista3">
    <w:name w:val="List Number 3"/>
    <w:basedOn w:val="Normal"/>
    <w:uiPriority w:val="6"/>
    <w:rsid w:val="00EB5225"/>
    <w:pPr>
      <w:numPr>
        <w:ilvl w:val="2"/>
        <w:numId w:val="36"/>
      </w:numPr>
      <w:spacing w:after="100"/>
      <w:contextualSpacing/>
    </w:pPr>
  </w:style>
  <w:style w:type="paragraph" w:customStyle="1" w:styleId="Strecklista3">
    <w:name w:val="Strecklista 3"/>
    <w:basedOn w:val="Brdtext"/>
    <w:uiPriority w:val="6"/>
    <w:semiHidden/>
    <w:qFormat/>
    <w:rsid w:val="00EB5225"/>
    <w:pPr>
      <w:numPr>
        <w:ilvl w:val="2"/>
        <w:numId w:val="34"/>
      </w:numPr>
      <w:spacing w:after="100"/>
    </w:pPr>
  </w:style>
  <w:style w:type="paragraph" w:styleId="Punktlista3">
    <w:name w:val="List Bullet 3"/>
    <w:basedOn w:val="Normal"/>
    <w:uiPriority w:val="6"/>
    <w:rsid w:val="00EB5225"/>
    <w:pPr>
      <w:numPr>
        <w:ilvl w:val="2"/>
        <w:numId w:val="28"/>
      </w:numPr>
      <w:spacing w:after="100"/>
      <w:contextualSpacing/>
    </w:pPr>
  </w:style>
  <w:style w:type="paragraph" w:customStyle="1" w:styleId="Brdtextmedram">
    <w:name w:val="Brödtext med ram"/>
    <w:basedOn w:val="Brdtext"/>
    <w:qFormat/>
    <w:rsid w:val="00EB522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B5225"/>
    <w:rPr>
      <w:rFonts w:ascii="Calibri" w:hAnsi="Calibri" w:cs="Calibri"/>
      <w:sz w:val="16"/>
    </w:rPr>
  </w:style>
  <w:style w:type="character" w:customStyle="1" w:styleId="DocNrChar">
    <w:name w:val="DocNr Char"/>
    <w:basedOn w:val="Standardstycketeckensnitt"/>
    <w:link w:val="DocNr"/>
    <w:semiHidden/>
    <w:rsid w:val="00EB5225"/>
    <w:rPr>
      <w:rFonts w:ascii="Calibri" w:hAnsi="Calibri" w:cs="Calibri"/>
      <w:sz w:val="16"/>
    </w:rPr>
  </w:style>
  <w:style w:type="paragraph" w:customStyle="1" w:styleId="RKnormal">
    <w:name w:val="RKnormal"/>
    <w:basedOn w:val="Normal"/>
    <w:semiHidden/>
    <w:rsid w:val="00EB522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EB522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B5225"/>
    <w:pPr>
      <w:spacing w:after="0" w:line="240" w:lineRule="auto"/>
    </w:pPr>
  </w:style>
  <w:style w:type="character" w:customStyle="1" w:styleId="AnteckningsrubrikChar">
    <w:name w:val="Anteckningsrubrik Char"/>
    <w:basedOn w:val="Standardstycketeckensnitt"/>
    <w:link w:val="Anteckningsrubrik"/>
    <w:uiPriority w:val="99"/>
    <w:semiHidden/>
    <w:rsid w:val="00EB5225"/>
  </w:style>
  <w:style w:type="character" w:styleId="AnvndHyperlnk">
    <w:name w:val="FollowedHyperlink"/>
    <w:basedOn w:val="Standardstycketeckensnitt"/>
    <w:uiPriority w:val="99"/>
    <w:semiHidden/>
    <w:unhideWhenUsed/>
    <w:rsid w:val="00EB5225"/>
    <w:rPr>
      <w:noProof w:val="0"/>
      <w:color w:val="954F72" w:themeColor="followedHyperlink"/>
      <w:u w:val="single"/>
    </w:rPr>
  </w:style>
  <w:style w:type="paragraph" w:styleId="Avslutandetext">
    <w:name w:val="Closing"/>
    <w:basedOn w:val="Normal"/>
    <w:link w:val="AvslutandetextChar"/>
    <w:uiPriority w:val="99"/>
    <w:semiHidden/>
    <w:unhideWhenUsed/>
    <w:rsid w:val="00EB5225"/>
    <w:pPr>
      <w:spacing w:after="0" w:line="240" w:lineRule="auto"/>
      <w:ind w:left="4252"/>
    </w:pPr>
  </w:style>
  <w:style w:type="character" w:customStyle="1" w:styleId="AvslutandetextChar">
    <w:name w:val="Avslutande text Char"/>
    <w:basedOn w:val="Standardstycketeckensnitt"/>
    <w:link w:val="Avslutandetext"/>
    <w:uiPriority w:val="99"/>
    <w:semiHidden/>
    <w:rsid w:val="00EB5225"/>
  </w:style>
  <w:style w:type="paragraph" w:styleId="Avsndaradress-brev">
    <w:name w:val="envelope return"/>
    <w:basedOn w:val="Normal"/>
    <w:uiPriority w:val="99"/>
    <w:semiHidden/>
    <w:unhideWhenUsed/>
    <w:rsid w:val="00EB522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EB52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5225"/>
    <w:rPr>
      <w:rFonts w:ascii="Segoe UI" w:hAnsi="Segoe UI" w:cs="Segoe UI"/>
      <w:sz w:val="18"/>
      <w:szCs w:val="18"/>
    </w:rPr>
  </w:style>
  <w:style w:type="character" w:styleId="Betoning">
    <w:name w:val="Emphasis"/>
    <w:basedOn w:val="Standardstycketeckensnitt"/>
    <w:uiPriority w:val="20"/>
    <w:semiHidden/>
    <w:qFormat/>
    <w:rsid w:val="00EB5225"/>
    <w:rPr>
      <w:i/>
      <w:iCs/>
      <w:noProof w:val="0"/>
    </w:rPr>
  </w:style>
  <w:style w:type="character" w:styleId="Bokenstitel">
    <w:name w:val="Book Title"/>
    <w:basedOn w:val="Standardstycketeckensnitt"/>
    <w:uiPriority w:val="33"/>
    <w:semiHidden/>
    <w:qFormat/>
    <w:rsid w:val="00EB5225"/>
    <w:rPr>
      <w:b/>
      <w:bCs/>
      <w:i/>
      <w:iCs/>
      <w:noProof w:val="0"/>
      <w:spacing w:val="5"/>
    </w:rPr>
  </w:style>
  <w:style w:type="paragraph" w:styleId="Brdtext2">
    <w:name w:val="Body Text 2"/>
    <w:basedOn w:val="Normal"/>
    <w:link w:val="Brdtext2Char"/>
    <w:uiPriority w:val="99"/>
    <w:semiHidden/>
    <w:unhideWhenUsed/>
    <w:rsid w:val="00EB5225"/>
    <w:pPr>
      <w:spacing w:after="120" w:line="480" w:lineRule="auto"/>
    </w:pPr>
  </w:style>
  <w:style w:type="character" w:customStyle="1" w:styleId="Brdtext2Char">
    <w:name w:val="Brödtext 2 Char"/>
    <w:basedOn w:val="Standardstycketeckensnitt"/>
    <w:link w:val="Brdtext2"/>
    <w:uiPriority w:val="99"/>
    <w:semiHidden/>
    <w:rsid w:val="00EB5225"/>
  </w:style>
  <w:style w:type="paragraph" w:styleId="Brdtext3">
    <w:name w:val="Body Text 3"/>
    <w:basedOn w:val="Normal"/>
    <w:link w:val="Brdtext3Char"/>
    <w:uiPriority w:val="99"/>
    <w:semiHidden/>
    <w:unhideWhenUsed/>
    <w:rsid w:val="00EB5225"/>
    <w:pPr>
      <w:spacing w:after="120"/>
    </w:pPr>
    <w:rPr>
      <w:sz w:val="16"/>
      <w:szCs w:val="16"/>
    </w:rPr>
  </w:style>
  <w:style w:type="character" w:customStyle="1" w:styleId="Brdtext3Char">
    <w:name w:val="Brödtext 3 Char"/>
    <w:basedOn w:val="Standardstycketeckensnitt"/>
    <w:link w:val="Brdtext3"/>
    <w:uiPriority w:val="99"/>
    <w:semiHidden/>
    <w:rsid w:val="00EB5225"/>
    <w:rPr>
      <w:sz w:val="16"/>
      <w:szCs w:val="16"/>
    </w:rPr>
  </w:style>
  <w:style w:type="paragraph" w:styleId="Brdtextmedfrstaindrag">
    <w:name w:val="Body Text First Indent"/>
    <w:basedOn w:val="Brdtext"/>
    <w:link w:val="BrdtextmedfrstaindragChar"/>
    <w:uiPriority w:val="99"/>
    <w:semiHidden/>
    <w:unhideWhenUsed/>
    <w:rsid w:val="00EB522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B5225"/>
  </w:style>
  <w:style w:type="paragraph" w:styleId="Brdtextmedfrstaindrag2">
    <w:name w:val="Body Text First Indent 2"/>
    <w:basedOn w:val="Brdtextmedindrag"/>
    <w:link w:val="Brdtextmedfrstaindrag2Char"/>
    <w:uiPriority w:val="99"/>
    <w:semiHidden/>
    <w:unhideWhenUsed/>
    <w:rsid w:val="00EB522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B5225"/>
  </w:style>
  <w:style w:type="paragraph" w:styleId="Brdtextmedindrag2">
    <w:name w:val="Body Text Indent 2"/>
    <w:basedOn w:val="Normal"/>
    <w:link w:val="Brdtextmedindrag2Char"/>
    <w:uiPriority w:val="99"/>
    <w:semiHidden/>
    <w:unhideWhenUsed/>
    <w:rsid w:val="00EB522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B5225"/>
  </w:style>
  <w:style w:type="paragraph" w:styleId="Brdtextmedindrag3">
    <w:name w:val="Body Text Indent 3"/>
    <w:basedOn w:val="Normal"/>
    <w:link w:val="Brdtextmedindrag3Char"/>
    <w:uiPriority w:val="99"/>
    <w:semiHidden/>
    <w:unhideWhenUsed/>
    <w:rsid w:val="00EB522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B5225"/>
    <w:rPr>
      <w:sz w:val="16"/>
      <w:szCs w:val="16"/>
    </w:rPr>
  </w:style>
  <w:style w:type="paragraph" w:styleId="Citat">
    <w:name w:val="Quote"/>
    <w:basedOn w:val="Normal"/>
    <w:next w:val="Normal"/>
    <w:link w:val="CitatChar"/>
    <w:uiPriority w:val="29"/>
    <w:semiHidden/>
    <w:qFormat/>
    <w:rsid w:val="00EB522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B5225"/>
    <w:rPr>
      <w:i/>
      <w:iCs/>
      <w:color w:val="404040" w:themeColor="text1" w:themeTint="BF"/>
    </w:rPr>
  </w:style>
  <w:style w:type="paragraph" w:styleId="Citatfrteckning">
    <w:name w:val="table of authorities"/>
    <w:basedOn w:val="Normal"/>
    <w:next w:val="Normal"/>
    <w:uiPriority w:val="99"/>
    <w:semiHidden/>
    <w:unhideWhenUsed/>
    <w:rsid w:val="00EB5225"/>
    <w:pPr>
      <w:spacing w:after="0"/>
      <w:ind w:left="250" w:hanging="250"/>
    </w:pPr>
  </w:style>
  <w:style w:type="paragraph" w:styleId="Citatfrteckningsrubrik">
    <w:name w:val="toa heading"/>
    <w:basedOn w:val="Normal"/>
    <w:next w:val="Normal"/>
    <w:uiPriority w:val="99"/>
    <w:semiHidden/>
    <w:unhideWhenUsed/>
    <w:rsid w:val="00EB522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B5225"/>
  </w:style>
  <w:style w:type="character" w:customStyle="1" w:styleId="DatumChar">
    <w:name w:val="Datum Char"/>
    <w:basedOn w:val="Standardstycketeckensnitt"/>
    <w:link w:val="Datum"/>
    <w:uiPriority w:val="99"/>
    <w:semiHidden/>
    <w:rsid w:val="00EB5225"/>
  </w:style>
  <w:style w:type="character" w:styleId="Diskretbetoning">
    <w:name w:val="Subtle Emphasis"/>
    <w:basedOn w:val="Standardstycketeckensnitt"/>
    <w:uiPriority w:val="19"/>
    <w:semiHidden/>
    <w:qFormat/>
    <w:rsid w:val="00EB5225"/>
    <w:rPr>
      <w:i/>
      <w:iCs/>
      <w:noProof w:val="0"/>
      <w:color w:val="404040" w:themeColor="text1" w:themeTint="BF"/>
    </w:rPr>
  </w:style>
  <w:style w:type="character" w:styleId="Diskretreferens">
    <w:name w:val="Subtle Reference"/>
    <w:basedOn w:val="Standardstycketeckensnitt"/>
    <w:uiPriority w:val="31"/>
    <w:semiHidden/>
    <w:qFormat/>
    <w:rsid w:val="00EB5225"/>
    <w:rPr>
      <w:smallCaps/>
      <w:noProof w:val="0"/>
      <w:color w:val="5A5A5A" w:themeColor="text1" w:themeTint="A5"/>
    </w:rPr>
  </w:style>
  <w:style w:type="table" w:styleId="Diskrettabell1">
    <w:name w:val="Table Subtle 1"/>
    <w:basedOn w:val="Normaltabell"/>
    <w:uiPriority w:val="99"/>
    <w:semiHidden/>
    <w:unhideWhenUsed/>
    <w:rsid w:val="00EB52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B52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B522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B5225"/>
    <w:rPr>
      <w:rFonts w:ascii="Segoe UI" w:hAnsi="Segoe UI" w:cs="Segoe UI"/>
      <w:sz w:val="16"/>
      <w:szCs w:val="16"/>
    </w:rPr>
  </w:style>
  <w:style w:type="table" w:styleId="Eleganttabell">
    <w:name w:val="Table Elegant"/>
    <w:basedOn w:val="Normaltabell"/>
    <w:uiPriority w:val="99"/>
    <w:semiHidden/>
    <w:unhideWhenUsed/>
    <w:rsid w:val="00EB52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B52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B52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B52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B5225"/>
    <w:pPr>
      <w:spacing w:after="0" w:line="240" w:lineRule="auto"/>
    </w:pPr>
  </w:style>
  <w:style w:type="character" w:customStyle="1" w:styleId="E-postsignaturChar">
    <w:name w:val="E-postsignatur Char"/>
    <w:basedOn w:val="Standardstycketeckensnitt"/>
    <w:link w:val="E-postsignatur"/>
    <w:uiPriority w:val="99"/>
    <w:semiHidden/>
    <w:rsid w:val="00EB5225"/>
  </w:style>
  <w:style w:type="paragraph" w:styleId="Figurfrteckning">
    <w:name w:val="table of figures"/>
    <w:basedOn w:val="Normal"/>
    <w:next w:val="Normal"/>
    <w:uiPriority w:val="99"/>
    <w:semiHidden/>
    <w:unhideWhenUsed/>
    <w:rsid w:val="00EB5225"/>
    <w:pPr>
      <w:spacing w:after="0"/>
    </w:pPr>
  </w:style>
  <w:style w:type="table" w:styleId="Frgadlista">
    <w:name w:val="Colorful List"/>
    <w:basedOn w:val="Normaltabell"/>
    <w:uiPriority w:val="72"/>
    <w:semiHidden/>
    <w:unhideWhenUsed/>
    <w:rsid w:val="00EB52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B522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EB522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EB522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EB522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EB522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EB522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EB522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B522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B522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B522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EB522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B522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B522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B52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B52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B52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EB52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B52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EB52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EB52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EB52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EB52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EB52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EB5225"/>
    <w:rPr>
      <w:noProof w:val="0"/>
      <w:color w:val="2B579A"/>
      <w:shd w:val="clear" w:color="auto" w:fill="E6E6E6"/>
    </w:rPr>
  </w:style>
  <w:style w:type="paragraph" w:styleId="HTML-adress">
    <w:name w:val="HTML Address"/>
    <w:basedOn w:val="Normal"/>
    <w:link w:val="HTML-adressChar"/>
    <w:uiPriority w:val="99"/>
    <w:semiHidden/>
    <w:unhideWhenUsed/>
    <w:rsid w:val="00EB5225"/>
    <w:pPr>
      <w:spacing w:after="0" w:line="240" w:lineRule="auto"/>
    </w:pPr>
    <w:rPr>
      <w:i/>
      <w:iCs/>
    </w:rPr>
  </w:style>
  <w:style w:type="character" w:customStyle="1" w:styleId="HTML-adressChar">
    <w:name w:val="HTML - adress Char"/>
    <w:basedOn w:val="Standardstycketeckensnitt"/>
    <w:link w:val="HTML-adress"/>
    <w:uiPriority w:val="99"/>
    <w:semiHidden/>
    <w:rsid w:val="00EB5225"/>
    <w:rPr>
      <w:i/>
      <w:iCs/>
    </w:rPr>
  </w:style>
  <w:style w:type="character" w:styleId="HTML-akronym">
    <w:name w:val="HTML Acronym"/>
    <w:basedOn w:val="Standardstycketeckensnitt"/>
    <w:uiPriority w:val="99"/>
    <w:semiHidden/>
    <w:unhideWhenUsed/>
    <w:rsid w:val="00EB5225"/>
    <w:rPr>
      <w:noProof w:val="0"/>
    </w:rPr>
  </w:style>
  <w:style w:type="character" w:styleId="HTML-citat">
    <w:name w:val="HTML Cite"/>
    <w:basedOn w:val="Standardstycketeckensnitt"/>
    <w:uiPriority w:val="99"/>
    <w:semiHidden/>
    <w:unhideWhenUsed/>
    <w:rsid w:val="00EB5225"/>
    <w:rPr>
      <w:i/>
      <w:iCs/>
      <w:noProof w:val="0"/>
    </w:rPr>
  </w:style>
  <w:style w:type="character" w:styleId="HTML-definition">
    <w:name w:val="HTML Definition"/>
    <w:basedOn w:val="Standardstycketeckensnitt"/>
    <w:uiPriority w:val="99"/>
    <w:semiHidden/>
    <w:unhideWhenUsed/>
    <w:rsid w:val="00EB5225"/>
    <w:rPr>
      <w:i/>
      <w:iCs/>
      <w:noProof w:val="0"/>
    </w:rPr>
  </w:style>
  <w:style w:type="character" w:styleId="HTML-exempel">
    <w:name w:val="HTML Sample"/>
    <w:basedOn w:val="Standardstycketeckensnitt"/>
    <w:uiPriority w:val="99"/>
    <w:semiHidden/>
    <w:unhideWhenUsed/>
    <w:rsid w:val="00EB522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EB522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B5225"/>
    <w:rPr>
      <w:rFonts w:ascii="Consolas" w:hAnsi="Consolas"/>
      <w:sz w:val="20"/>
      <w:szCs w:val="20"/>
    </w:rPr>
  </w:style>
  <w:style w:type="character" w:styleId="HTML-kod">
    <w:name w:val="HTML Code"/>
    <w:basedOn w:val="Standardstycketeckensnitt"/>
    <w:uiPriority w:val="99"/>
    <w:semiHidden/>
    <w:unhideWhenUsed/>
    <w:rsid w:val="00EB5225"/>
    <w:rPr>
      <w:rFonts w:ascii="Consolas" w:hAnsi="Consolas"/>
      <w:noProof w:val="0"/>
      <w:sz w:val="20"/>
      <w:szCs w:val="20"/>
    </w:rPr>
  </w:style>
  <w:style w:type="character" w:styleId="HTML-skrivmaskin">
    <w:name w:val="HTML Typewriter"/>
    <w:basedOn w:val="Standardstycketeckensnitt"/>
    <w:uiPriority w:val="99"/>
    <w:semiHidden/>
    <w:unhideWhenUsed/>
    <w:rsid w:val="00EB5225"/>
    <w:rPr>
      <w:rFonts w:ascii="Consolas" w:hAnsi="Consolas"/>
      <w:noProof w:val="0"/>
      <w:sz w:val="20"/>
      <w:szCs w:val="20"/>
    </w:rPr>
  </w:style>
  <w:style w:type="character" w:styleId="HTML-tangentbord">
    <w:name w:val="HTML Keyboard"/>
    <w:basedOn w:val="Standardstycketeckensnitt"/>
    <w:uiPriority w:val="99"/>
    <w:semiHidden/>
    <w:unhideWhenUsed/>
    <w:rsid w:val="00EB5225"/>
    <w:rPr>
      <w:rFonts w:ascii="Consolas" w:hAnsi="Consolas"/>
      <w:noProof w:val="0"/>
      <w:sz w:val="20"/>
      <w:szCs w:val="20"/>
    </w:rPr>
  </w:style>
  <w:style w:type="character" w:styleId="HTML-variabel">
    <w:name w:val="HTML Variable"/>
    <w:basedOn w:val="Standardstycketeckensnitt"/>
    <w:uiPriority w:val="99"/>
    <w:semiHidden/>
    <w:unhideWhenUsed/>
    <w:rsid w:val="00EB5225"/>
    <w:rPr>
      <w:i/>
      <w:iCs/>
      <w:noProof w:val="0"/>
    </w:rPr>
  </w:style>
  <w:style w:type="paragraph" w:styleId="Index1">
    <w:name w:val="index 1"/>
    <w:basedOn w:val="Normal"/>
    <w:next w:val="Normal"/>
    <w:autoRedefine/>
    <w:uiPriority w:val="99"/>
    <w:semiHidden/>
    <w:unhideWhenUsed/>
    <w:rsid w:val="00EB5225"/>
    <w:pPr>
      <w:spacing w:after="0" w:line="240" w:lineRule="auto"/>
      <w:ind w:left="250" w:hanging="250"/>
    </w:pPr>
  </w:style>
  <w:style w:type="paragraph" w:styleId="Index2">
    <w:name w:val="index 2"/>
    <w:basedOn w:val="Normal"/>
    <w:next w:val="Normal"/>
    <w:autoRedefine/>
    <w:uiPriority w:val="99"/>
    <w:semiHidden/>
    <w:unhideWhenUsed/>
    <w:rsid w:val="00EB5225"/>
    <w:pPr>
      <w:spacing w:after="0" w:line="240" w:lineRule="auto"/>
      <w:ind w:left="500" w:hanging="250"/>
    </w:pPr>
  </w:style>
  <w:style w:type="paragraph" w:styleId="Index3">
    <w:name w:val="index 3"/>
    <w:basedOn w:val="Normal"/>
    <w:next w:val="Normal"/>
    <w:autoRedefine/>
    <w:uiPriority w:val="99"/>
    <w:semiHidden/>
    <w:unhideWhenUsed/>
    <w:rsid w:val="00EB5225"/>
    <w:pPr>
      <w:spacing w:after="0" w:line="240" w:lineRule="auto"/>
      <w:ind w:left="750" w:hanging="250"/>
    </w:pPr>
  </w:style>
  <w:style w:type="paragraph" w:styleId="Index4">
    <w:name w:val="index 4"/>
    <w:basedOn w:val="Normal"/>
    <w:next w:val="Normal"/>
    <w:autoRedefine/>
    <w:uiPriority w:val="99"/>
    <w:semiHidden/>
    <w:unhideWhenUsed/>
    <w:rsid w:val="00EB5225"/>
    <w:pPr>
      <w:spacing w:after="0" w:line="240" w:lineRule="auto"/>
      <w:ind w:left="1000" w:hanging="250"/>
    </w:pPr>
  </w:style>
  <w:style w:type="paragraph" w:styleId="Index5">
    <w:name w:val="index 5"/>
    <w:basedOn w:val="Normal"/>
    <w:next w:val="Normal"/>
    <w:autoRedefine/>
    <w:uiPriority w:val="99"/>
    <w:semiHidden/>
    <w:unhideWhenUsed/>
    <w:rsid w:val="00EB5225"/>
    <w:pPr>
      <w:spacing w:after="0" w:line="240" w:lineRule="auto"/>
      <w:ind w:left="1250" w:hanging="250"/>
    </w:pPr>
  </w:style>
  <w:style w:type="paragraph" w:styleId="Index6">
    <w:name w:val="index 6"/>
    <w:basedOn w:val="Normal"/>
    <w:next w:val="Normal"/>
    <w:autoRedefine/>
    <w:uiPriority w:val="99"/>
    <w:semiHidden/>
    <w:unhideWhenUsed/>
    <w:rsid w:val="00EB5225"/>
    <w:pPr>
      <w:spacing w:after="0" w:line="240" w:lineRule="auto"/>
      <w:ind w:left="1500" w:hanging="250"/>
    </w:pPr>
  </w:style>
  <w:style w:type="paragraph" w:styleId="Index7">
    <w:name w:val="index 7"/>
    <w:basedOn w:val="Normal"/>
    <w:next w:val="Normal"/>
    <w:autoRedefine/>
    <w:uiPriority w:val="99"/>
    <w:semiHidden/>
    <w:unhideWhenUsed/>
    <w:rsid w:val="00EB5225"/>
    <w:pPr>
      <w:spacing w:after="0" w:line="240" w:lineRule="auto"/>
      <w:ind w:left="1750" w:hanging="250"/>
    </w:pPr>
  </w:style>
  <w:style w:type="paragraph" w:styleId="Index8">
    <w:name w:val="index 8"/>
    <w:basedOn w:val="Normal"/>
    <w:next w:val="Normal"/>
    <w:autoRedefine/>
    <w:uiPriority w:val="99"/>
    <w:semiHidden/>
    <w:unhideWhenUsed/>
    <w:rsid w:val="00EB5225"/>
    <w:pPr>
      <w:spacing w:after="0" w:line="240" w:lineRule="auto"/>
      <w:ind w:left="2000" w:hanging="250"/>
    </w:pPr>
  </w:style>
  <w:style w:type="paragraph" w:styleId="Index9">
    <w:name w:val="index 9"/>
    <w:basedOn w:val="Normal"/>
    <w:next w:val="Normal"/>
    <w:autoRedefine/>
    <w:uiPriority w:val="99"/>
    <w:semiHidden/>
    <w:unhideWhenUsed/>
    <w:rsid w:val="00EB5225"/>
    <w:pPr>
      <w:spacing w:after="0" w:line="240" w:lineRule="auto"/>
      <w:ind w:left="2250" w:hanging="250"/>
    </w:pPr>
  </w:style>
  <w:style w:type="paragraph" w:styleId="Indexrubrik">
    <w:name w:val="index heading"/>
    <w:basedOn w:val="Normal"/>
    <w:next w:val="Index1"/>
    <w:uiPriority w:val="99"/>
    <w:semiHidden/>
    <w:unhideWhenUsed/>
    <w:rsid w:val="00EB5225"/>
    <w:rPr>
      <w:rFonts w:asciiTheme="majorHAnsi" w:eastAsiaTheme="majorEastAsia" w:hAnsiTheme="majorHAnsi" w:cstheme="majorBidi"/>
      <w:b/>
      <w:bCs/>
    </w:rPr>
  </w:style>
  <w:style w:type="paragraph" w:styleId="Indragetstycke">
    <w:name w:val="Block Text"/>
    <w:basedOn w:val="Normal"/>
    <w:uiPriority w:val="99"/>
    <w:semiHidden/>
    <w:unhideWhenUsed/>
    <w:rsid w:val="00EB522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EB5225"/>
    <w:pPr>
      <w:spacing w:after="0" w:line="240" w:lineRule="auto"/>
    </w:pPr>
  </w:style>
  <w:style w:type="paragraph" w:styleId="Inledning">
    <w:name w:val="Salutation"/>
    <w:basedOn w:val="Normal"/>
    <w:next w:val="Normal"/>
    <w:link w:val="InledningChar"/>
    <w:uiPriority w:val="99"/>
    <w:semiHidden/>
    <w:unhideWhenUsed/>
    <w:rsid w:val="00EB5225"/>
  </w:style>
  <w:style w:type="character" w:customStyle="1" w:styleId="InledningChar">
    <w:name w:val="Inledning Char"/>
    <w:basedOn w:val="Standardstycketeckensnitt"/>
    <w:link w:val="Inledning"/>
    <w:uiPriority w:val="99"/>
    <w:semiHidden/>
    <w:rsid w:val="00EB5225"/>
  </w:style>
  <w:style w:type="paragraph" w:styleId="Innehll4">
    <w:name w:val="toc 4"/>
    <w:basedOn w:val="Normal"/>
    <w:next w:val="Normal"/>
    <w:autoRedefine/>
    <w:uiPriority w:val="39"/>
    <w:semiHidden/>
    <w:unhideWhenUsed/>
    <w:rsid w:val="00EB5225"/>
    <w:pPr>
      <w:spacing w:after="100"/>
      <w:ind w:left="750"/>
    </w:pPr>
  </w:style>
  <w:style w:type="paragraph" w:styleId="Innehll5">
    <w:name w:val="toc 5"/>
    <w:basedOn w:val="Normal"/>
    <w:next w:val="Normal"/>
    <w:autoRedefine/>
    <w:uiPriority w:val="39"/>
    <w:semiHidden/>
    <w:unhideWhenUsed/>
    <w:rsid w:val="00EB5225"/>
    <w:pPr>
      <w:spacing w:after="100"/>
      <w:ind w:left="1000"/>
    </w:pPr>
  </w:style>
  <w:style w:type="paragraph" w:styleId="Innehll6">
    <w:name w:val="toc 6"/>
    <w:basedOn w:val="Normal"/>
    <w:next w:val="Normal"/>
    <w:autoRedefine/>
    <w:uiPriority w:val="39"/>
    <w:semiHidden/>
    <w:unhideWhenUsed/>
    <w:rsid w:val="00EB5225"/>
    <w:pPr>
      <w:spacing w:after="100"/>
      <w:ind w:left="1250"/>
    </w:pPr>
  </w:style>
  <w:style w:type="paragraph" w:styleId="Innehll7">
    <w:name w:val="toc 7"/>
    <w:basedOn w:val="Normal"/>
    <w:next w:val="Normal"/>
    <w:autoRedefine/>
    <w:uiPriority w:val="39"/>
    <w:semiHidden/>
    <w:unhideWhenUsed/>
    <w:rsid w:val="00EB5225"/>
    <w:pPr>
      <w:spacing w:after="100"/>
      <w:ind w:left="1500"/>
    </w:pPr>
  </w:style>
  <w:style w:type="paragraph" w:styleId="Innehll8">
    <w:name w:val="toc 8"/>
    <w:basedOn w:val="Normal"/>
    <w:next w:val="Normal"/>
    <w:autoRedefine/>
    <w:uiPriority w:val="39"/>
    <w:semiHidden/>
    <w:unhideWhenUsed/>
    <w:rsid w:val="00EB5225"/>
    <w:pPr>
      <w:spacing w:after="100"/>
      <w:ind w:left="1750"/>
    </w:pPr>
  </w:style>
  <w:style w:type="paragraph" w:styleId="Innehll9">
    <w:name w:val="toc 9"/>
    <w:basedOn w:val="Normal"/>
    <w:next w:val="Normal"/>
    <w:autoRedefine/>
    <w:uiPriority w:val="39"/>
    <w:semiHidden/>
    <w:unhideWhenUsed/>
    <w:rsid w:val="00EB5225"/>
    <w:pPr>
      <w:spacing w:after="100"/>
      <w:ind w:left="2000"/>
    </w:pPr>
  </w:style>
  <w:style w:type="paragraph" w:styleId="Kommentarer">
    <w:name w:val="annotation text"/>
    <w:basedOn w:val="Normal"/>
    <w:link w:val="KommentarerChar"/>
    <w:uiPriority w:val="99"/>
    <w:semiHidden/>
    <w:unhideWhenUsed/>
    <w:rsid w:val="00EB5225"/>
    <w:pPr>
      <w:spacing w:line="240" w:lineRule="auto"/>
    </w:pPr>
    <w:rPr>
      <w:sz w:val="20"/>
      <w:szCs w:val="20"/>
    </w:rPr>
  </w:style>
  <w:style w:type="character" w:customStyle="1" w:styleId="KommentarerChar">
    <w:name w:val="Kommentarer Char"/>
    <w:basedOn w:val="Standardstycketeckensnitt"/>
    <w:link w:val="Kommentarer"/>
    <w:uiPriority w:val="99"/>
    <w:semiHidden/>
    <w:rsid w:val="00EB5225"/>
    <w:rPr>
      <w:sz w:val="20"/>
      <w:szCs w:val="20"/>
    </w:rPr>
  </w:style>
  <w:style w:type="character" w:styleId="Kommentarsreferens">
    <w:name w:val="annotation reference"/>
    <w:basedOn w:val="Standardstycketeckensnitt"/>
    <w:uiPriority w:val="99"/>
    <w:semiHidden/>
    <w:unhideWhenUsed/>
    <w:rsid w:val="00EB5225"/>
    <w:rPr>
      <w:noProof w:val="0"/>
      <w:sz w:val="16"/>
      <w:szCs w:val="16"/>
    </w:rPr>
  </w:style>
  <w:style w:type="paragraph" w:styleId="Kommentarsmne">
    <w:name w:val="annotation subject"/>
    <w:basedOn w:val="Kommentarer"/>
    <w:next w:val="Kommentarer"/>
    <w:link w:val="KommentarsmneChar"/>
    <w:uiPriority w:val="99"/>
    <w:semiHidden/>
    <w:unhideWhenUsed/>
    <w:rsid w:val="00EB5225"/>
    <w:rPr>
      <w:b/>
      <w:bCs/>
    </w:rPr>
  </w:style>
  <w:style w:type="character" w:customStyle="1" w:styleId="KommentarsmneChar">
    <w:name w:val="Kommentarsämne Char"/>
    <w:basedOn w:val="KommentarerChar"/>
    <w:link w:val="Kommentarsmne"/>
    <w:uiPriority w:val="99"/>
    <w:semiHidden/>
    <w:rsid w:val="00EB5225"/>
    <w:rPr>
      <w:b/>
      <w:bCs/>
      <w:sz w:val="20"/>
      <w:szCs w:val="20"/>
    </w:rPr>
  </w:style>
  <w:style w:type="paragraph" w:styleId="Lista">
    <w:name w:val="List"/>
    <w:basedOn w:val="Normal"/>
    <w:uiPriority w:val="99"/>
    <w:semiHidden/>
    <w:unhideWhenUsed/>
    <w:rsid w:val="00EB5225"/>
    <w:pPr>
      <w:ind w:left="283" w:hanging="283"/>
      <w:contextualSpacing/>
    </w:pPr>
  </w:style>
  <w:style w:type="paragraph" w:styleId="Lista2">
    <w:name w:val="List 2"/>
    <w:basedOn w:val="Normal"/>
    <w:uiPriority w:val="99"/>
    <w:semiHidden/>
    <w:unhideWhenUsed/>
    <w:rsid w:val="00EB5225"/>
    <w:pPr>
      <w:ind w:left="566" w:hanging="283"/>
      <w:contextualSpacing/>
    </w:pPr>
  </w:style>
  <w:style w:type="paragraph" w:styleId="Lista3">
    <w:name w:val="List 3"/>
    <w:basedOn w:val="Normal"/>
    <w:uiPriority w:val="99"/>
    <w:semiHidden/>
    <w:unhideWhenUsed/>
    <w:rsid w:val="00EB5225"/>
    <w:pPr>
      <w:ind w:left="849" w:hanging="283"/>
      <w:contextualSpacing/>
    </w:pPr>
  </w:style>
  <w:style w:type="paragraph" w:styleId="Lista4">
    <w:name w:val="List 4"/>
    <w:basedOn w:val="Normal"/>
    <w:uiPriority w:val="99"/>
    <w:semiHidden/>
    <w:unhideWhenUsed/>
    <w:rsid w:val="00EB5225"/>
    <w:pPr>
      <w:ind w:left="1132" w:hanging="283"/>
      <w:contextualSpacing/>
    </w:pPr>
  </w:style>
  <w:style w:type="paragraph" w:styleId="Lista5">
    <w:name w:val="List 5"/>
    <w:basedOn w:val="Normal"/>
    <w:uiPriority w:val="99"/>
    <w:semiHidden/>
    <w:unhideWhenUsed/>
    <w:rsid w:val="00EB5225"/>
    <w:pPr>
      <w:ind w:left="1415" w:hanging="283"/>
      <w:contextualSpacing/>
    </w:pPr>
  </w:style>
  <w:style w:type="paragraph" w:styleId="Listafortstt">
    <w:name w:val="List Continue"/>
    <w:basedOn w:val="Normal"/>
    <w:uiPriority w:val="99"/>
    <w:semiHidden/>
    <w:unhideWhenUsed/>
    <w:rsid w:val="00EB5225"/>
    <w:pPr>
      <w:spacing w:after="120"/>
      <w:ind w:left="283"/>
      <w:contextualSpacing/>
    </w:pPr>
  </w:style>
  <w:style w:type="paragraph" w:styleId="Listafortstt2">
    <w:name w:val="List Continue 2"/>
    <w:basedOn w:val="Normal"/>
    <w:uiPriority w:val="99"/>
    <w:semiHidden/>
    <w:unhideWhenUsed/>
    <w:rsid w:val="00EB5225"/>
    <w:pPr>
      <w:spacing w:after="120"/>
      <w:ind w:left="566"/>
      <w:contextualSpacing/>
    </w:pPr>
  </w:style>
  <w:style w:type="paragraph" w:styleId="Listafortstt3">
    <w:name w:val="List Continue 3"/>
    <w:basedOn w:val="Normal"/>
    <w:uiPriority w:val="99"/>
    <w:semiHidden/>
    <w:unhideWhenUsed/>
    <w:rsid w:val="00EB5225"/>
    <w:pPr>
      <w:spacing w:after="120"/>
      <w:ind w:left="849"/>
      <w:contextualSpacing/>
    </w:pPr>
  </w:style>
  <w:style w:type="paragraph" w:styleId="Listafortstt4">
    <w:name w:val="List Continue 4"/>
    <w:basedOn w:val="Normal"/>
    <w:uiPriority w:val="99"/>
    <w:semiHidden/>
    <w:unhideWhenUsed/>
    <w:rsid w:val="00EB5225"/>
    <w:pPr>
      <w:spacing w:after="120"/>
      <w:ind w:left="1132"/>
      <w:contextualSpacing/>
    </w:pPr>
  </w:style>
  <w:style w:type="paragraph" w:styleId="Listafortstt5">
    <w:name w:val="List Continue 5"/>
    <w:basedOn w:val="Normal"/>
    <w:uiPriority w:val="99"/>
    <w:semiHidden/>
    <w:unhideWhenUsed/>
    <w:rsid w:val="00EB5225"/>
    <w:pPr>
      <w:spacing w:after="120"/>
      <w:ind w:left="1415"/>
      <w:contextualSpacing/>
    </w:pPr>
  </w:style>
  <w:style w:type="paragraph" w:styleId="Liststycke">
    <w:name w:val="List Paragraph"/>
    <w:basedOn w:val="Normal"/>
    <w:uiPriority w:val="34"/>
    <w:semiHidden/>
    <w:qFormat/>
    <w:rsid w:val="00EB5225"/>
    <w:pPr>
      <w:ind w:left="720"/>
      <w:contextualSpacing/>
    </w:pPr>
  </w:style>
  <w:style w:type="table" w:styleId="Listtabell1ljus">
    <w:name w:val="List Table 1 Light"/>
    <w:basedOn w:val="Normaltabell"/>
    <w:uiPriority w:val="46"/>
    <w:rsid w:val="00EB52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B522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EB522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EB522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EB522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EB522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EB522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EB52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B522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EB522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EB522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EB522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EB522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EB522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EB52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B522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EB522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EB522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EB522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EB522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EB522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EB52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B522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EB522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EB522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EB522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EB522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EB522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EB52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B522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B522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B522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B522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B522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B522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B52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B522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EB522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EB522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EB522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EB522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EB522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EB52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B522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B522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B522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B522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B522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B522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B5225"/>
  </w:style>
  <w:style w:type="table" w:styleId="Ljuslista">
    <w:name w:val="Light List"/>
    <w:basedOn w:val="Normaltabell"/>
    <w:uiPriority w:val="61"/>
    <w:semiHidden/>
    <w:unhideWhenUsed/>
    <w:rsid w:val="00EB52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B522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EB522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EB522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EB522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EB522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EB522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EB52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B522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EB522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EB522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EB522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EB522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EB522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EB52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B522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EB522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EB522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EB522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EB522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EB522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EB52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B5225"/>
    <w:rPr>
      <w:rFonts w:ascii="Consolas" w:hAnsi="Consolas"/>
      <w:sz w:val="20"/>
      <w:szCs w:val="20"/>
    </w:rPr>
  </w:style>
  <w:style w:type="paragraph" w:styleId="Meddelanderubrik">
    <w:name w:val="Message Header"/>
    <w:basedOn w:val="Normal"/>
    <w:link w:val="MeddelanderubrikChar"/>
    <w:uiPriority w:val="99"/>
    <w:semiHidden/>
    <w:unhideWhenUsed/>
    <w:rsid w:val="00EB52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B522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EB52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B522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EB522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EB522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EB522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EB522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EB522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B52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B522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B522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B522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B522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B522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B522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B52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B52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B52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B52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B52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B52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B52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EB52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B522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EB522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EB522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EB522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EB522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EB522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B5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B52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B52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EB52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EB52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EB52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EB52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EB52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EB52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EB52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B522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EB522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EB522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EB522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EB522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EB522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EB5225"/>
    <w:rPr>
      <w:rFonts w:ascii="Times New Roman" w:hAnsi="Times New Roman" w:cs="Times New Roman"/>
      <w:sz w:val="24"/>
      <w:szCs w:val="24"/>
    </w:rPr>
  </w:style>
  <w:style w:type="paragraph" w:styleId="Normaltindrag">
    <w:name w:val="Normal Indent"/>
    <w:basedOn w:val="Normal"/>
    <w:uiPriority w:val="99"/>
    <w:semiHidden/>
    <w:unhideWhenUsed/>
    <w:rsid w:val="00EB5225"/>
    <w:pPr>
      <w:ind w:left="1304"/>
    </w:pPr>
  </w:style>
  <w:style w:type="paragraph" w:styleId="Numreradlista4">
    <w:name w:val="List Number 4"/>
    <w:basedOn w:val="Normal"/>
    <w:uiPriority w:val="99"/>
    <w:semiHidden/>
    <w:unhideWhenUsed/>
    <w:rsid w:val="00EB5225"/>
    <w:pPr>
      <w:numPr>
        <w:numId w:val="40"/>
      </w:numPr>
      <w:contextualSpacing/>
    </w:pPr>
  </w:style>
  <w:style w:type="paragraph" w:styleId="Numreradlista5">
    <w:name w:val="List Number 5"/>
    <w:basedOn w:val="Normal"/>
    <w:uiPriority w:val="99"/>
    <w:semiHidden/>
    <w:unhideWhenUsed/>
    <w:rsid w:val="00EB5225"/>
    <w:pPr>
      <w:numPr>
        <w:numId w:val="41"/>
      </w:numPr>
      <w:contextualSpacing/>
    </w:pPr>
  </w:style>
  <w:style w:type="character" w:styleId="Nmn">
    <w:name w:val="Mention"/>
    <w:basedOn w:val="Standardstycketeckensnitt"/>
    <w:uiPriority w:val="99"/>
    <w:semiHidden/>
    <w:unhideWhenUsed/>
    <w:rsid w:val="00EB5225"/>
    <w:rPr>
      <w:noProof w:val="0"/>
      <w:color w:val="2B579A"/>
      <w:shd w:val="clear" w:color="auto" w:fill="E6E6E6"/>
    </w:rPr>
  </w:style>
  <w:style w:type="table" w:styleId="Oformateradtabell1">
    <w:name w:val="Plain Table 1"/>
    <w:basedOn w:val="Normaltabell"/>
    <w:uiPriority w:val="41"/>
    <w:rsid w:val="00EB52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B52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B52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B52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B52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B522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B5225"/>
    <w:rPr>
      <w:rFonts w:ascii="Consolas" w:hAnsi="Consolas"/>
      <w:sz w:val="21"/>
      <w:szCs w:val="21"/>
    </w:rPr>
  </w:style>
  <w:style w:type="character" w:styleId="Olstomnmnande">
    <w:name w:val="Unresolved Mention"/>
    <w:basedOn w:val="Standardstycketeckensnitt"/>
    <w:uiPriority w:val="99"/>
    <w:semiHidden/>
    <w:unhideWhenUsed/>
    <w:rsid w:val="00EB5225"/>
    <w:rPr>
      <w:noProof w:val="0"/>
      <w:color w:val="808080"/>
      <w:shd w:val="clear" w:color="auto" w:fill="E6E6E6"/>
    </w:rPr>
  </w:style>
  <w:style w:type="table" w:styleId="Professionelltabell">
    <w:name w:val="Table Professional"/>
    <w:basedOn w:val="Normaltabell"/>
    <w:uiPriority w:val="99"/>
    <w:semiHidden/>
    <w:unhideWhenUsed/>
    <w:rsid w:val="00EB52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EB5225"/>
    <w:pPr>
      <w:numPr>
        <w:numId w:val="42"/>
      </w:numPr>
      <w:contextualSpacing/>
    </w:pPr>
  </w:style>
  <w:style w:type="paragraph" w:styleId="Punktlista5">
    <w:name w:val="List Bullet 5"/>
    <w:basedOn w:val="Normal"/>
    <w:uiPriority w:val="99"/>
    <w:semiHidden/>
    <w:unhideWhenUsed/>
    <w:rsid w:val="00EB5225"/>
    <w:pPr>
      <w:numPr>
        <w:numId w:val="43"/>
      </w:numPr>
      <w:contextualSpacing/>
    </w:pPr>
  </w:style>
  <w:style w:type="character" w:styleId="Radnummer">
    <w:name w:val="line number"/>
    <w:basedOn w:val="Standardstycketeckensnitt"/>
    <w:uiPriority w:val="99"/>
    <w:semiHidden/>
    <w:unhideWhenUsed/>
    <w:rsid w:val="00EB5225"/>
    <w:rPr>
      <w:noProof w:val="0"/>
    </w:rPr>
  </w:style>
  <w:style w:type="character" w:customStyle="1" w:styleId="Rubrik6Char">
    <w:name w:val="Rubrik 6 Char"/>
    <w:basedOn w:val="Standardstycketeckensnitt"/>
    <w:link w:val="Rubrik6"/>
    <w:uiPriority w:val="9"/>
    <w:semiHidden/>
    <w:rsid w:val="00EB5225"/>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EB5225"/>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EB522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B5225"/>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EB52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B522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B522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B522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B522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B522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B522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B52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B522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EB522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EB522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EB522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EB522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EB522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EB52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B522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EB522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EB522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EB522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EB522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EB522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EB52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B522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EB522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EB522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EB522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EB522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EB522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EB52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B52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EB52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EB52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EB52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EB52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EB52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EB52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B522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EB522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EB522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EB522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EB522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EB522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EB52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B522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EB522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EB522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EB522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EB522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EB522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EB5225"/>
    <w:pPr>
      <w:spacing w:after="0" w:line="240" w:lineRule="auto"/>
      <w:ind w:left="4252"/>
    </w:pPr>
  </w:style>
  <w:style w:type="character" w:customStyle="1" w:styleId="SignaturChar">
    <w:name w:val="Signatur Char"/>
    <w:basedOn w:val="Standardstycketeckensnitt"/>
    <w:link w:val="Signatur"/>
    <w:uiPriority w:val="99"/>
    <w:semiHidden/>
    <w:rsid w:val="00EB5225"/>
  </w:style>
  <w:style w:type="character" w:styleId="Slutnotsreferens">
    <w:name w:val="endnote reference"/>
    <w:basedOn w:val="Standardstycketeckensnitt"/>
    <w:uiPriority w:val="99"/>
    <w:semiHidden/>
    <w:unhideWhenUsed/>
    <w:rsid w:val="00EB5225"/>
    <w:rPr>
      <w:noProof w:val="0"/>
      <w:vertAlign w:val="superscript"/>
    </w:rPr>
  </w:style>
  <w:style w:type="paragraph" w:styleId="Slutnotstext">
    <w:name w:val="endnote text"/>
    <w:basedOn w:val="Normal"/>
    <w:link w:val="SlutnotstextChar"/>
    <w:uiPriority w:val="99"/>
    <w:semiHidden/>
    <w:unhideWhenUsed/>
    <w:rsid w:val="00EB522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B5225"/>
    <w:rPr>
      <w:sz w:val="20"/>
      <w:szCs w:val="20"/>
    </w:rPr>
  </w:style>
  <w:style w:type="character" w:styleId="Smarthyperlnk">
    <w:name w:val="Smart Hyperlink"/>
    <w:basedOn w:val="Standardstycketeckensnitt"/>
    <w:uiPriority w:val="99"/>
    <w:semiHidden/>
    <w:unhideWhenUsed/>
    <w:rsid w:val="00EB5225"/>
    <w:rPr>
      <w:noProof w:val="0"/>
      <w:u w:val="dotted"/>
    </w:rPr>
  </w:style>
  <w:style w:type="table" w:styleId="Standardtabell1">
    <w:name w:val="Table Classic 1"/>
    <w:basedOn w:val="Normaltabell"/>
    <w:uiPriority w:val="99"/>
    <w:semiHidden/>
    <w:unhideWhenUsed/>
    <w:rsid w:val="00EB52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B52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B52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B52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B5225"/>
    <w:rPr>
      <w:b/>
      <w:bCs/>
      <w:noProof w:val="0"/>
    </w:rPr>
  </w:style>
  <w:style w:type="character" w:styleId="Starkbetoning">
    <w:name w:val="Intense Emphasis"/>
    <w:basedOn w:val="Standardstycketeckensnitt"/>
    <w:uiPriority w:val="21"/>
    <w:semiHidden/>
    <w:qFormat/>
    <w:rsid w:val="00EB5225"/>
    <w:rPr>
      <w:i/>
      <w:iCs/>
      <w:noProof w:val="0"/>
      <w:color w:val="1A3050" w:themeColor="accent1"/>
    </w:rPr>
  </w:style>
  <w:style w:type="character" w:styleId="Starkreferens">
    <w:name w:val="Intense Reference"/>
    <w:basedOn w:val="Standardstycketeckensnitt"/>
    <w:uiPriority w:val="32"/>
    <w:semiHidden/>
    <w:qFormat/>
    <w:rsid w:val="00EB5225"/>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EB522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EB5225"/>
    <w:rPr>
      <w:i/>
      <w:iCs/>
      <w:color w:val="1A3050" w:themeColor="accent1"/>
    </w:rPr>
  </w:style>
  <w:style w:type="table" w:styleId="Tabellmed3D-effekter1">
    <w:name w:val="Table 3D effects 1"/>
    <w:basedOn w:val="Normaltabell"/>
    <w:uiPriority w:val="99"/>
    <w:semiHidden/>
    <w:unhideWhenUsed/>
    <w:rsid w:val="00EB52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B52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B52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B52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B52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B52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B52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B52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B52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B52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B52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B52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B52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B52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B52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B52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B52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B52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B52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B52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B52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B52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B52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B52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B52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EB5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EB522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EB5225"/>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EB52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B52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B52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9A0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14F4E79F4A4F8E95CD4576496BE308"/>
        <w:category>
          <w:name w:val="Allmänt"/>
          <w:gallery w:val="placeholder"/>
        </w:category>
        <w:types>
          <w:type w:val="bbPlcHdr"/>
        </w:types>
        <w:behaviors>
          <w:behavior w:val="content"/>
        </w:behaviors>
        <w:guid w:val="{A9D9A8BB-43EF-4455-9460-1CE7F7F4369A}"/>
      </w:docPartPr>
      <w:docPartBody>
        <w:p w:rsidR="009B4D1D" w:rsidRDefault="004B32A4" w:rsidP="004B32A4">
          <w:pPr>
            <w:pStyle w:val="E914F4E79F4A4F8E95CD4576496BE308"/>
          </w:pPr>
          <w:r>
            <w:rPr>
              <w:rStyle w:val="Platshllartext"/>
            </w:rPr>
            <w:t xml:space="preserve"> </w:t>
          </w:r>
        </w:p>
      </w:docPartBody>
    </w:docPart>
    <w:docPart>
      <w:docPartPr>
        <w:name w:val="428ED2F6988A4C82B1BF24873F06EA3B"/>
        <w:category>
          <w:name w:val="Allmänt"/>
          <w:gallery w:val="placeholder"/>
        </w:category>
        <w:types>
          <w:type w:val="bbPlcHdr"/>
        </w:types>
        <w:behaviors>
          <w:behavior w:val="content"/>
        </w:behaviors>
        <w:guid w:val="{18F84923-AE48-4A5F-AE4E-7CAF78C2BE03}"/>
      </w:docPartPr>
      <w:docPartBody>
        <w:p w:rsidR="009B4D1D" w:rsidRDefault="004B32A4" w:rsidP="004B32A4">
          <w:pPr>
            <w:pStyle w:val="428ED2F6988A4C82B1BF24873F06EA3B"/>
          </w:pPr>
          <w:r>
            <w:rPr>
              <w:rStyle w:val="Platshllartext"/>
            </w:rPr>
            <w:t xml:space="preserve"> </w:t>
          </w:r>
        </w:p>
      </w:docPartBody>
    </w:docPart>
    <w:docPart>
      <w:docPartPr>
        <w:name w:val="C4EB06F04FBB443AB316E2D6155EBD49"/>
        <w:category>
          <w:name w:val="Allmänt"/>
          <w:gallery w:val="placeholder"/>
        </w:category>
        <w:types>
          <w:type w:val="bbPlcHdr"/>
        </w:types>
        <w:behaviors>
          <w:behavior w:val="content"/>
        </w:behaviors>
        <w:guid w:val="{F3EF74C5-7EAD-4B8E-A9EB-C5CD026B3D09}"/>
      </w:docPartPr>
      <w:docPartBody>
        <w:p w:rsidR="009B4D1D" w:rsidRDefault="004B32A4" w:rsidP="004B32A4">
          <w:pPr>
            <w:pStyle w:val="C4EB06F04FBB443AB316E2D6155EBD49"/>
          </w:pPr>
          <w:r>
            <w:rPr>
              <w:rStyle w:val="Platshllartext"/>
            </w:rPr>
            <w:t xml:space="preserve"> </w:t>
          </w:r>
        </w:p>
      </w:docPartBody>
    </w:docPart>
    <w:docPart>
      <w:docPartPr>
        <w:name w:val="1A004AE1C0B44FECB4C1EF30093226D9"/>
        <w:category>
          <w:name w:val="Allmänt"/>
          <w:gallery w:val="placeholder"/>
        </w:category>
        <w:types>
          <w:type w:val="bbPlcHdr"/>
        </w:types>
        <w:behaviors>
          <w:behavior w:val="content"/>
        </w:behaviors>
        <w:guid w:val="{F86CD21C-D79E-4953-B76B-50E4D9900423}"/>
      </w:docPartPr>
      <w:docPartBody>
        <w:p w:rsidR="009B4D1D" w:rsidRDefault="004B32A4" w:rsidP="004B32A4">
          <w:pPr>
            <w:pStyle w:val="1A004AE1C0B44FECB4C1EF30093226D9"/>
          </w:pPr>
          <w:r>
            <w:rPr>
              <w:rStyle w:val="Platshllartext"/>
            </w:rPr>
            <w:t xml:space="preserve"> </w:t>
          </w:r>
        </w:p>
      </w:docPartBody>
    </w:docPart>
    <w:docPart>
      <w:docPartPr>
        <w:name w:val="448BC88B277A4C5695241F9E5EE2E333"/>
        <w:category>
          <w:name w:val="Allmänt"/>
          <w:gallery w:val="placeholder"/>
        </w:category>
        <w:types>
          <w:type w:val="bbPlcHdr"/>
        </w:types>
        <w:behaviors>
          <w:behavior w:val="content"/>
        </w:behaviors>
        <w:guid w:val="{F984A354-2A27-4B85-808E-4CC5B965BBAD}"/>
      </w:docPartPr>
      <w:docPartBody>
        <w:p w:rsidR="009B4D1D" w:rsidRDefault="004B32A4" w:rsidP="004B32A4">
          <w:pPr>
            <w:pStyle w:val="448BC88B277A4C5695241F9E5EE2E33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A4"/>
    <w:rsid w:val="0017709F"/>
    <w:rsid w:val="00406871"/>
    <w:rsid w:val="004B32A4"/>
    <w:rsid w:val="009B4D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2C13EEFC8694F3FA32D28322AE77999">
    <w:name w:val="D2C13EEFC8694F3FA32D28322AE77999"/>
    <w:rsid w:val="004B32A4"/>
  </w:style>
  <w:style w:type="character" w:styleId="Platshllartext">
    <w:name w:val="Placeholder Text"/>
    <w:basedOn w:val="Standardstycketeckensnitt"/>
    <w:uiPriority w:val="99"/>
    <w:semiHidden/>
    <w:rsid w:val="004B32A4"/>
    <w:rPr>
      <w:noProof w:val="0"/>
      <w:color w:val="808080"/>
    </w:rPr>
  </w:style>
  <w:style w:type="paragraph" w:customStyle="1" w:styleId="71634D6D95E949F8A1BACCBB524094EC">
    <w:name w:val="71634D6D95E949F8A1BACCBB524094EC"/>
    <w:rsid w:val="004B32A4"/>
  </w:style>
  <w:style w:type="paragraph" w:customStyle="1" w:styleId="0C95584221F244E79E0144951F7EF87B">
    <w:name w:val="0C95584221F244E79E0144951F7EF87B"/>
    <w:rsid w:val="004B32A4"/>
  </w:style>
  <w:style w:type="paragraph" w:customStyle="1" w:styleId="05F2D61E78A94FB084830C148654B710">
    <w:name w:val="05F2D61E78A94FB084830C148654B710"/>
    <w:rsid w:val="004B32A4"/>
  </w:style>
  <w:style w:type="paragraph" w:customStyle="1" w:styleId="E914F4E79F4A4F8E95CD4576496BE308">
    <w:name w:val="E914F4E79F4A4F8E95CD4576496BE308"/>
    <w:rsid w:val="004B32A4"/>
  </w:style>
  <w:style w:type="paragraph" w:customStyle="1" w:styleId="428ED2F6988A4C82B1BF24873F06EA3B">
    <w:name w:val="428ED2F6988A4C82B1BF24873F06EA3B"/>
    <w:rsid w:val="004B32A4"/>
  </w:style>
  <w:style w:type="paragraph" w:customStyle="1" w:styleId="AD2075C094054287B2B3DD564252AB37">
    <w:name w:val="AD2075C094054287B2B3DD564252AB37"/>
    <w:rsid w:val="004B32A4"/>
  </w:style>
  <w:style w:type="paragraph" w:customStyle="1" w:styleId="7546D3F452B9489C82FCEDE004527214">
    <w:name w:val="7546D3F452B9489C82FCEDE004527214"/>
    <w:rsid w:val="004B32A4"/>
  </w:style>
  <w:style w:type="paragraph" w:customStyle="1" w:styleId="2589600A7AA74424B6088869702365BB">
    <w:name w:val="2589600A7AA74424B6088869702365BB"/>
    <w:rsid w:val="004B32A4"/>
  </w:style>
  <w:style w:type="paragraph" w:customStyle="1" w:styleId="C4EB06F04FBB443AB316E2D6155EBD49">
    <w:name w:val="C4EB06F04FBB443AB316E2D6155EBD49"/>
    <w:rsid w:val="004B32A4"/>
  </w:style>
  <w:style w:type="paragraph" w:customStyle="1" w:styleId="1A004AE1C0B44FECB4C1EF30093226D9">
    <w:name w:val="1A004AE1C0B44FECB4C1EF30093226D9"/>
    <w:rsid w:val="004B32A4"/>
  </w:style>
  <w:style w:type="paragraph" w:customStyle="1" w:styleId="EB22EC121D8E4DE28AD15EC99ADD3153">
    <w:name w:val="EB22EC121D8E4DE28AD15EC99ADD3153"/>
    <w:rsid w:val="004B32A4"/>
  </w:style>
  <w:style w:type="paragraph" w:customStyle="1" w:styleId="64C3DB9E3FCC438B893EAA61E8761B3A">
    <w:name w:val="64C3DB9E3FCC438B893EAA61E8761B3A"/>
    <w:rsid w:val="004B32A4"/>
  </w:style>
  <w:style w:type="paragraph" w:customStyle="1" w:styleId="F2B4CF91B46D4B60A8B5B2ADB28C3B43">
    <w:name w:val="F2B4CF91B46D4B60A8B5B2ADB28C3B43"/>
    <w:rsid w:val="004B32A4"/>
  </w:style>
  <w:style w:type="paragraph" w:customStyle="1" w:styleId="0EE0D97BF61C4FDB82256D6AD79281D6">
    <w:name w:val="0EE0D97BF61C4FDB82256D6AD79281D6"/>
    <w:rsid w:val="004B32A4"/>
  </w:style>
  <w:style w:type="paragraph" w:customStyle="1" w:styleId="7BA737AD91FD4D70A19824DDAEEF59CE">
    <w:name w:val="7BA737AD91FD4D70A19824DDAEEF59CE"/>
    <w:rsid w:val="004B32A4"/>
  </w:style>
  <w:style w:type="paragraph" w:customStyle="1" w:styleId="448BC88B277A4C5695241F9E5EE2E333">
    <w:name w:val="448BC88B277A4C5695241F9E5EE2E333"/>
    <w:rsid w:val="004B32A4"/>
  </w:style>
  <w:style w:type="paragraph" w:customStyle="1" w:styleId="A781DE393CE74F3CBAB8382ACAB197FA">
    <w:name w:val="A781DE393CE74F3CBAB8382ACAB197FA"/>
    <w:rsid w:val="004B3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3df24eca-67a5-44e5-9a74-314e6765586f</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1A0DB-A5C2-42EA-AD84-39C1AC8F7A59}"/>
</file>

<file path=customXml/itemProps2.xml><?xml version="1.0" encoding="utf-8"?>
<ds:datastoreItem xmlns:ds="http://schemas.openxmlformats.org/officeDocument/2006/customXml" ds:itemID="{415A3646-D450-4E44-A60E-FE52619CDFB9}"/>
</file>

<file path=customXml/itemProps3.xml><?xml version="1.0" encoding="utf-8"?>
<ds:datastoreItem xmlns:ds="http://schemas.openxmlformats.org/officeDocument/2006/customXml" ds:itemID="{FB8BAB28-8044-408A-9271-994B6F83AA4B}"/>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2541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2019_20_391_En skattepolitik som gynnar män.docx</dc:title>
  <dc:subject/>
  <dc:creator/>
  <cp:keywords/>
  <dc:description/>
  <cp:lastModifiedBy/>
  <cp:revision>1</cp:revision>
  <dcterms:created xsi:type="dcterms:W3CDTF">2019-11-26T13:33:00Z</dcterms:created>
  <dcterms:modified xsi:type="dcterms:W3CDTF">2019-11-26T13:34:00Z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