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BB7B" w14:textId="1277AF9F" w:rsidR="000C3324" w:rsidRDefault="000C3324" w:rsidP="00DA0661">
      <w:pPr>
        <w:pStyle w:val="Rubrik"/>
      </w:pPr>
      <w:bookmarkStart w:id="0" w:name="Start"/>
      <w:bookmarkEnd w:id="0"/>
      <w:r>
        <w:t xml:space="preserve">Svar på fråga 2019/20:263 av Clara </w:t>
      </w:r>
      <w:proofErr w:type="spellStart"/>
      <w:r>
        <w:t>Aranda</w:t>
      </w:r>
      <w:proofErr w:type="spellEnd"/>
      <w:r>
        <w:t xml:space="preserve"> (SD)</w:t>
      </w:r>
      <w:r>
        <w:br/>
        <w:t>Vård av transpersoner</w:t>
      </w:r>
    </w:p>
    <w:p w14:paraId="084B6708" w14:textId="0FE361F7" w:rsidR="000C3324" w:rsidRDefault="000C3324" w:rsidP="002749F7">
      <w:pPr>
        <w:pStyle w:val="Brdtext"/>
      </w:pPr>
      <w:r>
        <w:t xml:space="preserve">Clara </w:t>
      </w:r>
      <w:proofErr w:type="spellStart"/>
      <w:r>
        <w:t>Aranda</w:t>
      </w:r>
      <w:proofErr w:type="spellEnd"/>
      <w:r>
        <w:t xml:space="preserve"> har frågat mig vad jag anser om behovet av nationella riktlinjer för att förbättra den könsbekräftande vården, med syftet att göra den mer </w:t>
      </w:r>
      <w:bookmarkStart w:id="1" w:name="_GoBack"/>
      <w:r>
        <w:t>jämlik och kunskapsstyrd.</w:t>
      </w:r>
    </w:p>
    <w:bookmarkEnd w:id="1"/>
    <w:p w14:paraId="4FBC4F6F" w14:textId="383AC1C0" w:rsidR="00F12E9C" w:rsidRPr="00F12E9C" w:rsidRDefault="000C3324" w:rsidP="00F12E9C">
      <w:pPr>
        <w:pStyle w:val="Brdtext"/>
      </w:pPr>
      <w:r>
        <w:t>All vård i Sverige ska vara jämlik och kunskapsstyrd.</w:t>
      </w:r>
      <w:r w:rsidR="00F12E9C">
        <w:t xml:space="preserve"> Regeringen har utarbetat en modell för att säkerställa detta arbete. Ramverket för modellen </w:t>
      </w:r>
      <w:r w:rsidR="00F12E9C" w:rsidRPr="00F12E9C">
        <w:t>finns i förordningen (2015:155) om statlig styrning med kunskap avseende hälso- och sjukvård och socialtjänst.</w:t>
      </w:r>
      <w:r w:rsidR="00F12E9C">
        <w:t xml:space="preserve"> Det är Socialstyrelsen som utarbetar nationella riktlinjer och andra kunskapsstöd. Socialstyrelsen har i sin instruktion uppdraget att </w:t>
      </w:r>
      <w:r w:rsidR="00F12E9C" w:rsidRPr="00F12E9C">
        <w:t>genom kunskapsstöd och föreskrifter bidra till att hälso- och sjukvården och socialtjänsten bedrivs enligt vetenskap och beprövad erfarenhet</w:t>
      </w:r>
      <w:r w:rsidR="00F12E9C">
        <w:t xml:space="preserve">. </w:t>
      </w:r>
    </w:p>
    <w:p w14:paraId="67BD0BA9" w14:textId="77777777" w:rsidR="000C3324" w:rsidRDefault="000C3324" w:rsidP="002749F7">
      <w:pPr>
        <w:pStyle w:val="Brdtext"/>
      </w:pPr>
    </w:p>
    <w:p w14:paraId="5A753D3E" w14:textId="00C487D9" w:rsidR="000C3324" w:rsidRDefault="000C33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529332F6C84243BCD25C717CC3AB89"/>
          </w:placeholder>
          <w:dataBinding w:prefixMappings="xmlns:ns0='http://lp/documentinfo/RK' " w:xpath="/ns0:DocumentInfo[1]/ns0:BaseInfo[1]/ns0:HeaderDate[1]" w:storeItemID="{88CF8B21-5871-4B5F-9CB3-2BDA5BE60EF6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6A3D">
            <w:t>6 november 2019</w:t>
          </w:r>
        </w:sdtContent>
      </w:sdt>
    </w:p>
    <w:p w14:paraId="5EBB4E1C" w14:textId="77777777" w:rsidR="000C3324" w:rsidRDefault="000C3324" w:rsidP="004E7A8F">
      <w:pPr>
        <w:pStyle w:val="Brdtextutanavstnd"/>
      </w:pPr>
    </w:p>
    <w:p w14:paraId="52B0792A" w14:textId="77777777" w:rsidR="000C3324" w:rsidRDefault="000C3324" w:rsidP="004E7A8F">
      <w:pPr>
        <w:pStyle w:val="Brdtextutanavstnd"/>
      </w:pPr>
    </w:p>
    <w:p w14:paraId="572516CD" w14:textId="77777777" w:rsidR="000C3324" w:rsidRDefault="000C3324" w:rsidP="004E7A8F">
      <w:pPr>
        <w:pStyle w:val="Brdtextutanavstnd"/>
      </w:pPr>
    </w:p>
    <w:p w14:paraId="44E88872" w14:textId="774CAB1A" w:rsidR="000C3324" w:rsidRDefault="000C3324" w:rsidP="00422A41">
      <w:pPr>
        <w:pStyle w:val="Brdtext"/>
      </w:pPr>
      <w:r>
        <w:t>Lena Hallengren</w:t>
      </w:r>
    </w:p>
    <w:p w14:paraId="27C74C51" w14:textId="77777777" w:rsidR="000C3324" w:rsidRPr="00DB48AB" w:rsidRDefault="000C3324" w:rsidP="00DB48AB">
      <w:pPr>
        <w:pStyle w:val="Brdtext"/>
      </w:pPr>
    </w:p>
    <w:sectPr w:rsidR="000C3324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A3C9" w14:textId="77777777" w:rsidR="000C3324" w:rsidRDefault="000C3324" w:rsidP="00A87A54">
      <w:pPr>
        <w:spacing w:after="0" w:line="240" w:lineRule="auto"/>
      </w:pPr>
      <w:r>
        <w:separator/>
      </w:r>
    </w:p>
  </w:endnote>
  <w:endnote w:type="continuationSeparator" w:id="0">
    <w:p w14:paraId="76380E5D" w14:textId="77777777" w:rsidR="000C3324" w:rsidRDefault="000C33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1BAB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3DEF8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7B4B9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95A8D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10F4F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B2C0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88BC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08C569" w14:textId="77777777" w:rsidTr="00C26068">
      <w:trPr>
        <w:trHeight w:val="227"/>
      </w:trPr>
      <w:tc>
        <w:tcPr>
          <w:tcW w:w="4074" w:type="dxa"/>
        </w:tcPr>
        <w:p w14:paraId="029D37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6E92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89EFB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A87E" w14:textId="77777777" w:rsidR="000C3324" w:rsidRDefault="000C3324" w:rsidP="00A87A54">
      <w:pPr>
        <w:spacing w:after="0" w:line="240" w:lineRule="auto"/>
      </w:pPr>
      <w:r>
        <w:separator/>
      </w:r>
    </w:p>
  </w:footnote>
  <w:footnote w:type="continuationSeparator" w:id="0">
    <w:p w14:paraId="1F480F86" w14:textId="77777777" w:rsidR="000C3324" w:rsidRDefault="000C33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C3324" w14:paraId="1064EE90" w14:textId="77777777" w:rsidTr="00C93EBA">
      <w:trPr>
        <w:trHeight w:val="227"/>
      </w:trPr>
      <w:tc>
        <w:tcPr>
          <w:tcW w:w="5534" w:type="dxa"/>
        </w:tcPr>
        <w:p w14:paraId="1783377E" w14:textId="77777777" w:rsidR="000C3324" w:rsidRPr="007D73AB" w:rsidRDefault="000C3324">
          <w:pPr>
            <w:pStyle w:val="Sidhuvud"/>
          </w:pPr>
        </w:p>
      </w:tc>
      <w:tc>
        <w:tcPr>
          <w:tcW w:w="3170" w:type="dxa"/>
          <w:vAlign w:val="bottom"/>
        </w:tcPr>
        <w:p w14:paraId="1FF48B28" w14:textId="77777777" w:rsidR="000C3324" w:rsidRPr="007D73AB" w:rsidRDefault="000C3324" w:rsidP="00340DE0">
          <w:pPr>
            <w:pStyle w:val="Sidhuvud"/>
          </w:pPr>
        </w:p>
      </w:tc>
      <w:tc>
        <w:tcPr>
          <w:tcW w:w="1134" w:type="dxa"/>
        </w:tcPr>
        <w:p w14:paraId="038B41B8" w14:textId="77777777" w:rsidR="000C3324" w:rsidRDefault="000C3324" w:rsidP="005A703A">
          <w:pPr>
            <w:pStyle w:val="Sidhuvud"/>
          </w:pPr>
        </w:p>
      </w:tc>
    </w:tr>
    <w:tr w:rsidR="000C3324" w14:paraId="4B733936" w14:textId="77777777" w:rsidTr="00C93EBA">
      <w:trPr>
        <w:trHeight w:val="1928"/>
      </w:trPr>
      <w:tc>
        <w:tcPr>
          <w:tcW w:w="5534" w:type="dxa"/>
        </w:tcPr>
        <w:p w14:paraId="0B20BF11" w14:textId="77777777" w:rsidR="000C3324" w:rsidRPr="00340DE0" w:rsidRDefault="000C33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BC0838" wp14:editId="0394432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4E9DDC" w14:textId="77777777" w:rsidR="000C3324" w:rsidRPr="00710A6C" w:rsidRDefault="000C3324" w:rsidP="00EE3C0F">
          <w:pPr>
            <w:pStyle w:val="Sidhuvud"/>
            <w:rPr>
              <w:b/>
            </w:rPr>
          </w:pPr>
        </w:p>
        <w:p w14:paraId="1D0ABA9E" w14:textId="77777777" w:rsidR="000C3324" w:rsidRDefault="000C3324" w:rsidP="00EE3C0F">
          <w:pPr>
            <w:pStyle w:val="Sidhuvud"/>
          </w:pPr>
        </w:p>
        <w:p w14:paraId="3FA613FF" w14:textId="77777777" w:rsidR="000C3324" w:rsidRDefault="000C3324" w:rsidP="00EE3C0F">
          <w:pPr>
            <w:pStyle w:val="Sidhuvud"/>
          </w:pPr>
        </w:p>
        <w:p w14:paraId="6159EAE3" w14:textId="77777777" w:rsidR="000C3324" w:rsidRDefault="000C33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75FFC0EBE5E4B3B89854A81D9B199EE"/>
            </w:placeholder>
            <w:dataBinding w:prefixMappings="xmlns:ns0='http://lp/documentinfo/RK' " w:xpath="/ns0:DocumentInfo[1]/ns0:BaseInfo[1]/ns0:Dnr[1]" w:storeItemID="{88CF8B21-5871-4B5F-9CB3-2BDA5BE60EF6}"/>
            <w:text/>
          </w:sdtPr>
          <w:sdtEndPr/>
          <w:sdtContent>
            <w:p w14:paraId="5194EAB8" w14:textId="61F63463" w:rsidR="000C3324" w:rsidRDefault="000C3324" w:rsidP="00EE3C0F">
              <w:pPr>
                <w:pStyle w:val="Sidhuvud"/>
              </w:pPr>
              <w:r>
                <w:t>S2019/</w:t>
              </w:r>
              <w:r w:rsidR="002907FC">
                <w:t>04428/FS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1D9E3B7F38440B85BD49C0033E2C33"/>
            </w:placeholder>
            <w:showingPlcHdr/>
            <w:dataBinding w:prefixMappings="xmlns:ns0='http://lp/documentinfo/RK' " w:xpath="/ns0:DocumentInfo[1]/ns0:BaseInfo[1]/ns0:DocNumber[1]" w:storeItemID="{88CF8B21-5871-4B5F-9CB3-2BDA5BE60EF6}"/>
            <w:text/>
          </w:sdtPr>
          <w:sdtEndPr/>
          <w:sdtContent>
            <w:p w14:paraId="58FD7008" w14:textId="77777777" w:rsidR="000C3324" w:rsidRDefault="000C33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BFBEEC" w14:textId="77777777" w:rsidR="000C3324" w:rsidRDefault="000C3324" w:rsidP="00EE3C0F">
          <w:pPr>
            <w:pStyle w:val="Sidhuvud"/>
          </w:pPr>
        </w:p>
      </w:tc>
      <w:tc>
        <w:tcPr>
          <w:tcW w:w="1134" w:type="dxa"/>
        </w:tcPr>
        <w:p w14:paraId="100C1950" w14:textId="77777777" w:rsidR="000C3324" w:rsidRDefault="000C3324" w:rsidP="0094502D">
          <w:pPr>
            <w:pStyle w:val="Sidhuvud"/>
          </w:pPr>
        </w:p>
        <w:p w14:paraId="3B33C0AB" w14:textId="77777777" w:rsidR="000C3324" w:rsidRPr="0094502D" w:rsidRDefault="000C3324" w:rsidP="00EC71A6">
          <w:pPr>
            <w:pStyle w:val="Sidhuvud"/>
          </w:pPr>
        </w:p>
      </w:tc>
    </w:tr>
    <w:tr w:rsidR="000C3324" w14:paraId="5CCEA8A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FCFFD3C482400C981689FDFD15E59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66A556" w14:textId="77777777" w:rsidR="000C3324" w:rsidRPr="000C3324" w:rsidRDefault="000C3324" w:rsidP="00340DE0">
              <w:pPr>
                <w:pStyle w:val="Sidhuvud"/>
                <w:rPr>
                  <w:b/>
                </w:rPr>
              </w:pPr>
              <w:r w:rsidRPr="000C3324">
                <w:rPr>
                  <w:b/>
                </w:rPr>
                <w:t>Socialdepartementet</w:t>
              </w:r>
            </w:p>
            <w:p w14:paraId="7A84CAD8" w14:textId="77777777" w:rsidR="006E113E" w:rsidRDefault="000C3324" w:rsidP="00340DE0">
              <w:pPr>
                <w:pStyle w:val="Sidhuvud"/>
              </w:pPr>
              <w:r w:rsidRPr="000C3324">
                <w:t>Socialministern</w:t>
              </w:r>
            </w:p>
            <w:p w14:paraId="62E18A1D" w14:textId="5D0F1A00" w:rsidR="000C3324" w:rsidRPr="00340DE0" w:rsidRDefault="000C332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D5C05F14D9414B8E7F90579FD34862"/>
          </w:placeholder>
          <w:dataBinding w:prefixMappings="xmlns:ns0='http://lp/documentinfo/RK' " w:xpath="/ns0:DocumentInfo[1]/ns0:BaseInfo[1]/ns0:Recipient[1]" w:storeItemID="{88CF8B21-5871-4B5F-9CB3-2BDA5BE60EF6}"/>
          <w:text w:multiLine="1"/>
        </w:sdtPr>
        <w:sdtEndPr/>
        <w:sdtContent>
          <w:tc>
            <w:tcPr>
              <w:tcW w:w="3170" w:type="dxa"/>
            </w:tcPr>
            <w:p w14:paraId="017C6B62" w14:textId="77777777" w:rsidR="000C3324" w:rsidRDefault="000C33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3030D9" w14:textId="77777777" w:rsidR="000C3324" w:rsidRDefault="000C3324" w:rsidP="003E6020">
          <w:pPr>
            <w:pStyle w:val="Sidhuvud"/>
          </w:pPr>
        </w:p>
      </w:tc>
    </w:tr>
  </w:tbl>
  <w:p w14:paraId="7F2A1B3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324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E38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7FC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EAF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612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53AC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E7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13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58F"/>
    <w:rsid w:val="00E469E4"/>
    <w:rsid w:val="00E475C3"/>
    <w:rsid w:val="00E509B0"/>
    <w:rsid w:val="00E50B11"/>
    <w:rsid w:val="00E54246"/>
    <w:rsid w:val="00E55D8E"/>
    <w:rsid w:val="00E6641E"/>
    <w:rsid w:val="00E66A3D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E9C"/>
    <w:rsid w:val="00F14024"/>
    <w:rsid w:val="00F14FA3"/>
    <w:rsid w:val="00F15DB1"/>
    <w:rsid w:val="00F2395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E218D8"/>
  <w15:docId w15:val="{AFD71A92-590D-42DF-8DBF-0D6574E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FFC0EBE5E4B3B89854A81D9B19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D2FFA-0F8F-4BFD-A3F0-347AA79F9E7A}"/>
      </w:docPartPr>
      <w:docPartBody>
        <w:p w:rsidR="00DD343E" w:rsidRDefault="00411329" w:rsidP="00411329">
          <w:pPr>
            <w:pStyle w:val="B75FFC0EBE5E4B3B89854A81D9B199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1D9E3B7F38440B85BD49C0033E2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BBC48-B7E4-4179-B63E-27BD5CE6B807}"/>
      </w:docPartPr>
      <w:docPartBody>
        <w:p w:rsidR="00DD343E" w:rsidRDefault="00411329" w:rsidP="00411329">
          <w:pPr>
            <w:pStyle w:val="771D9E3B7F38440B85BD49C0033E2C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FCFFD3C482400C981689FDFD15E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FBE20-C7F8-4C24-94D1-76F32DAF46A4}"/>
      </w:docPartPr>
      <w:docPartBody>
        <w:p w:rsidR="00DD343E" w:rsidRDefault="00411329" w:rsidP="00411329">
          <w:pPr>
            <w:pStyle w:val="D8FCFFD3C482400C981689FDFD15E5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5C05F14D9414B8E7F90579FD34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28C51-79A4-4158-A570-4AFB7CD7ED6D}"/>
      </w:docPartPr>
      <w:docPartBody>
        <w:p w:rsidR="00DD343E" w:rsidRDefault="00411329" w:rsidP="00411329">
          <w:pPr>
            <w:pStyle w:val="E9D5C05F14D9414B8E7F90579FD34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529332F6C84243BCD25C717CC3A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22A59-2D4F-4FE1-8801-F5F26C003930}"/>
      </w:docPartPr>
      <w:docPartBody>
        <w:p w:rsidR="00DD343E" w:rsidRDefault="00411329" w:rsidP="00411329">
          <w:pPr>
            <w:pStyle w:val="1B529332F6C84243BCD25C717CC3AB8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29"/>
    <w:rsid w:val="00411329"/>
    <w:rsid w:val="00D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529FE25057406E980555044BFE7349">
    <w:name w:val="B4529FE25057406E980555044BFE7349"/>
    <w:rsid w:val="00411329"/>
  </w:style>
  <w:style w:type="character" w:styleId="Platshllartext">
    <w:name w:val="Placeholder Text"/>
    <w:basedOn w:val="Standardstycketeckensnitt"/>
    <w:uiPriority w:val="99"/>
    <w:semiHidden/>
    <w:rsid w:val="00411329"/>
    <w:rPr>
      <w:noProof w:val="0"/>
      <w:color w:val="808080"/>
    </w:rPr>
  </w:style>
  <w:style w:type="paragraph" w:customStyle="1" w:styleId="958E3B7647734784B7150FF5E3B0635C">
    <w:name w:val="958E3B7647734784B7150FF5E3B0635C"/>
    <w:rsid w:val="00411329"/>
  </w:style>
  <w:style w:type="paragraph" w:customStyle="1" w:styleId="BA73B487E5464E26BC53AC2E21EA81D0">
    <w:name w:val="BA73B487E5464E26BC53AC2E21EA81D0"/>
    <w:rsid w:val="00411329"/>
  </w:style>
  <w:style w:type="paragraph" w:customStyle="1" w:styleId="F392A2E1D6A84C00AB375422B5DAE303">
    <w:name w:val="F392A2E1D6A84C00AB375422B5DAE303"/>
    <w:rsid w:val="00411329"/>
  </w:style>
  <w:style w:type="paragraph" w:customStyle="1" w:styleId="B75FFC0EBE5E4B3B89854A81D9B199EE">
    <w:name w:val="B75FFC0EBE5E4B3B89854A81D9B199EE"/>
    <w:rsid w:val="00411329"/>
  </w:style>
  <w:style w:type="paragraph" w:customStyle="1" w:styleId="771D9E3B7F38440B85BD49C0033E2C33">
    <w:name w:val="771D9E3B7F38440B85BD49C0033E2C33"/>
    <w:rsid w:val="00411329"/>
  </w:style>
  <w:style w:type="paragraph" w:customStyle="1" w:styleId="451333D3F49742A2B20CEFC0829C5F5E">
    <w:name w:val="451333D3F49742A2B20CEFC0829C5F5E"/>
    <w:rsid w:val="00411329"/>
  </w:style>
  <w:style w:type="paragraph" w:customStyle="1" w:styleId="688DAA272D8A46339220FBBB61AE44DE">
    <w:name w:val="688DAA272D8A46339220FBBB61AE44DE"/>
    <w:rsid w:val="00411329"/>
  </w:style>
  <w:style w:type="paragraph" w:customStyle="1" w:styleId="1F3FFD9ED6464FD293038F29E8EC8634">
    <w:name w:val="1F3FFD9ED6464FD293038F29E8EC8634"/>
    <w:rsid w:val="00411329"/>
  </w:style>
  <w:style w:type="paragraph" w:customStyle="1" w:styleId="D8FCFFD3C482400C981689FDFD15E59D">
    <w:name w:val="D8FCFFD3C482400C981689FDFD15E59D"/>
    <w:rsid w:val="00411329"/>
  </w:style>
  <w:style w:type="paragraph" w:customStyle="1" w:styleId="E9D5C05F14D9414B8E7F90579FD34862">
    <w:name w:val="E9D5C05F14D9414B8E7F90579FD34862"/>
    <w:rsid w:val="00411329"/>
  </w:style>
  <w:style w:type="paragraph" w:customStyle="1" w:styleId="AD752DACC4E7460C93F99E94946AE790">
    <w:name w:val="AD752DACC4E7460C93F99E94946AE790"/>
    <w:rsid w:val="00411329"/>
  </w:style>
  <w:style w:type="paragraph" w:customStyle="1" w:styleId="58A9FF90E9D74BF79FB6DD5A6035E1D6">
    <w:name w:val="58A9FF90E9D74BF79FB6DD5A6035E1D6"/>
    <w:rsid w:val="00411329"/>
  </w:style>
  <w:style w:type="paragraph" w:customStyle="1" w:styleId="53558D81B9B141C4937928D114A358C8">
    <w:name w:val="53558D81B9B141C4937928D114A358C8"/>
    <w:rsid w:val="00411329"/>
  </w:style>
  <w:style w:type="paragraph" w:customStyle="1" w:styleId="8BC3CCE877624BE2B921E1B8240E99BF">
    <w:name w:val="8BC3CCE877624BE2B921E1B8240E99BF"/>
    <w:rsid w:val="00411329"/>
  </w:style>
  <w:style w:type="paragraph" w:customStyle="1" w:styleId="1BE0E46A6FC74EF982CD5F1D43A883AE">
    <w:name w:val="1BE0E46A6FC74EF982CD5F1D43A883AE"/>
    <w:rsid w:val="00411329"/>
  </w:style>
  <w:style w:type="paragraph" w:customStyle="1" w:styleId="1B529332F6C84243BCD25C717CC3AB89">
    <w:name w:val="1B529332F6C84243BCD25C717CC3AB89"/>
    <w:rsid w:val="00411329"/>
  </w:style>
  <w:style w:type="paragraph" w:customStyle="1" w:styleId="53CA09846BEB4E8B9DA1659B0EFCD91F">
    <w:name w:val="53CA09846BEB4E8B9DA1659B0EFCD91F"/>
    <w:rsid w:val="00411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S2019/04428/FS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ae883d16-1202-43a3-8502-2871d56e75a1</RD_Svarsid>
  </documentManagement>
</p:properties>
</file>

<file path=customXml/itemProps1.xml><?xml version="1.0" encoding="utf-8"?>
<ds:datastoreItem xmlns:ds="http://schemas.openxmlformats.org/officeDocument/2006/customXml" ds:itemID="{27900E80-5F4C-423B-99BF-58D380DB5DB3}"/>
</file>

<file path=customXml/itemProps2.xml><?xml version="1.0" encoding="utf-8"?>
<ds:datastoreItem xmlns:ds="http://schemas.openxmlformats.org/officeDocument/2006/customXml" ds:itemID="{9A1B25AE-D522-4DDA-9E6B-9E9717A777C2}"/>
</file>

<file path=customXml/itemProps3.xml><?xml version="1.0" encoding="utf-8"?>
<ds:datastoreItem xmlns:ds="http://schemas.openxmlformats.org/officeDocument/2006/customXml" ds:itemID="{A3F6134A-DF8D-4BAB-A076-3919489DE5DB}"/>
</file>

<file path=customXml/itemProps4.xml><?xml version="1.0" encoding="utf-8"?>
<ds:datastoreItem xmlns:ds="http://schemas.openxmlformats.org/officeDocument/2006/customXml" ds:itemID="{88CF8B21-5871-4B5F-9CB3-2BDA5BE60EF6}"/>
</file>

<file path=customXml/itemProps5.xml><?xml version="1.0" encoding="utf-8"?>
<ds:datastoreItem xmlns:ds="http://schemas.openxmlformats.org/officeDocument/2006/customXml" ds:itemID="{46D03183-3C7C-4D6C-9880-F615C677B3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263 Vård av transpersoner.docx</dc:title>
  <dc:subject/>
  <dc:creator>Erika Borgny</dc:creator>
  <cp:keywords/>
  <dc:description/>
  <cp:lastModifiedBy>Erika Borgny</cp:lastModifiedBy>
  <cp:revision>10</cp:revision>
  <cp:lastPrinted>2019-10-31T09:39:00Z</cp:lastPrinted>
  <dcterms:created xsi:type="dcterms:W3CDTF">2019-10-25T06:43:00Z</dcterms:created>
  <dcterms:modified xsi:type="dcterms:W3CDTF">2019-10-31T09:39:00Z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