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DC63" w14:textId="77777777" w:rsidR="00B24C0B" w:rsidRDefault="00B24C0B" w:rsidP="00DA0661">
      <w:pPr>
        <w:pStyle w:val="Rubrik"/>
      </w:pPr>
      <w:bookmarkStart w:id="0" w:name="Start"/>
      <w:bookmarkEnd w:id="0"/>
      <w:r>
        <w:t xml:space="preserve">Svar på fråga 2019/20:473 av </w:t>
      </w:r>
      <w:sdt>
        <w:sdtPr>
          <w:alias w:val="Frågeställare"/>
          <w:tag w:val="delete"/>
          <w:id w:val="-211816850"/>
          <w:placeholder>
            <w:docPart w:val="B340393E7F6345E18328BC1455BD02FE"/>
          </w:placeholder>
          <w:dataBinding w:prefixMappings="xmlns:ns0='http://lp/documentinfo/RK' " w:xpath="/ns0:DocumentInfo[1]/ns0:BaseInfo[1]/ns0:Extra3[1]" w:storeItemID="{44563CB8-9174-4CFA-8601-ACC923D72FBB}"/>
          <w:text/>
        </w:sdtPr>
        <w:sdtEndPr/>
        <w:sdtContent>
          <w:r>
            <w:t>Jonas Andersson</w:t>
          </w:r>
        </w:sdtContent>
      </w:sdt>
      <w:r>
        <w:t xml:space="preserve"> (</w:t>
      </w:r>
      <w:sdt>
        <w:sdtPr>
          <w:alias w:val="Parti"/>
          <w:tag w:val="Parti_delete"/>
          <w:id w:val="1620417071"/>
          <w:placeholder>
            <w:docPart w:val="06FBAE8EA3D94618B1476B664BA5ACB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Framtiden för klostermuseet i Vadstena</w:t>
      </w:r>
    </w:p>
    <w:p w14:paraId="79639236" w14:textId="77777777" w:rsidR="00B24C0B" w:rsidRDefault="00460AB4" w:rsidP="00B24C0B">
      <w:pPr>
        <w:pStyle w:val="Brdtext"/>
      </w:pPr>
      <w:sdt>
        <w:sdtPr>
          <w:alias w:val="Frågeställare"/>
          <w:tag w:val="delete"/>
          <w:id w:val="-1635256365"/>
          <w:placeholder>
            <w:docPart w:val="34064B96AEC14662BC3BDD28F8CA05CF"/>
          </w:placeholder>
          <w:dataBinding w:prefixMappings="xmlns:ns0='http://lp/documentinfo/RK' " w:xpath="/ns0:DocumentInfo[1]/ns0:BaseInfo[1]/ns0:Extra3[1]" w:storeItemID="{44563CB8-9174-4CFA-8601-ACC923D72FBB}"/>
          <w:text/>
        </w:sdtPr>
        <w:sdtEndPr/>
        <w:sdtContent>
          <w:r w:rsidR="00B24C0B">
            <w:t>Jonas Andersson</w:t>
          </w:r>
        </w:sdtContent>
      </w:sdt>
      <w:r w:rsidR="00B24C0B">
        <w:t xml:space="preserve"> har frågat mig vilka initiativ jag är beredd att ta för att säkerställa att klostermuseiverksamheten i Vadstena kan bestå i framtiden.</w:t>
      </w:r>
    </w:p>
    <w:p w14:paraId="7BED100F" w14:textId="2DFDB4ED" w:rsidR="00B24C0B" w:rsidRDefault="00863B0C" w:rsidP="00B24C0B">
      <w:pPr>
        <w:pStyle w:val="Brdtext"/>
      </w:pPr>
      <w:r w:rsidRPr="00863B0C">
        <w:t xml:space="preserve">En av regeringens viktigaste kulturpolitiska prioriteringar är att kulturen ska vara tillgänglig och ha goda villkor i hela landet. </w:t>
      </w:r>
      <w:r w:rsidRPr="00B24C0B">
        <w:t xml:space="preserve">För att de nationella kulturpolitiska målen ska kunna uppfyllas är samspelet mellan stat, </w:t>
      </w:r>
      <w:r w:rsidR="00705AAD">
        <w:t>region</w:t>
      </w:r>
      <w:r w:rsidRPr="00B24C0B">
        <w:t xml:space="preserve"> och kommun en viktig förutsättning.</w:t>
      </w:r>
      <w:r w:rsidR="00FB5212">
        <w:t xml:space="preserve"> </w:t>
      </w:r>
      <w:r w:rsidR="00B24C0B" w:rsidRPr="00B24C0B">
        <w:t xml:space="preserve">Staten lämnar varje år genom kultursamverkansmodellen ett betydande statligt bidrag om ca 1,4 miljarder kronor som landets </w:t>
      </w:r>
      <w:r w:rsidR="003568E7">
        <w:t>regioner</w:t>
      </w:r>
      <w:r w:rsidR="003568E7" w:rsidRPr="00B24C0B">
        <w:t xml:space="preserve"> </w:t>
      </w:r>
      <w:r w:rsidR="00B24C0B" w:rsidRPr="00B24C0B">
        <w:t xml:space="preserve">(förutom </w:t>
      </w:r>
      <w:r w:rsidR="003568E7">
        <w:t xml:space="preserve">Region </w:t>
      </w:r>
      <w:r w:rsidR="00B24C0B" w:rsidRPr="00B24C0B">
        <w:t xml:space="preserve">Stockholm) </w:t>
      </w:r>
      <w:r w:rsidR="004C1691">
        <w:t xml:space="preserve">samt Gotlands kommun </w:t>
      </w:r>
      <w:r w:rsidR="00B24C0B" w:rsidRPr="00B24C0B">
        <w:t xml:space="preserve">ansvarar för att fördela till kulturverksamhet i länen, </w:t>
      </w:r>
      <w:r w:rsidR="00291D11">
        <w:t>bl.a.</w:t>
      </w:r>
      <w:r w:rsidR="00291D11" w:rsidRPr="00B24C0B">
        <w:t xml:space="preserve"> </w:t>
      </w:r>
      <w:r w:rsidR="00B24C0B" w:rsidRPr="00B24C0B">
        <w:t>museiverksamhet. Klostermuseet i Vadstena har under åren 2017</w:t>
      </w:r>
      <w:r w:rsidR="00291D11">
        <w:t>–</w:t>
      </w:r>
      <w:r w:rsidR="00B24C0B" w:rsidRPr="00B24C0B">
        <w:t xml:space="preserve">2019 fått del av de statliga medlen inom kultursamverkansmodellen. </w:t>
      </w:r>
    </w:p>
    <w:p w14:paraId="508E05C3" w14:textId="4E234C55" w:rsidR="00B24C0B" w:rsidRDefault="00B24C0B" w:rsidP="00B24C0B">
      <w:pPr>
        <w:pStyle w:val="Brdtext"/>
      </w:pPr>
      <w:r w:rsidRPr="00B24C0B">
        <w:t xml:space="preserve">Frågan om </w:t>
      </w:r>
      <w:r w:rsidR="00051431">
        <w:t>k</w:t>
      </w:r>
      <w:r w:rsidRPr="00B24C0B">
        <w:t>lostermuseet</w:t>
      </w:r>
      <w:r w:rsidR="00051431">
        <w:t>s</w:t>
      </w:r>
      <w:r w:rsidRPr="00B24C0B">
        <w:t xml:space="preserve"> </w:t>
      </w:r>
      <w:r w:rsidR="00051431">
        <w:t xml:space="preserve">i Vadstena </w:t>
      </w:r>
      <w:r w:rsidRPr="00B24C0B">
        <w:t>framtid bör i första hand avgöras inom ramen för den regionala kulturpolitiken. Den regionala självständigheten är viktig att värna. Jag avser dock att under de kommande åren fortsatt arbeta för goda förutsättningar att driva en tillgänglig kulturverksamhet av god kvalitet i hela landet.</w:t>
      </w:r>
    </w:p>
    <w:p w14:paraId="737FDC7C" w14:textId="50CC5B42" w:rsidR="00B24C0B" w:rsidRDefault="00B24C0B" w:rsidP="006A12F1">
      <w:pPr>
        <w:pStyle w:val="Brdtext"/>
      </w:pPr>
      <w:r>
        <w:t xml:space="preserve">Stockholm den </w:t>
      </w:r>
      <w:sdt>
        <w:sdtPr>
          <w:id w:val="-1225218591"/>
          <w:placeholder>
            <w:docPart w:val="05244355B5DC4B8A9879036D8547CCAC"/>
          </w:placeholder>
          <w:dataBinding w:prefixMappings="xmlns:ns0='http://lp/documentinfo/RK' " w:xpath="/ns0:DocumentInfo[1]/ns0:BaseInfo[1]/ns0:HeaderDate[1]" w:storeItemID="{44563CB8-9174-4CFA-8601-ACC923D72FBB}"/>
          <w:date w:fullDate="2019-12-04T00:00:00Z">
            <w:dateFormat w:val="d MMMM yyyy"/>
            <w:lid w:val="sv-SE"/>
            <w:storeMappedDataAs w:val="dateTime"/>
            <w:calendar w:val="gregorian"/>
          </w:date>
        </w:sdtPr>
        <w:sdtEndPr/>
        <w:sdtContent>
          <w:r w:rsidR="00DF661D">
            <w:t>4 december 2019</w:t>
          </w:r>
        </w:sdtContent>
      </w:sdt>
    </w:p>
    <w:p w14:paraId="0B3A684D" w14:textId="77777777" w:rsidR="00B24C0B" w:rsidRDefault="00B24C0B" w:rsidP="004E7A8F">
      <w:pPr>
        <w:pStyle w:val="Brdtextutanavstnd"/>
      </w:pPr>
    </w:p>
    <w:p w14:paraId="5AC01123" w14:textId="77777777" w:rsidR="00B24C0B" w:rsidRDefault="00B24C0B" w:rsidP="004E7A8F">
      <w:pPr>
        <w:pStyle w:val="Brdtextutanavstnd"/>
      </w:pPr>
    </w:p>
    <w:p w14:paraId="155E4A47" w14:textId="77777777" w:rsidR="00B24C0B" w:rsidRDefault="00B24C0B" w:rsidP="004E7A8F">
      <w:pPr>
        <w:pStyle w:val="Brdtextutanavstnd"/>
      </w:pPr>
    </w:p>
    <w:sdt>
      <w:sdtPr>
        <w:alias w:val="Klicka på listpilen"/>
        <w:tag w:val="run-loadAllMinistersFromDep_delete"/>
        <w:id w:val="-122627287"/>
        <w:placeholder>
          <w:docPart w:val="0B40061E75EC43F591ABE81A4989B3A3"/>
        </w:placeholder>
        <w:dataBinding w:prefixMappings="xmlns:ns0='http://lp/documentinfo/RK' " w:xpath="/ns0:DocumentInfo[1]/ns0:BaseInfo[1]/ns0:TopSender[1]" w:storeItemID="{44563CB8-9174-4CFA-8601-ACC923D72FBB}"/>
        <w:comboBox w:lastValue="Kultur- och demokratiministern samt ministern med ansvar för idrottsfrågorna">
          <w:listItem w:displayText="Amanda Lind" w:value="Kultur- och demokratiministern samt ministern med ansvar för idrottsfrågorna"/>
        </w:comboBox>
      </w:sdtPr>
      <w:sdtEndPr/>
      <w:sdtContent>
        <w:p w14:paraId="04790E7B" w14:textId="3608C76C" w:rsidR="00B24C0B" w:rsidRPr="00DB48AB" w:rsidRDefault="00B24C0B" w:rsidP="00DB48AB">
          <w:pPr>
            <w:pStyle w:val="Brdtext"/>
          </w:pPr>
          <w:r>
            <w:t>Amanda Lind</w:t>
          </w:r>
        </w:p>
      </w:sdtContent>
    </w:sdt>
    <w:sectPr w:rsidR="00B24C0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6EA7" w14:textId="77777777" w:rsidR="00460AB4" w:rsidRDefault="00460AB4" w:rsidP="00A87A54">
      <w:pPr>
        <w:spacing w:after="0" w:line="240" w:lineRule="auto"/>
      </w:pPr>
      <w:r>
        <w:separator/>
      </w:r>
    </w:p>
  </w:endnote>
  <w:endnote w:type="continuationSeparator" w:id="0">
    <w:p w14:paraId="7D5F5CBE" w14:textId="77777777" w:rsidR="00460AB4" w:rsidRDefault="00460AB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F6A8E4" w14:textId="77777777" w:rsidTr="006A26EC">
      <w:trPr>
        <w:trHeight w:val="227"/>
        <w:jc w:val="right"/>
      </w:trPr>
      <w:tc>
        <w:tcPr>
          <w:tcW w:w="708" w:type="dxa"/>
          <w:vAlign w:val="bottom"/>
        </w:tcPr>
        <w:p w14:paraId="3CABE82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900BF40" w14:textId="77777777" w:rsidTr="006A26EC">
      <w:trPr>
        <w:trHeight w:val="850"/>
        <w:jc w:val="right"/>
      </w:trPr>
      <w:tc>
        <w:tcPr>
          <w:tcW w:w="708" w:type="dxa"/>
          <w:vAlign w:val="bottom"/>
        </w:tcPr>
        <w:p w14:paraId="76BA028C" w14:textId="77777777" w:rsidR="005606BC" w:rsidRPr="00347E11" w:rsidRDefault="005606BC" w:rsidP="005606BC">
          <w:pPr>
            <w:pStyle w:val="Sidfot"/>
            <w:spacing w:line="276" w:lineRule="auto"/>
            <w:jc w:val="right"/>
          </w:pPr>
        </w:p>
      </w:tc>
    </w:tr>
  </w:tbl>
  <w:p w14:paraId="0CB5E6F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0A7748" w14:textId="77777777" w:rsidTr="001F4302">
      <w:trPr>
        <w:trHeight w:val="510"/>
      </w:trPr>
      <w:tc>
        <w:tcPr>
          <w:tcW w:w="8525" w:type="dxa"/>
          <w:gridSpan w:val="2"/>
          <w:vAlign w:val="bottom"/>
        </w:tcPr>
        <w:p w14:paraId="61063ACB" w14:textId="77777777" w:rsidR="00347E11" w:rsidRPr="00347E11" w:rsidRDefault="00347E11" w:rsidP="00347E11">
          <w:pPr>
            <w:pStyle w:val="Sidfot"/>
            <w:rPr>
              <w:sz w:val="8"/>
            </w:rPr>
          </w:pPr>
        </w:p>
      </w:tc>
    </w:tr>
    <w:tr w:rsidR="00093408" w:rsidRPr="00EE3C0F" w14:paraId="7988A74C" w14:textId="77777777" w:rsidTr="00C26068">
      <w:trPr>
        <w:trHeight w:val="227"/>
      </w:trPr>
      <w:tc>
        <w:tcPr>
          <w:tcW w:w="4074" w:type="dxa"/>
        </w:tcPr>
        <w:p w14:paraId="778ED075" w14:textId="77777777" w:rsidR="00347E11" w:rsidRPr="00F53AEA" w:rsidRDefault="00347E11" w:rsidP="00C26068">
          <w:pPr>
            <w:pStyle w:val="Sidfot"/>
            <w:spacing w:line="276" w:lineRule="auto"/>
          </w:pPr>
        </w:p>
      </w:tc>
      <w:tc>
        <w:tcPr>
          <w:tcW w:w="4451" w:type="dxa"/>
        </w:tcPr>
        <w:p w14:paraId="3CE00766" w14:textId="77777777" w:rsidR="00093408" w:rsidRPr="00F53AEA" w:rsidRDefault="00093408" w:rsidP="00F53AEA">
          <w:pPr>
            <w:pStyle w:val="Sidfot"/>
            <w:spacing w:line="276" w:lineRule="auto"/>
          </w:pPr>
        </w:p>
      </w:tc>
    </w:tr>
  </w:tbl>
  <w:p w14:paraId="0A87073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04BB" w14:textId="77777777" w:rsidR="00460AB4" w:rsidRDefault="00460AB4" w:rsidP="00A87A54">
      <w:pPr>
        <w:spacing w:after="0" w:line="240" w:lineRule="auto"/>
      </w:pPr>
      <w:r>
        <w:separator/>
      </w:r>
    </w:p>
  </w:footnote>
  <w:footnote w:type="continuationSeparator" w:id="0">
    <w:p w14:paraId="3D608FE9" w14:textId="77777777" w:rsidR="00460AB4" w:rsidRDefault="00460AB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4C0B" w14:paraId="6CBE0EB8" w14:textId="77777777" w:rsidTr="00C93EBA">
      <w:trPr>
        <w:trHeight w:val="227"/>
      </w:trPr>
      <w:tc>
        <w:tcPr>
          <w:tcW w:w="5534" w:type="dxa"/>
        </w:tcPr>
        <w:p w14:paraId="4BA64A61" w14:textId="77777777" w:rsidR="00B24C0B" w:rsidRPr="007D73AB" w:rsidRDefault="00B24C0B">
          <w:pPr>
            <w:pStyle w:val="Sidhuvud"/>
          </w:pPr>
        </w:p>
      </w:tc>
      <w:tc>
        <w:tcPr>
          <w:tcW w:w="3170" w:type="dxa"/>
          <w:vAlign w:val="bottom"/>
        </w:tcPr>
        <w:p w14:paraId="45804B25" w14:textId="77777777" w:rsidR="00B24C0B" w:rsidRPr="007D73AB" w:rsidRDefault="00B24C0B" w:rsidP="00340DE0">
          <w:pPr>
            <w:pStyle w:val="Sidhuvud"/>
          </w:pPr>
        </w:p>
      </w:tc>
      <w:tc>
        <w:tcPr>
          <w:tcW w:w="1134" w:type="dxa"/>
        </w:tcPr>
        <w:p w14:paraId="65CFB776" w14:textId="77777777" w:rsidR="00B24C0B" w:rsidRDefault="00B24C0B" w:rsidP="005A703A">
          <w:pPr>
            <w:pStyle w:val="Sidhuvud"/>
          </w:pPr>
        </w:p>
      </w:tc>
    </w:tr>
    <w:tr w:rsidR="00B24C0B" w14:paraId="19ECB9A1" w14:textId="77777777" w:rsidTr="00C93EBA">
      <w:trPr>
        <w:trHeight w:val="1928"/>
      </w:trPr>
      <w:tc>
        <w:tcPr>
          <w:tcW w:w="5534" w:type="dxa"/>
        </w:tcPr>
        <w:p w14:paraId="5247956A" w14:textId="77777777" w:rsidR="00B24C0B" w:rsidRPr="00340DE0" w:rsidRDefault="00B24C0B" w:rsidP="00340DE0">
          <w:pPr>
            <w:pStyle w:val="Sidhuvud"/>
          </w:pPr>
          <w:r>
            <w:rPr>
              <w:noProof/>
            </w:rPr>
            <w:drawing>
              <wp:inline distT="0" distB="0" distL="0" distR="0" wp14:anchorId="1344351E" wp14:editId="3AB67E7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3BE4FE" w14:textId="77777777" w:rsidR="00B24C0B" w:rsidRPr="00710A6C" w:rsidRDefault="00B24C0B" w:rsidP="00EE3C0F">
          <w:pPr>
            <w:pStyle w:val="Sidhuvud"/>
            <w:rPr>
              <w:b/>
            </w:rPr>
          </w:pPr>
        </w:p>
        <w:p w14:paraId="57CCA3D0" w14:textId="77777777" w:rsidR="00B24C0B" w:rsidRDefault="00B24C0B" w:rsidP="00EE3C0F">
          <w:pPr>
            <w:pStyle w:val="Sidhuvud"/>
          </w:pPr>
        </w:p>
        <w:p w14:paraId="60B53D99" w14:textId="77777777" w:rsidR="00B24C0B" w:rsidRDefault="00B24C0B" w:rsidP="00EE3C0F">
          <w:pPr>
            <w:pStyle w:val="Sidhuvud"/>
          </w:pPr>
        </w:p>
        <w:p w14:paraId="24090B06" w14:textId="77777777" w:rsidR="00B24C0B" w:rsidRDefault="00B24C0B" w:rsidP="00EE3C0F">
          <w:pPr>
            <w:pStyle w:val="Sidhuvud"/>
          </w:pPr>
        </w:p>
        <w:sdt>
          <w:sdtPr>
            <w:alias w:val="Dnr"/>
            <w:tag w:val="ccRKShow_Dnr"/>
            <w:id w:val="-829283628"/>
            <w:placeholder>
              <w:docPart w:val="86189669718C48E4A5880B5B6E368470"/>
            </w:placeholder>
            <w:dataBinding w:prefixMappings="xmlns:ns0='http://lp/documentinfo/RK' " w:xpath="/ns0:DocumentInfo[1]/ns0:BaseInfo[1]/ns0:Dnr[1]" w:storeItemID="{44563CB8-9174-4CFA-8601-ACC923D72FBB}"/>
            <w:text/>
          </w:sdtPr>
          <w:sdtEndPr/>
          <w:sdtContent>
            <w:p w14:paraId="09F8A300" w14:textId="369D5853" w:rsidR="00B24C0B" w:rsidRDefault="00B24C0B" w:rsidP="00EE3C0F">
              <w:pPr>
                <w:pStyle w:val="Sidhuvud"/>
              </w:pPr>
              <w:r>
                <w:t>Ku2019/</w:t>
              </w:r>
              <w:r w:rsidR="00E45A0D">
                <w:t>01942/KL</w:t>
              </w:r>
            </w:p>
          </w:sdtContent>
        </w:sdt>
        <w:sdt>
          <w:sdtPr>
            <w:alias w:val="DocNumber"/>
            <w:tag w:val="DocNumber"/>
            <w:id w:val="1726028884"/>
            <w:placeholder>
              <w:docPart w:val="6E83C6A835B24A1BBE652B3FBACEDBBC"/>
            </w:placeholder>
            <w:showingPlcHdr/>
            <w:dataBinding w:prefixMappings="xmlns:ns0='http://lp/documentinfo/RK' " w:xpath="/ns0:DocumentInfo[1]/ns0:BaseInfo[1]/ns0:DocNumber[1]" w:storeItemID="{44563CB8-9174-4CFA-8601-ACC923D72FBB}"/>
            <w:text/>
          </w:sdtPr>
          <w:sdtEndPr/>
          <w:sdtContent>
            <w:p w14:paraId="2291E4DC" w14:textId="77777777" w:rsidR="00B24C0B" w:rsidRDefault="00B24C0B" w:rsidP="00EE3C0F">
              <w:pPr>
                <w:pStyle w:val="Sidhuvud"/>
              </w:pPr>
              <w:r>
                <w:rPr>
                  <w:rStyle w:val="Platshllartext"/>
                </w:rPr>
                <w:t xml:space="preserve"> </w:t>
              </w:r>
            </w:p>
          </w:sdtContent>
        </w:sdt>
        <w:p w14:paraId="520585B1" w14:textId="77777777" w:rsidR="00B24C0B" w:rsidRDefault="00B24C0B" w:rsidP="00EE3C0F">
          <w:pPr>
            <w:pStyle w:val="Sidhuvud"/>
          </w:pPr>
        </w:p>
      </w:tc>
      <w:tc>
        <w:tcPr>
          <w:tcW w:w="1134" w:type="dxa"/>
        </w:tcPr>
        <w:p w14:paraId="38E6B2DD" w14:textId="77777777" w:rsidR="00B24C0B" w:rsidRDefault="00B24C0B" w:rsidP="0094502D">
          <w:pPr>
            <w:pStyle w:val="Sidhuvud"/>
          </w:pPr>
        </w:p>
        <w:p w14:paraId="0568A0C8" w14:textId="77777777" w:rsidR="00B24C0B" w:rsidRPr="0094502D" w:rsidRDefault="00B24C0B" w:rsidP="00EC71A6">
          <w:pPr>
            <w:pStyle w:val="Sidhuvud"/>
          </w:pPr>
        </w:p>
      </w:tc>
    </w:tr>
    <w:tr w:rsidR="00B24C0B" w14:paraId="49EF5A97" w14:textId="77777777" w:rsidTr="00C93EBA">
      <w:trPr>
        <w:trHeight w:val="2268"/>
      </w:trPr>
      <w:sdt>
        <w:sdtPr>
          <w:rPr>
            <w:b/>
          </w:rPr>
          <w:alias w:val="SenderText"/>
          <w:tag w:val="ccRKShow_SenderText"/>
          <w:id w:val="1374046025"/>
          <w:placeholder>
            <w:docPart w:val="D72C1B4C605F4EC9B49454A092D70699"/>
          </w:placeholder>
        </w:sdtPr>
        <w:sdtEndPr>
          <w:rPr>
            <w:b w:val="0"/>
          </w:rPr>
        </w:sdtEndPr>
        <w:sdtContent>
          <w:tc>
            <w:tcPr>
              <w:tcW w:w="5534" w:type="dxa"/>
              <w:tcMar>
                <w:right w:w="1134" w:type="dxa"/>
              </w:tcMar>
            </w:tcPr>
            <w:p w14:paraId="299A05F8" w14:textId="77777777" w:rsidR="00B24C0B" w:rsidRPr="00B24C0B" w:rsidRDefault="00B24C0B" w:rsidP="00340DE0">
              <w:pPr>
                <w:pStyle w:val="Sidhuvud"/>
                <w:rPr>
                  <w:b/>
                </w:rPr>
              </w:pPr>
              <w:r w:rsidRPr="00B24C0B">
                <w:rPr>
                  <w:b/>
                </w:rPr>
                <w:t>Kulturdepartementet</w:t>
              </w:r>
            </w:p>
            <w:p w14:paraId="4CC416AC" w14:textId="77777777" w:rsidR="00E45A0D" w:rsidRDefault="00E45A0D" w:rsidP="00340DE0">
              <w:pPr>
                <w:pStyle w:val="Sidhuvud"/>
              </w:pPr>
            </w:p>
            <w:p w14:paraId="14E3C294" w14:textId="3CB312AF" w:rsidR="00B24C0B" w:rsidRPr="00340DE0" w:rsidRDefault="006F0F55" w:rsidP="00340DE0">
              <w:pPr>
                <w:pStyle w:val="Sidhuvud"/>
              </w:pPr>
              <w:r>
                <w:t>Kultur- och demokratiministern</w:t>
              </w:r>
            </w:p>
          </w:tc>
        </w:sdtContent>
      </w:sdt>
      <w:sdt>
        <w:sdtPr>
          <w:alias w:val="Recipient"/>
          <w:tag w:val="ccRKShow_Recipient"/>
          <w:id w:val="-28344517"/>
          <w:placeholder>
            <w:docPart w:val="1CCA7FA02DAA408A9AD92D6DA1AAE96A"/>
          </w:placeholder>
          <w:dataBinding w:prefixMappings="xmlns:ns0='http://lp/documentinfo/RK' " w:xpath="/ns0:DocumentInfo[1]/ns0:BaseInfo[1]/ns0:Recipient[1]" w:storeItemID="{44563CB8-9174-4CFA-8601-ACC923D72FBB}"/>
          <w:text w:multiLine="1"/>
        </w:sdtPr>
        <w:sdtEndPr/>
        <w:sdtContent>
          <w:tc>
            <w:tcPr>
              <w:tcW w:w="3170" w:type="dxa"/>
            </w:tcPr>
            <w:p w14:paraId="00AC662F" w14:textId="77777777" w:rsidR="00B24C0B" w:rsidRDefault="00B24C0B" w:rsidP="00547B89">
              <w:pPr>
                <w:pStyle w:val="Sidhuvud"/>
              </w:pPr>
              <w:r>
                <w:t>Till riksdagen</w:t>
              </w:r>
            </w:p>
          </w:tc>
        </w:sdtContent>
      </w:sdt>
      <w:tc>
        <w:tcPr>
          <w:tcW w:w="1134" w:type="dxa"/>
        </w:tcPr>
        <w:p w14:paraId="70D8D850" w14:textId="77777777" w:rsidR="00B24C0B" w:rsidRDefault="00B24C0B" w:rsidP="003E6020">
          <w:pPr>
            <w:pStyle w:val="Sidhuvud"/>
          </w:pPr>
        </w:p>
      </w:tc>
    </w:tr>
  </w:tbl>
  <w:p w14:paraId="7E733D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0B"/>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143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1183"/>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0BE"/>
    <w:rsid w:val="00242AD1"/>
    <w:rsid w:val="0024412C"/>
    <w:rsid w:val="00260D2D"/>
    <w:rsid w:val="00261975"/>
    <w:rsid w:val="00264503"/>
    <w:rsid w:val="00271D00"/>
    <w:rsid w:val="00274AA3"/>
    <w:rsid w:val="00275872"/>
    <w:rsid w:val="00281106"/>
    <w:rsid w:val="00282263"/>
    <w:rsid w:val="00282417"/>
    <w:rsid w:val="00282D27"/>
    <w:rsid w:val="00287F0D"/>
    <w:rsid w:val="00291D11"/>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5AA"/>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68E7"/>
    <w:rsid w:val="00362056"/>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0AB4"/>
    <w:rsid w:val="0046337E"/>
    <w:rsid w:val="00464CA1"/>
    <w:rsid w:val="004660C8"/>
    <w:rsid w:val="00467DEF"/>
    <w:rsid w:val="0047223B"/>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691"/>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6E05"/>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3F3F"/>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0F55"/>
    <w:rsid w:val="006F2588"/>
    <w:rsid w:val="00705AAD"/>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0C"/>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4C0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31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61D"/>
    <w:rsid w:val="00E022DA"/>
    <w:rsid w:val="00E03BCB"/>
    <w:rsid w:val="00E124DC"/>
    <w:rsid w:val="00E15A41"/>
    <w:rsid w:val="00E22929"/>
    <w:rsid w:val="00E22D68"/>
    <w:rsid w:val="00E247D9"/>
    <w:rsid w:val="00E258D8"/>
    <w:rsid w:val="00E26DDF"/>
    <w:rsid w:val="00E30167"/>
    <w:rsid w:val="00E32C2B"/>
    <w:rsid w:val="00E33493"/>
    <w:rsid w:val="00E37922"/>
    <w:rsid w:val="00E406DF"/>
    <w:rsid w:val="00E415D3"/>
    <w:rsid w:val="00E45A0D"/>
    <w:rsid w:val="00E469E4"/>
    <w:rsid w:val="00E475C3"/>
    <w:rsid w:val="00E509B0"/>
    <w:rsid w:val="00E50B11"/>
    <w:rsid w:val="00E54246"/>
    <w:rsid w:val="00E55D8E"/>
    <w:rsid w:val="00E6641E"/>
    <w:rsid w:val="00E66F18"/>
    <w:rsid w:val="00E70856"/>
    <w:rsid w:val="00E72183"/>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85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12"/>
    <w:rsid w:val="00FB5279"/>
    <w:rsid w:val="00FC069A"/>
    <w:rsid w:val="00FC08A9"/>
    <w:rsid w:val="00FC0BA0"/>
    <w:rsid w:val="00FC7600"/>
    <w:rsid w:val="00FD0B7B"/>
    <w:rsid w:val="00FD330E"/>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83B11"/>
  <w15:docId w15:val="{BA123E96-BF5A-4180-8416-EFFBF312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291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89669718C48E4A5880B5B6E368470"/>
        <w:category>
          <w:name w:val="Allmänt"/>
          <w:gallery w:val="placeholder"/>
        </w:category>
        <w:types>
          <w:type w:val="bbPlcHdr"/>
        </w:types>
        <w:behaviors>
          <w:behavior w:val="content"/>
        </w:behaviors>
        <w:guid w:val="{3AF7B48D-A7FF-48E2-9D9B-B111FC73E19F}"/>
      </w:docPartPr>
      <w:docPartBody>
        <w:p w:rsidR="002F6869" w:rsidRDefault="005036DF" w:rsidP="005036DF">
          <w:pPr>
            <w:pStyle w:val="86189669718C48E4A5880B5B6E368470"/>
          </w:pPr>
          <w:r>
            <w:rPr>
              <w:rStyle w:val="Platshllartext"/>
            </w:rPr>
            <w:t xml:space="preserve"> </w:t>
          </w:r>
        </w:p>
      </w:docPartBody>
    </w:docPart>
    <w:docPart>
      <w:docPartPr>
        <w:name w:val="6E83C6A835B24A1BBE652B3FBACEDBBC"/>
        <w:category>
          <w:name w:val="Allmänt"/>
          <w:gallery w:val="placeholder"/>
        </w:category>
        <w:types>
          <w:type w:val="bbPlcHdr"/>
        </w:types>
        <w:behaviors>
          <w:behavior w:val="content"/>
        </w:behaviors>
        <w:guid w:val="{6F7F9D7F-0B7B-45B7-8B5B-A73973CC96DB}"/>
      </w:docPartPr>
      <w:docPartBody>
        <w:p w:rsidR="002F6869" w:rsidRDefault="005036DF" w:rsidP="005036DF">
          <w:pPr>
            <w:pStyle w:val="6E83C6A835B24A1BBE652B3FBACEDBBC"/>
          </w:pPr>
          <w:r>
            <w:rPr>
              <w:rStyle w:val="Platshllartext"/>
            </w:rPr>
            <w:t xml:space="preserve"> </w:t>
          </w:r>
        </w:p>
      </w:docPartBody>
    </w:docPart>
    <w:docPart>
      <w:docPartPr>
        <w:name w:val="D72C1B4C605F4EC9B49454A092D70699"/>
        <w:category>
          <w:name w:val="Allmänt"/>
          <w:gallery w:val="placeholder"/>
        </w:category>
        <w:types>
          <w:type w:val="bbPlcHdr"/>
        </w:types>
        <w:behaviors>
          <w:behavior w:val="content"/>
        </w:behaviors>
        <w:guid w:val="{CE4D5A17-E21D-4F40-86B6-7DF346DEB562}"/>
      </w:docPartPr>
      <w:docPartBody>
        <w:p w:rsidR="002F6869" w:rsidRDefault="005036DF" w:rsidP="005036DF">
          <w:pPr>
            <w:pStyle w:val="D72C1B4C605F4EC9B49454A092D70699"/>
          </w:pPr>
          <w:r>
            <w:rPr>
              <w:rStyle w:val="Platshllartext"/>
            </w:rPr>
            <w:t xml:space="preserve"> </w:t>
          </w:r>
        </w:p>
      </w:docPartBody>
    </w:docPart>
    <w:docPart>
      <w:docPartPr>
        <w:name w:val="1CCA7FA02DAA408A9AD92D6DA1AAE96A"/>
        <w:category>
          <w:name w:val="Allmänt"/>
          <w:gallery w:val="placeholder"/>
        </w:category>
        <w:types>
          <w:type w:val="bbPlcHdr"/>
        </w:types>
        <w:behaviors>
          <w:behavior w:val="content"/>
        </w:behaviors>
        <w:guid w:val="{9D27D200-F171-47CB-BEA8-FBE73FFBE598}"/>
      </w:docPartPr>
      <w:docPartBody>
        <w:p w:rsidR="002F6869" w:rsidRDefault="005036DF" w:rsidP="005036DF">
          <w:pPr>
            <w:pStyle w:val="1CCA7FA02DAA408A9AD92D6DA1AAE96A"/>
          </w:pPr>
          <w:r>
            <w:rPr>
              <w:rStyle w:val="Platshllartext"/>
            </w:rPr>
            <w:t xml:space="preserve"> </w:t>
          </w:r>
        </w:p>
      </w:docPartBody>
    </w:docPart>
    <w:docPart>
      <w:docPartPr>
        <w:name w:val="B340393E7F6345E18328BC1455BD02FE"/>
        <w:category>
          <w:name w:val="Allmänt"/>
          <w:gallery w:val="placeholder"/>
        </w:category>
        <w:types>
          <w:type w:val="bbPlcHdr"/>
        </w:types>
        <w:behaviors>
          <w:behavior w:val="content"/>
        </w:behaviors>
        <w:guid w:val="{4FC47099-F447-4BF3-A4DE-4302289BC20F}"/>
      </w:docPartPr>
      <w:docPartBody>
        <w:p w:rsidR="002F6869" w:rsidRDefault="005036DF" w:rsidP="005036DF">
          <w:pPr>
            <w:pStyle w:val="B340393E7F6345E18328BC1455BD02F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6FBAE8EA3D94618B1476B664BA5ACB6"/>
        <w:category>
          <w:name w:val="Allmänt"/>
          <w:gallery w:val="placeholder"/>
        </w:category>
        <w:types>
          <w:type w:val="bbPlcHdr"/>
        </w:types>
        <w:behaviors>
          <w:behavior w:val="content"/>
        </w:behaviors>
        <w:guid w:val="{D1194391-C71D-4A84-BD65-00A4F4BD42CF}"/>
      </w:docPartPr>
      <w:docPartBody>
        <w:p w:rsidR="002F6869" w:rsidRDefault="005036DF" w:rsidP="005036DF">
          <w:pPr>
            <w:pStyle w:val="06FBAE8EA3D94618B1476B664BA5ACB6"/>
          </w:pPr>
          <w:r>
            <w:t xml:space="preserve"> </w:t>
          </w:r>
          <w:r>
            <w:rPr>
              <w:rStyle w:val="Platshllartext"/>
            </w:rPr>
            <w:t>Välj ett parti.</w:t>
          </w:r>
        </w:p>
      </w:docPartBody>
    </w:docPart>
    <w:docPart>
      <w:docPartPr>
        <w:name w:val="34064B96AEC14662BC3BDD28F8CA05CF"/>
        <w:category>
          <w:name w:val="Allmänt"/>
          <w:gallery w:val="placeholder"/>
        </w:category>
        <w:types>
          <w:type w:val="bbPlcHdr"/>
        </w:types>
        <w:behaviors>
          <w:behavior w:val="content"/>
        </w:behaviors>
        <w:guid w:val="{84366B71-57F7-495D-BC7E-78678C1432E2}"/>
      </w:docPartPr>
      <w:docPartBody>
        <w:p w:rsidR="002F6869" w:rsidRDefault="005036DF" w:rsidP="005036DF">
          <w:pPr>
            <w:pStyle w:val="34064B96AEC14662BC3BDD28F8CA05C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5244355B5DC4B8A9879036D8547CCAC"/>
        <w:category>
          <w:name w:val="Allmänt"/>
          <w:gallery w:val="placeholder"/>
        </w:category>
        <w:types>
          <w:type w:val="bbPlcHdr"/>
        </w:types>
        <w:behaviors>
          <w:behavior w:val="content"/>
        </w:behaviors>
        <w:guid w:val="{A6EE11B9-2332-4D5C-BDE8-E3A2C3CD8E52}"/>
      </w:docPartPr>
      <w:docPartBody>
        <w:p w:rsidR="002F6869" w:rsidRDefault="005036DF" w:rsidP="005036DF">
          <w:pPr>
            <w:pStyle w:val="05244355B5DC4B8A9879036D8547CCAC"/>
          </w:pPr>
          <w:r>
            <w:rPr>
              <w:rStyle w:val="Platshllartext"/>
            </w:rPr>
            <w:t>Klicka här för att ange datum.</w:t>
          </w:r>
        </w:p>
      </w:docPartBody>
    </w:docPart>
    <w:docPart>
      <w:docPartPr>
        <w:name w:val="0B40061E75EC43F591ABE81A4989B3A3"/>
        <w:category>
          <w:name w:val="Allmänt"/>
          <w:gallery w:val="placeholder"/>
        </w:category>
        <w:types>
          <w:type w:val="bbPlcHdr"/>
        </w:types>
        <w:behaviors>
          <w:behavior w:val="content"/>
        </w:behaviors>
        <w:guid w:val="{4350FA44-A0C1-4F3D-A1E5-43BB80238A03}"/>
      </w:docPartPr>
      <w:docPartBody>
        <w:p w:rsidR="002F6869" w:rsidRDefault="005036DF" w:rsidP="005036DF">
          <w:pPr>
            <w:pStyle w:val="0B40061E75EC43F591ABE81A4989B3A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DF"/>
    <w:rsid w:val="002F6869"/>
    <w:rsid w:val="005036DF"/>
    <w:rsid w:val="00751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581B7A1837457BBF686F89A62C9FE5">
    <w:name w:val="66581B7A1837457BBF686F89A62C9FE5"/>
    <w:rsid w:val="005036DF"/>
  </w:style>
  <w:style w:type="character" w:styleId="Platshllartext">
    <w:name w:val="Placeholder Text"/>
    <w:basedOn w:val="Standardstycketeckensnitt"/>
    <w:uiPriority w:val="99"/>
    <w:semiHidden/>
    <w:rsid w:val="005036DF"/>
    <w:rPr>
      <w:noProof w:val="0"/>
      <w:color w:val="808080"/>
    </w:rPr>
  </w:style>
  <w:style w:type="paragraph" w:customStyle="1" w:styleId="DFE5E13D1CD547AF8C6993F7A60F05E0">
    <w:name w:val="DFE5E13D1CD547AF8C6993F7A60F05E0"/>
    <w:rsid w:val="005036DF"/>
  </w:style>
  <w:style w:type="paragraph" w:customStyle="1" w:styleId="B3B5F70654624055A35F902FA8DE218B">
    <w:name w:val="B3B5F70654624055A35F902FA8DE218B"/>
    <w:rsid w:val="005036DF"/>
  </w:style>
  <w:style w:type="paragraph" w:customStyle="1" w:styleId="B8B6CFC572744AC2ABA81F76CB7BA502">
    <w:name w:val="B8B6CFC572744AC2ABA81F76CB7BA502"/>
    <w:rsid w:val="005036DF"/>
  </w:style>
  <w:style w:type="paragraph" w:customStyle="1" w:styleId="86189669718C48E4A5880B5B6E368470">
    <w:name w:val="86189669718C48E4A5880B5B6E368470"/>
    <w:rsid w:val="005036DF"/>
  </w:style>
  <w:style w:type="paragraph" w:customStyle="1" w:styleId="6E83C6A835B24A1BBE652B3FBACEDBBC">
    <w:name w:val="6E83C6A835B24A1BBE652B3FBACEDBBC"/>
    <w:rsid w:val="005036DF"/>
  </w:style>
  <w:style w:type="paragraph" w:customStyle="1" w:styleId="889EA41F617F45FF966AAED242FEAB90">
    <w:name w:val="889EA41F617F45FF966AAED242FEAB90"/>
    <w:rsid w:val="005036DF"/>
  </w:style>
  <w:style w:type="paragraph" w:customStyle="1" w:styleId="7B8AA351E67349C98898F117E08CB84E">
    <w:name w:val="7B8AA351E67349C98898F117E08CB84E"/>
    <w:rsid w:val="005036DF"/>
  </w:style>
  <w:style w:type="paragraph" w:customStyle="1" w:styleId="A897368045154878B083CC0F1807D839">
    <w:name w:val="A897368045154878B083CC0F1807D839"/>
    <w:rsid w:val="005036DF"/>
  </w:style>
  <w:style w:type="paragraph" w:customStyle="1" w:styleId="D72C1B4C605F4EC9B49454A092D70699">
    <w:name w:val="D72C1B4C605F4EC9B49454A092D70699"/>
    <w:rsid w:val="005036DF"/>
  </w:style>
  <w:style w:type="paragraph" w:customStyle="1" w:styleId="1CCA7FA02DAA408A9AD92D6DA1AAE96A">
    <w:name w:val="1CCA7FA02DAA408A9AD92D6DA1AAE96A"/>
    <w:rsid w:val="005036DF"/>
  </w:style>
  <w:style w:type="paragraph" w:customStyle="1" w:styleId="B340393E7F6345E18328BC1455BD02FE">
    <w:name w:val="B340393E7F6345E18328BC1455BD02FE"/>
    <w:rsid w:val="005036DF"/>
  </w:style>
  <w:style w:type="paragraph" w:customStyle="1" w:styleId="06FBAE8EA3D94618B1476B664BA5ACB6">
    <w:name w:val="06FBAE8EA3D94618B1476B664BA5ACB6"/>
    <w:rsid w:val="005036DF"/>
  </w:style>
  <w:style w:type="paragraph" w:customStyle="1" w:styleId="96C71BE69C7D41A9B8AD69B62E6B427F">
    <w:name w:val="96C71BE69C7D41A9B8AD69B62E6B427F"/>
    <w:rsid w:val="005036DF"/>
  </w:style>
  <w:style w:type="paragraph" w:customStyle="1" w:styleId="565BE660382F47FC80951CD381FE7C73">
    <w:name w:val="565BE660382F47FC80951CD381FE7C73"/>
    <w:rsid w:val="005036DF"/>
  </w:style>
  <w:style w:type="paragraph" w:customStyle="1" w:styleId="34064B96AEC14662BC3BDD28F8CA05CF">
    <w:name w:val="34064B96AEC14662BC3BDD28F8CA05CF"/>
    <w:rsid w:val="005036DF"/>
  </w:style>
  <w:style w:type="paragraph" w:customStyle="1" w:styleId="05244355B5DC4B8A9879036D8547CCAC">
    <w:name w:val="05244355B5DC4B8A9879036D8547CCAC"/>
    <w:rsid w:val="005036DF"/>
  </w:style>
  <w:style w:type="paragraph" w:customStyle="1" w:styleId="0B40061E75EC43F591ABE81A4989B3A3">
    <w:name w:val="0B40061E75EC43F591ABE81A4989B3A3"/>
    <w:rsid w:val="0050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2b8effb1-7589-4b96-8774-dce91bacc7ff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2019-12-04T00:00:00</HeaderDate>
    <Office/>
    <Dnr>Ku2019/01942/KL</Dnr>
    <ParagrafNr/>
    <DocumentTitle/>
    <VisitingAddress/>
    <Extra1/>
    <Extra2/>
    <Extra3>Jonas Andersson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168BAC3C919CA4F8EC15A8C9C77C676" ma:contentTypeVersion="12" ma:contentTypeDescription="Skapa nytt dokument med möjlighet att välja RK-mall" ma:contentTypeScope="" ma:versionID="4f8f83694413930788ddd7d592602fd4">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61dc318602636e058358365e9e1746f0"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44VND32K5KVF-1213243906-257</_dlc_DocId>
    <_dlc_DocIdUrl xmlns="dc0cb0d3-b4db-401c-9419-d870d21d16fe">
      <Url>https://dhs.sp.regeringskansliet.se/dep/ku/interpellfragor/_layouts/15/DocIdRedir.aspx?ID=44VND32K5KVF-1213243906-257</Url>
      <Description>44VND32K5KVF-1213243906-257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C7D0-8C34-4C8E-BC68-AEDFF2A7CCE7}"/>
</file>

<file path=customXml/itemProps2.xml><?xml version="1.0" encoding="utf-8"?>
<ds:datastoreItem xmlns:ds="http://schemas.openxmlformats.org/officeDocument/2006/customXml" ds:itemID="{D3B76A3B-6002-4E3F-8F57-052B11789DE0}"/>
</file>

<file path=customXml/itemProps3.xml><?xml version="1.0" encoding="utf-8"?>
<ds:datastoreItem xmlns:ds="http://schemas.openxmlformats.org/officeDocument/2006/customXml" ds:itemID="{44563CB8-9174-4CFA-8601-ACC923D72FBB}"/>
</file>

<file path=customXml/itemProps4.xml><?xml version="1.0" encoding="utf-8"?>
<ds:datastoreItem xmlns:ds="http://schemas.openxmlformats.org/officeDocument/2006/customXml" ds:itemID="{146F0B6C-643B-4DAC-BE70-29F16A88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76A3B-6002-4E3F-8F57-052B11789DE0}">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6.xml><?xml version="1.0" encoding="utf-8"?>
<ds:datastoreItem xmlns:ds="http://schemas.openxmlformats.org/officeDocument/2006/customXml" ds:itemID="{75416809-4388-4261-AD2A-8855A3F20A54}">
  <ds:schemaRefs>
    <ds:schemaRef ds:uri="http://schemas.microsoft.com/sharepoint/v3/contenttype/forms"/>
  </ds:schemaRefs>
</ds:datastoreItem>
</file>

<file path=customXml/itemProps7.xml><?xml version="1.0" encoding="utf-8"?>
<ds:datastoreItem xmlns:ds="http://schemas.openxmlformats.org/officeDocument/2006/customXml" ds:itemID="{75416809-4388-4261-AD2A-8855A3F20A54}"/>
</file>

<file path=customXml/itemProps8.xml><?xml version="1.0" encoding="utf-8"?>
<ds:datastoreItem xmlns:ds="http://schemas.openxmlformats.org/officeDocument/2006/customXml" ds:itemID="{3F87A8D1-90BF-4CAB-9F44-C50F64316801}"/>
</file>

<file path=docProps/app.xml><?xml version="1.0" encoding="utf-8"?>
<Properties xmlns="http://schemas.openxmlformats.org/officeDocument/2006/extended-properties" xmlns:vt="http://schemas.openxmlformats.org/officeDocument/2006/docPropsVTypes">
  <Template>RK Basmall.dotx</Template>
  <TotalTime>0</TotalTime>
  <Pages>1</Pages>
  <Words>199</Words>
  <Characters>1058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Riksdagsfrågesvar 2019.20_473 Om klostermuseet i Vadstena.docx</dc:title>
  <dc:subject/>
  <dc:creator>Emy Widén</dc:creator>
  <cp:keywords/>
  <dc:description/>
  <cp:lastModifiedBy>Susanne Levin</cp:lastModifiedBy>
  <cp:revision>5</cp:revision>
  <cp:lastPrinted>2019-11-27T08:33:00Z</cp:lastPrinted>
  <dcterms:created xsi:type="dcterms:W3CDTF">2019-12-03T12:19:00Z</dcterms:created>
  <dcterms:modified xsi:type="dcterms:W3CDTF">2019-12-04T08:05:00Z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a2b47778-5c17-4d4f-8a70-cc2e29d820f0</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