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1FEB" w14:textId="5FFB746D" w:rsidR="007D699F" w:rsidRDefault="007D699F" w:rsidP="00DA0661">
      <w:pPr>
        <w:pStyle w:val="Rubrik"/>
      </w:pPr>
      <w:r>
        <w:t>Svar på fråga 2020/21:1795 av Sten Bergheden (M)</w:t>
      </w:r>
      <w:r>
        <w:br/>
        <w:t>Risk för driftsstopp i kärnkraftverken</w:t>
      </w:r>
    </w:p>
    <w:p w14:paraId="198C4DA9" w14:textId="54850CEC" w:rsidR="007D699F" w:rsidRDefault="007D699F" w:rsidP="006A12F1">
      <w:pPr>
        <w:pStyle w:val="Brdtext"/>
      </w:pPr>
      <w:r>
        <w:t xml:space="preserve">Sten Bergheden har frågat energi- och digitaliseringsministern om han </w:t>
      </w:r>
      <w:r w:rsidRPr="007D699F">
        <w:t xml:space="preserve">i god tid innan sommaren 2021 </w:t>
      </w:r>
      <w:r>
        <w:t xml:space="preserve">kommer </w:t>
      </w:r>
      <w:r w:rsidRPr="007D699F">
        <w:t>att fatta beslut som gör att</w:t>
      </w:r>
      <w:r>
        <w:t xml:space="preserve"> </w:t>
      </w:r>
      <w:r w:rsidRPr="007D699F">
        <w:t>Sverige har tillräcklig lagringskapacitet för använt kärnbränsle så att sent</w:t>
      </w:r>
      <w:r>
        <w:t xml:space="preserve"> </w:t>
      </w:r>
      <w:r w:rsidRPr="007D699F">
        <w:t>agerande inte orsakar några risker för driftsstopp i kärnkraftverken på grund av</w:t>
      </w:r>
      <w:r>
        <w:t xml:space="preserve"> </w:t>
      </w:r>
      <w:r w:rsidRPr="007D699F">
        <w:t>bristande lagringskapacitet</w:t>
      </w:r>
      <w:r>
        <w:t>.</w:t>
      </w:r>
      <w:r w:rsidR="007030CC">
        <w:t xml:space="preserve"> </w:t>
      </w:r>
      <w:r>
        <w:t>Arbetet inom regeringen är så fördelat att det är jag som ska svara på frågan.</w:t>
      </w:r>
    </w:p>
    <w:p w14:paraId="31CA43C9" w14:textId="7D0E0650" w:rsidR="0001091A" w:rsidRDefault="00A61F4C" w:rsidP="00086195">
      <w:pPr>
        <w:pStyle w:val="Brdtext"/>
      </w:pPr>
      <w:r>
        <w:t xml:space="preserve">Den ansökan som </w:t>
      </w:r>
      <w:r w:rsidRPr="00D21E57">
        <w:t xml:space="preserve">Svensk Kärnbränslehantering AB (SKB) lämnade i mars 2011 till Mark- och miljödomstolen vid Nacka tingsrätt </w:t>
      </w:r>
      <w:r>
        <w:t xml:space="preserve">och </w:t>
      </w:r>
      <w:r w:rsidRPr="00D21E57">
        <w:t xml:space="preserve">till Strålsäkerhetsmyndigheten om </w:t>
      </w:r>
      <w:r w:rsidR="00641B79">
        <w:t xml:space="preserve">tillåtlighet och </w:t>
      </w:r>
      <w:r w:rsidRPr="00D21E57">
        <w:t>tillstånd till uppförande, innehav och drift av en kärnteknisk anläggning för slutförvaring av använt kärnbränsle och kärnavfall</w:t>
      </w:r>
      <w:r>
        <w:t xml:space="preserve"> avser e</w:t>
      </w:r>
      <w:r w:rsidRPr="00D21E57">
        <w:t>tt sammanhängande system för slutförvaring</w:t>
      </w:r>
      <w:r w:rsidR="00641B79">
        <w:t xml:space="preserve"> av använt kärnbränsle</w:t>
      </w:r>
      <w:r>
        <w:t>. Det sammanhängande systemet</w:t>
      </w:r>
      <w:r w:rsidRPr="00D21E57">
        <w:t xml:space="preserve"> omfattar </w:t>
      </w:r>
      <w:r w:rsidR="00641B79">
        <w:t xml:space="preserve">tre delar; </w:t>
      </w:r>
      <w:r>
        <w:t xml:space="preserve">en kapacitetsutbyggnad av det centrala mellanlagret för använt kärnbränsle (Clab), </w:t>
      </w:r>
      <w:r w:rsidR="00641B79">
        <w:t xml:space="preserve">en </w:t>
      </w:r>
      <w:r w:rsidRPr="00D21E57">
        <w:t>anläggning för inkapsling av det använda kärnbränslet inför slutförvaring, inkapslings</w:t>
      </w:r>
      <w:r w:rsidRPr="00D21E57">
        <w:softHyphen/>
        <w:t xml:space="preserve">anläggningen </w:t>
      </w:r>
      <w:r>
        <w:t>(</w:t>
      </w:r>
      <w:proofErr w:type="spellStart"/>
      <w:r w:rsidRPr="00D21E57">
        <w:t>Clink</w:t>
      </w:r>
      <w:proofErr w:type="spellEnd"/>
      <w:r>
        <w:t>)</w:t>
      </w:r>
      <w:r w:rsidR="008C0416">
        <w:t>,</w:t>
      </w:r>
      <w:r>
        <w:t xml:space="preserve"> </w:t>
      </w:r>
      <w:r w:rsidR="008C0416">
        <w:t>och</w:t>
      </w:r>
      <w:r w:rsidRPr="00D21E57">
        <w:t xml:space="preserve"> själva slutförvaret</w:t>
      </w:r>
      <w:r>
        <w:t xml:space="preserve">. </w:t>
      </w:r>
    </w:p>
    <w:p w14:paraId="6EA00BDB" w14:textId="0562D5DC" w:rsidR="00086195" w:rsidRDefault="00641B79" w:rsidP="00086195">
      <w:pPr>
        <w:pStyle w:val="Brdtext"/>
      </w:pPr>
      <w:r>
        <w:t xml:space="preserve">Regeringens uppgift är att pröva hela ansökan. </w:t>
      </w:r>
      <w:r w:rsidR="00B935F9">
        <w:t>Som min företrädare Isabella Lövin påpekat tidigare är s</w:t>
      </w:r>
      <w:r w:rsidR="00086195">
        <w:t>lutförvaring av använt kärnbränsle</w:t>
      </w:r>
      <w:r w:rsidR="00086195" w:rsidRPr="0009747C">
        <w:t xml:space="preserve"> en komplex och </w:t>
      </w:r>
      <w:r w:rsidR="00086195">
        <w:t>stor</w:t>
      </w:r>
      <w:r w:rsidR="00086195" w:rsidRPr="0009747C">
        <w:t xml:space="preserve"> fråg</w:t>
      </w:r>
      <w:r w:rsidR="00B935F9">
        <w:t>a</w:t>
      </w:r>
      <w:bookmarkStart w:id="0" w:name="_Hlk64882849"/>
      <w:r w:rsidR="00086195">
        <w:t xml:space="preserve">. </w:t>
      </w:r>
      <w:r w:rsidR="0092666A">
        <w:t>Ansökan är e</w:t>
      </w:r>
      <w:r w:rsidR="00086195">
        <w:t xml:space="preserve">tt av </w:t>
      </w:r>
      <w:r w:rsidR="00086195" w:rsidRPr="0009747C">
        <w:t>de största miljö</w:t>
      </w:r>
      <w:r>
        <w:softHyphen/>
      </w:r>
      <w:r w:rsidR="00086195" w:rsidRPr="0009747C">
        <w:t>ärende</w:t>
      </w:r>
      <w:r w:rsidR="00086195">
        <w:t>na</w:t>
      </w:r>
      <w:r w:rsidR="00086195" w:rsidRPr="0009747C">
        <w:t xml:space="preserve"> i Sverige någonsin</w:t>
      </w:r>
      <w:r w:rsidR="00086195">
        <w:t xml:space="preserve"> och </w:t>
      </w:r>
      <w:r w:rsidR="0092666A">
        <w:t xml:space="preserve">anläggningen </w:t>
      </w:r>
      <w:r w:rsidR="00086195">
        <w:t>ett stort infrastruktur</w:t>
      </w:r>
      <w:r w:rsidR="00086195">
        <w:softHyphen/>
        <w:t xml:space="preserve">projekt. </w:t>
      </w:r>
      <w:bookmarkEnd w:id="0"/>
      <w:r w:rsidR="00086195">
        <w:t xml:space="preserve">När Isabella Lövin senast besvarade frågan om tidplan för kärnbränsleförvaret i riksdagen i januari sa hon att det inte går att säga </w:t>
      </w:r>
      <w:r w:rsidR="00086195" w:rsidRPr="0009747C">
        <w:t>när ärendet kommer att avgöras</w:t>
      </w:r>
      <w:r w:rsidR="00086195">
        <w:t>. Det gäller fortfarande.</w:t>
      </w:r>
    </w:p>
    <w:p w14:paraId="31D89782" w14:textId="1E9CAAB2" w:rsidR="00B935F9" w:rsidRDefault="00A31A05" w:rsidP="00B935F9">
      <w:pPr>
        <w:pStyle w:val="Brdtext"/>
      </w:pPr>
      <w:r w:rsidRPr="00D81DFD">
        <w:lastRenderedPageBreak/>
        <w:t xml:space="preserve">En fråga som har uppkommit </w:t>
      </w:r>
      <w:r w:rsidR="00086195">
        <w:t xml:space="preserve">i regeringens granskning av ansökan </w:t>
      </w:r>
      <w:r w:rsidRPr="00D81DFD">
        <w:t xml:space="preserve">är om </w:t>
      </w:r>
      <w:r w:rsidR="00086195">
        <w:t xml:space="preserve">den </w:t>
      </w:r>
      <w:r w:rsidRPr="00D81DFD">
        <w:t xml:space="preserve">komplettering som </w:t>
      </w:r>
      <w:r>
        <w:t>S</w:t>
      </w:r>
      <w:r w:rsidR="00CF4C44">
        <w:t xml:space="preserve">vensk </w:t>
      </w:r>
      <w:r>
        <w:t>K</w:t>
      </w:r>
      <w:r w:rsidR="00CF4C44">
        <w:t>ärnbränslehantering A</w:t>
      </w:r>
      <w:r>
        <w:t>B ha</w:t>
      </w:r>
      <w:r w:rsidRPr="00D81DFD">
        <w:t xml:space="preserve">r gett in </w:t>
      </w:r>
      <w:r w:rsidR="00CF4C44">
        <w:t>avseende bland annat kopparkapseln</w:t>
      </w:r>
      <w:r w:rsidR="00B935F9">
        <w:t>s skyddsförmåga</w:t>
      </w:r>
      <w:r w:rsidR="00CF4C44">
        <w:t xml:space="preserve"> </w:t>
      </w:r>
      <w:r w:rsidRPr="00D81DFD">
        <w:t xml:space="preserve">kräver ett kompletterande samråd </w:t>
      </w:r>
      <w:r>
        <w:t xml:space="preserve">med andra länder </w:t>
      </w:r>
      <w:r w:rsidRPr="00D81DFD">
        <w:t>enligt miljöbalken, ett s</w:t>
      </w:r>
      <w:r>
        <w:t>å kallat</w:t>
      </w:r>
      <w:r w:rsidRPr="00D81DFD">
        <w:t xml:space="preserve"> Esbosamråd. </w:t>
      </w:r>
      <w:bookmarkStart w:id="1" w:name="_Hlk62543314"/>
      <w:r w:rsidR="00B935F9">
        <w:t>Naturvårdsverket är den myndighet som ansvarar för att samråd med andra länder genomförs i enlighet med miljöbalken och den s.k. Esbokonventionen.</w:t>
      </w:r>
      <w:r w:rsidR="00C76E2D">
        <w:t xml:space="preserve"> </w:t>
      </w:r>
      <w:r w:rsidR="00B935F9" w:rsidRPr="00B935F9">
        <w:t xml:space="preserve">Naturvårdsverket </w:t>
      </w:r>
      <w:r w:rsidR="00D240DA">
        <w:t xml:space="preserve">har ombetts </w:t>
      </w:r>
      <w:r w:rsidR="00B935F9" w:rsidRPr="00B935F9">
        <w:t>att informera Regeringskansliet om huruvida komplettering</w:t>
      </w:r>
      <w:r w:rsidR="00D240DA">
        <w:t>en</w:t>
      </w:r>
      <w:r w:rsidR="00B935F9" w:rsidRPr="00B935F9">
        <w:t xml:space="preserve"> föranleder ett kompletterande samråd enligt 6 kap. 33 § miljöbalken. Naturvårdsverket</w:t>
      </w:r>
      <w:r w:rsidR="00D240DA">
        <w:t>s svar inkom den 12</w:t>
      </w:r>
      <w:r w:rsidR="00C76E2D">
        <w:t> </w:t>
      </w:r>
      <w:r w:rsidR="00D240DA">
        <w:t xml:space="preserve">februari. Myndigheten </w:t>
      </w:r>
      <w:r w:rsidR="00C76E2D">
        <w:t xml:space="preserve">meddelar i svaret att myndigheten </w:t>
      </w:r>
      <w:r w:rsidR="00B935F9" w:rsidRPr="00B935F9">
        <w:t xml:space="preserve">avser att hålla samråd angående inkommen komplettering med Polen och Tyskland. </w:t>
      </w:r>
      <w:bookmarkEnd w:id="1"/>
    </w:p>
    <w:p w14:paraId="26E973CD" w14:textId="13EB44CB" w:rsidR="008A18CE" w:rsidRDefault="00A31A05" w:rsidP="00086195">
      <w:pPr>
        <w:pStyle w:val="Brdtext"/>
      </w:pPr>
      <w:r w:rsidRPr="00EB64C4">
        <w:t>Regeringen invänta</w:t>
      </w:r>
      <w:r w:rsidR="00D240DA">
        <w:t>r</w:t>
      </w:r>
      <w:r w:rsidRPr="00EB64C4">
        <w:t xml:space="preserve"> </w:t>
      </w:r>
      <w:r w:rsidR="004C530A">
        <w:t xml:space="preserve">vidare </w:t>
      </w:r>
      <w:r w:rsidRPr="00EB64C4">
        <w:t>S</w:t>
      </w:r>
      <w:r w:rsidR="00D240DA">
        <w:t>trålsäkerhetsmyndighetens</w:t>
      </w:r>
      <w:r w:rsidRPr="00EB64C4">
        <w:t xml:space="preserve"> </w:t>
      </w:r>
      <w:r w:rsidR="008A18CE">
        <w:t xml:space="preserve">analys av Svensk Kärnbränslehantering AB:s rapport om </w:t>
      </w:r>
      <w:r w:rsidR="008A18CE" w:rsidRPr="008A18CE">
        <w:t>Long-</w:t>
      </w:r>
      <w:proofErr w:type="gramStart"/>
      <w:r w:rsidR="008A18CE" w:rsidRPr="008A18CE">
        <w:t>term test</w:t>
      </w:r>
      <w:proofErr w:type="gramEnd"/>
      <w:r w:rsidR="008A18CE" w:rsidRPr="008A18CE">
        <w:t xml:space="preserve"> </w:t>
      </w:r>
      <w:proofErr w:type="spellStart"/>
      <w:r w:rsidR="008A18CE" w:rsidRPr="008A18CE">
        <w:t>of</w:t>
      </w:r>
      <w:proofErr w:type="spellEnd"/>
      <w:r w:rsidR="008A18CE" w:rsidRPr="008A18CE">
        <w:t xml:space="preserve"> </w:t>
      </w:r>
      <w:proofErr w:type="spellStart"/>
      <w:r w:rsidR="008A18CE" w:rsidRPr="008A18CE">
        <w:t>buffer</w:t>
      </w:r>
      <w:proofErr w:type="spellEnd"/>
      <w:r w:rsidR="008A18CE" w:rsidRPr="008A18CE">
        <w:t xml:space="preserve"> materials</w:t>
      </w:r>
      <w:r w:rsidR="008A18CE">
        <w:t xml:space="preserve">, de s.k. </w:t>
      </w:r>
      <w:r w:rsidRPr="00EB64C4">
        <w:t>LOT-försöken</w:t>
      </w:r>
      <w:r w:rsidR="008A18CE">
        <w:t>. Myndigheten beräknar vara klar med sin analys under februari månad.</w:t>
      </w:r>
    </w:p>
    <w:p w14:paraId="0D70F66E" w14:textId="2BE6A557" w:rsidR="00C76E2D" w:rsidRDefault="00086195" w:rsidP="006A12F1">
      <w:pPr>
        <w:pStyle w:val="Brdtext"/>
      </w:pPr>
      <w:r>
        <w:t xml:space="preserve">Frågan om kapaciteten i </w:t>
      </w:r>
      <w:r w:rsidR="00C76E2D">
        <w:t xml:space="preserve">mellanlagret för använt kärnbränsle, </w:t>
      </w:r>
      <w:r>
        <w:t>Clab</w:t>
      </w:r>
      <w:r w:rsidR="00C76E2D">
        <w:t>,</w:t>
      </w:r>
      <w:r>
        <w:t xml:space="preserve"> ingår i </w:t>
      </w:r>
      <w:r w:rsidR="00641B79">
        <w:t xml:space="preserve">alltså i </w:t>
      </w:r>
      <w:r>
        <w:t>den ansökan</w:t>
      </w:r>
      <w:r w:rsidR="00C76E2D">
        <w:t>,</w:t>
      </w:r>
      <w:r>
        <w:t xml:space="preserve"> både enligt miljöbalken och lagen</w:t>
      </w:r>
      <w:r w:rsidR="008C0416">
        <w:t xml:space="preserve"> (1984:3) om kärnteknisk verksamhet</w:t>
      </w:r>
      <w:r w:rsidR="00C76E2D">
        <w:t>,</w:t>
      </w:r>
      <w:r>
        <w:t xml:space="preserve"> som regeringen nu prövar.</w:t>
      </w:r>
      <w:r w:rsidR="004C530A">
        <w:t xml:space="preserve"> Ä</w:t>
      </w:r>
      <w:r>
        <w:t>rendena</w:t>
      </w:r>
      <w:r w:rsidR="004C530A">
        <w:t xml:space="preserve"> enligt båda lagstiftningarna</w:t>
      </w:r>
      <w:r>
        <w:t xml:space="preserve"> </w:t>
      </w:r>
      <w:r w:rsidRPr="003E263C">
        <w:t>hanteras samlat i</w:t>
      </w:r>
      <w:r>
        <w:t xml:space="preserve"> Regeringskansliet och regeringen avser </w:t>
      </w:r>
      <w:r w:rsidRPr="003E263C">
        <w:t>fatta</w:t>
      </w:r>
      <w:r>
        <w:t xml:space="preserve"> beslut</w:t>
      </w:r>
      <w:r w:rsidRPr="003E263C">
        <w:t xml:space="preserve"> vid samma tillfälle</w:t>
      </w:r>
      <w:r>
        <w:t>. Jag kan inte nu föregripa regeringens beslut</w:t>
      </w:r>
      <w:r w:rsidR="00C76E2D">
        <w:t xml:space="preserve"> och inte heller </w:t>
      </w:r>
      <w:r w:rsidRPr="0009747C">
        <w:t>bedöma när ärendet kommer att avgöras</w:t>
      </w:r>
      <w:r>
        <w:t>, men a</w:t>
      </w:r>
      <w:r w:rsidRPr="0009747C">
        <w:t>rbetet</w:t>
      </w:r>
      <w:r>
        <w:t xml:space="preserve"> </w:t>
      </w:r>
      <w:r w:rsidRPr="0009747C">
        <w:t>är prioriterat</w:t>
      </w:r>
      <w:r>
        <w:t>.</w:t>
      </w:r>
    </w:p>
    <w:p w14:paraId="737529C1" w14:textId="5A3B79D3" w:rsidR="007D699F" w:rsidRDefault="007D699F" w:rsidP="001155FC">
      <w:pPr>
        <w:pStyle w:val="Brdtext"/>
      </w:pPr>
      <w:r>
        <w:t xml:space="preserve">Stockholm den </w:t>
      </w:r>
      <w:sdt>
        <w:sdtPr>
          <w:id w:val="2032990546"/>
          <w:placeholder>
            <w:docPart w:val="20F2EE7F486C44958487C7FAEC8314C3"/>
          </w:placeholder>
          <w:dataBinding w:prefixMappings="xmlns:ns0='http://lp/documentinfo/RK' " w:xpath="/ns0:DocumentInfo[1]/ns0:BaseInfo[1]/ns0:HeaderDate[1]" w:storeItemID="{FEA5E940-F9A2-435D-B19E-FF6D815FA257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56E3F58FC37D4F9DB5B0104641BFACB9"/>
        </w:placeholder>
        <w:dataBinding w:prefixMappings="xmlns:ns0='http://lp/documentinfo/RK' " w:xpath="/ns0:DocumentInfo[1]/ns0:BaseInfo[1]/ns0:TopSender[1]" w:storeItemID="{FEA5E940-F9A2-435D-B19E-FF6D815FA257}"/>
        <w:comboBox w:lastValue="Miljö- och klimatminister samt vice statsministern">
          <w:listItem w:displayText="Per Bolund" w:value="Miljö- och klimatminister samt vice statsministern"/>
        </w:comboBox>
      </w:sdtPr>
      <w:sdtEndPr/>
      <w:sdtContent>
        <w:p w14:paraId="70A65646" w14:textId="2686FB1D" w:rsidR="007D699F" w:rsidRDefault="007D699F" w:rsidP="00422A41">
          <w:pPr>
            <w:pStyle w:val="Brdtext"/>
          </w:pPr>
          <w:r>
            <w:t>Per Bolund</w:t>
          </w:r>
        </w:p>
      </w:sdtContent>
    </w:sdt>
    <w:p w14:paraId="01E8430E" w14:textId="3AABEAE6" w:rsidR="007D699F" w:rsidRPr="00DB48AB" w:rsidRDefault="007D699F" w:rsidP="00DB48AB">
      <w:pPr>
        <w:pStyle w:val="Brdtext"/>
      </w:pPr>
      <w:bookmarkStart w:id="2" w:name="Start"/>
      <w:bookmarkEnd w:id="2"/>
    </w:p>
    <w:p w14:paraId="691432FD" w14:textId="6799FC22" w:rsidR="007D699F" w:rsidRDefault="007D699F" w:rsidP="00E96532">
      <w:pPr>
        <w:pStyle w:val="Brdtext"/>
      </w:pPr>
    </w:p>
    <w:sectPr w:rsidR="007D699F" w:rsidSect="007D699F">
      <w:footerReference w:type="default" r:id="rId13"/>
      <w:headerReference w:type="first" r:id="rId14"/>
      <w:footerReference w:type="first" r:id="rId15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60AE" w14:textId="77777777" w:rsidR="006A1D97" w:rsidRDefault="006A1D97" w:rsidP="00A87A54">
      <w:pPr>
        <w:spacing w:after="0" w:line="240" w:lineRule="auto"/>
      </w:pPr>
      <w:r>
        <w:separator/>
      </w:r>
    </w:p>
  </w:endnote>
  <w:endnote w:type="continuationSeparator" w:id="0">
    <w:p w14:paraId="442E3D48" w14:textId="77777777" w:rsidR="006A1D97" w:rsidRDefault="006A1D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D699F" w:rsidRPr="00347E11" w14:paraId="6DA5D13B" w14:textId="77777777" w:rsidTr="00016AD2">
      <w:trPr>
        <w:trHeight w:val="227"/>
        <w:jc w:val="right"/>
      </w:trPr>
      <w:tc>
        <w:tcPr>
          <w:tcW w:w="708" w:type="dxa"/>
          <w:vAlign w:val="bottom"/>
        </w:tcPr>
        <w:p w14:paraId="6D40E533" w14:textId="77777777" w:rsidR="007D699F" w:rsidRPr="00B62610" w:rsidRDefault="007D699F" w:rsidP="007D699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D699F" w:rsidRPr="00347E11" w14:paraId="20DB7A35" w14:textId="77777777" w:rsidTr="00016AD2">
      <w:trPr>
        <w:trHeight w:val="850"/>
        <w:jc w:val="right"/>
      </w:trPr>
      <w:tc>
        <w:tcPr>
          <w:tcW w:w="708" w:type="dxa"/>
          <w:vAlign w:val="bottom"/>
        </w:tcPr>
        <w:p w14:paraId="0D58C071" w14:textId="77777777" w:rsidR="007D699F" w:rsidRPr="00347E11" w:rsidRDefault="007D699F" w:rsidP="007D699F">
          <w:pPr>
            <w:pStyle w:val="Sidfot"/>
            <w:spacing w:line="276" w:lineRule="auto"/>
            <w:jc w:val="right"/>
          </w:pPr>
        </w:p>
      </w:tc>
    </w:tr>
  </w:tbl>
  <w:p w14:paraId="1EEBFDDA" w14:textId="77777777" w:rsidR="007D699F" w:rsidRPr="005606BC" w:rsidRDefault="007D699F" w:rsidP="007D699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4786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45A13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6EE5AF" w14:textId="77777777" w:rsidTr="00C26068">
      <w:trPr>
        <w:trHeight w:val="227"/>
      </w:trPr>
      <w:tc>
        <w:tcPr>
          <w:tcW w:w="4074" w:type="dxa"/>
        </w:tcPr>
        <w:p w14:paraId="1A040C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6AFCB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6E2A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D9E2" w14:textId="77777777" w:rsidR="006A1D97" w:rsidRDefault="006A1D97" w:rsidP="007D699F">
      <w:pPr>
        <w:spacing w:after="0" w:line="240" w:lineRule="auto"/>
      </w:pPr>
      <w:r>
        <w:separator/>
      </w:r>
    </w:p>
  </w:footnote>
  <w:footnote w:type="continuationSeparator" w:id="0">
    <w:p w14:paraId="607B2355" w14:textId="77777777" w:rsidR="006A1D97" w:rsidRDefault="006A1D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699F" w14:paraId="4A4109C8" w14:textId="77777777" w:rsidTr="00C93EBA">
      <w:trPr>
        <w:trHeight w:val="227"/>
      </w:trPr>
      <w:tc>
        <w:tcPr>
          <w:tcW w:w="5534" w:type="dxa"/>
        </w:tcPr>
        <w:p w14:paraId="4F2234D6" w14:textId="77777777" w:rsidR="007D699F" w:rsidRPr="007D73AB" w:rsidRDefault="007D699F">
          <w:pPr>
            <w:pStyle w:val="Sidhuvud"/>
          </w:pPr>
        </w:p>
      </w:tc>
      <w:tc>
        <w:tcPr>
          <w:tcW w:w="3170" w:type="dxa"/>
          <w:vAlign w:val="bottom"/>
        </w:tcPr>
        <w:p w14:paraId="6E51E84E" w14:textId="446D8025" w:rsidR="007D699F" w:rsidRPr="007D73AB" w:rsidRDefault="007D699F" w:rsidP="00340DE0">
          <w:pPr>
            <w:pStyle w:val="Sidhuvud"/>
          </w:pPr>
        </w:p>
      </w:tc>
      <w:tc>
        <w:tcPr>
          <w:tcW w:w="1134" w:type="dxa"/>
        </w:tcPr>
        <w:p w14:paraId="5749EE1F" w14:textId="77777777" w:rsidR="007D699F" w:rsidRDefault="007D699F" w:rsidP="005A703A">
          <w:pPr>
            <w:pStyle w:val="Sidhuvud"/>
          </w:pPr>
        </w:p>
      </w:tc>
    </w:tr>
    <w:tr w:rsidR="007D699F" w14:paraId="64B239AC" w14:textId="77777777" w:rsidTr="00C93EBA">
      <w:trPr>
        <w:trHeight w:val="1928"/>
      </w:trPr>
      <w:tc>
        <w:tcPr>
          <w:tcW w:w="5534" w:type="dxa"/>
        </w:tcPr>
        <w:p w14:paraId="3C21146C" w14:textId="7D593FDD" w:rsidR="007D699F" w:rsidRPr="00340DE0" w:rsidRDefault="007D699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F40994" wp14:editId="539A2AD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195A1C" w14:textId="412A1106" w:rsidR="007D699F" w:rsidRPr="00710A6C" w:rsidRDefault="007D699F" w:rsidP="00EE3C0F">
          <w:pPr>
            <w:pStyle w:val="Sidhuvud"/>
            <w:rPr>
              <w:b/>
            </w:rPr>
          </w:pPr>
        </w:p>
        <w:p w14:paraId="53A2CD12" w14:textId="37D9D83E" w:rsidR="007D699F" w:rsidRDefault="007D699F" w:rsidP="00EE3C0F">
          <w:pPr>
            <w:pStyle w:val="Sidhuvud"/>
          </w:pPr>
        </w:p>
        <w:p w14:paraId="27A210C5" w14:textId="3B49A355" w:rsidR="007D699F" w:rsidRDefault="007D699F" w:rsidP="00EE3C0F">
          <w:pPr>
            <w:pStyle w:val="Sidhuvud"/>
          </w:pPr>
        </w:p>
        <w:p w14:paraId="0F6A1842" w14:textId="77777777" w:rsidR="007D699F" w:rsidRDefault="007D69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582E2B37E749F798179F8C6D5245C1"/>
            </w:placeholder>
            <w:dataBinding w:prefixMappings="xmlns:ns0='http://lp/documentinfo/RK' " w:xpath="/ns0:DocumentInfo[1]/ns0:BaseInfo[1]/ns0:Dnr[1]" w:storeItemID="{FEA5E940-F9A2-435D-B19E-FF6D815FA257}"/>
            <w:text/>
          </w:sdtPr>
          <w:sdtEndPr/>
          <w:sdtContent>
            <w:p w14:paraId="74314269" w14:textId="27608030" w:rsidR="007D699F" w:rsidRDefault="007D699F" w:rsidP="00EE3C0F">
              <w:pPr>
                <w:pStyle w:val="Sidhuvud"/>
              </w:pPr>
              <w:r>
                <w:t>M2021/00326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6DDA17E4E94EFC87B970C7605EA69B"/>
            </w:placeholder>
            <w:showingPlcHdr/>
            <w:dataBinding w:prefixMappings="xmlns:ns0='http://lp/documentinfo/RK' " w:xpath="/ns0:DocumentInfo[1]/ns0:BaseInfo[1]/ns0:DocNumber[1]" w:storeItemID="{FEA5E940-F9A2-435D-B19E-FF6D815FA257}"/>
            <w:text/>
          </w:sdtPr>
          <w:sdtEndPr/>
          <w:sdtContent>
            <w:p w14:paraId="20CDBD51" w14:textId="77777777" w:rsidR="007D699F" w:rsidRDefault="007D69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E499FB" w14:textId="77777777" w:rsidR="007D699F" w:rsidRDefault="007D699F" w:rsidP="00EE3C0F">
          <w:pPr>
            <w:pStyle w:val="Sidhuvud"/>
          </w:pPr>
        </w:p>
      </w:tc>
      <w:tc>
        <w:tcPr>
          <w:tcW w:w="1134" w:type="dxa"/>
        </w:tcPr>
        <w:p w14:paraId="4FF3E595" w14:textId="53E9ABC4" w:rsidR="007D699F" w:rsidRDefault="007D699F" w:rsidP="0094502D">
          <w:pPr>
            <w:pStyle w:val="Sidhuvud"/>
          </w:pPr>
        </w:p>
        <w:p w14:paraId="5ABB7632" w14:textId="14834AB8" w:rsidR="007D699F" w:rsidRPr="0094502D" w:rsidRDefault="007D699F" w:rsidP="00EC71A6">
          <w:pPr>
            <w:pStyle w:val="Sidhuvud"/>
          </w:pPr>
        </w:p>
      </w:tc>
    </w:tr>
    <w:tr w:rsidR="007D699F" w14:paraId="26F6059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10EB741F632A4387B57D682C88F48270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C7734E" w14:textId="77777777" w:rsidR="001155FC" w:rsidRPr="001155FC" w:rsidRDefault="001155FC" w:rsidP="00340DE0">
              <w:pPr>
                <w:pStyle w:val="Sidhuvud"/>
                <w:rPr>
                  <w:b/>
                </w:rPr>
              </w:pPr>
              <w:r w:rsidRPr="001155FC">
                <w:rPr>
                  <w:b/>
                </w:rPr>
                <w:t>Miljödepartementet</w:t>
              </w:r>
            </w:p>
            <w:p w14:paraId="245B6FB3" w14:textId="39B39656" w:rsidR="001155FC" w:rsidRPr="001155FC" w:rsidRDefault="001155FC" w:rsidP="004337A6">
              <w:pPr>
                <w:pStyle w:val="Sidhuvud"/>
              </w:pPr>
              <w:r w:rsidRPr="001155FC">
                <w:t>Miljö- och klimatminister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9F733F1F5A4998A89BA8020DC3AB22"/>
          </w:placeholder>
          <w:dataBinding w:prefixMappings="xmlns:ns0='http://lp/documentinfo/RK' " w:xpath="/ns0:DocumentInfo[1]/ns0:BaseInfo[1]/ns0:Recipient[1]" w:storeItemID="{FEA5E940-F9A2-435D-B19E-FF6D815FA257}"/>
          <w:text w:multiLine="1"/>
        </w:sdtPr>
        <w:sdtEndPr/>
        <w:sdtContent>
          <w:tc>
            <w:tcPr>
              <w:tcW w:w="3170" w:type="dxa"/>
            </w:tcPr>
            <w:p w14:paraId="62D8F54D" w14:textId="2ED0A027" w:rsidR="007D699F" w:rsidRDefault="001155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476B8E" w14:textId="77777777" w:rsidR="007D699F" w:rsidRDefault="007D699F" w:rsidP="003E6020">
          <w:pPr>
            <w:pStyle w:val="Sidhuvud"/>
          </w:pPr>
        </w:p>
      </w:tc>
    </w:tr>
  </w:tbl>
  <w:p w14:paraId="4837A92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9F"/>
    <w:rsid w:val="00000290"/>
    <w:rsid w:val="00004D5C"/>
    <w:rsid w:val="00005F68"/>
    <w:rsid w:val="00006CA7"/>
    <w:rsid w:val="0001091A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195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155FC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8CA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0958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7A6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30A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1B79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1D97"/>
    <w:rsid w:val="006B4A30"/>
    <w:rsid w:val="006B7569"/>
    <w:rsid w:val="006C28EE"/>
    <w:rsid w:val="006D2998"/>
    <w:rsid w:val="006D3188"/>
    <w:rsid w:val="006E08FC"/>
    <w:rsid w:val="006F2588"/>
    <w:rsid w:val="007030CC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699F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4A7C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18CE"/>
    <w:rsid w:val="008A4CEA"/>
    <w:rsid w:val="008A7506"/>
    <w:rsid w:val="008B1603"/>
    <w:rsid w:val="008B20ED"/>
    <w:rsid w:val="008C041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666A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1A05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1F4C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35F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6C51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5DFE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E2D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C44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E57"/>
    <w:rsid w:val="00D240DA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EDE0DD"/>
  <w15:docId w15:val="{5C9B177E-2482-40D4-80CB-245E90D3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699F"/>
  </w:style>
  <w:style w:type="paragraph" w:styleId="Rubrik1">
    <w:name w:val="heading 1"/>
    <w:basedOn w:val="Brdtext"/>
    <w:next w:val="Brdtext"/>
    <w:link w:val="Rubrik1Char"/>
    <w:uiPriority w:val="1"/>
    <w:qFormat/>
    <w:rsid w:val="007D699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D699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D699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D699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D699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69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D69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D69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D69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D699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D699F"/>
  </w:style>
  <w:style w:type="paragraph" w:styleId="Brdtextmedindrag">
    <w:name w:val="Body Text Indent"/>
    <w:basedOn w:val="Normal"/>
    <w:link w:val="BrdtextmedindragChar"/>
    <w:qFormat/>
    <w:rsid w:val="007D699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D699F"/>
  </w:style>
  <w:style w:type="character" w:customStyle="1" w:styleId="Rubrik1Char">
    <w:name w:val="Rubrik 1 Char"/>
    <w:basedOn w:val="Standardstycketeckensnitt"/>
    <w:link w:val="Rubrik1"/>
    <w:uiPriority w:val="1"/>
    <w:rsid w:val="007D699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D699F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D699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D699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D699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D699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D699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D699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D699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D699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D699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D699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D699F"/>
  </w:style>
  <w:style w:type="paragraph" w:styleId="Beskrivning">
    <w:name w:val="caption"/>
    <w:basedOn w:val="Bildtext"/>
    <w:next w:val="Normal"/>
    <w:uiPriority w:val="35"/>
    <w:semiHidden/>
    <w:qFormat/>
    <w:rsid w:val="007D699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D699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D699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D699F"/>
  </w:style>
  <w:style w:type="paragraph" w:styleId="Sidhuvud">
    <w:name w:val="header"/>
    <w:basedOn w:val="Normal"/>
    <w:link w:val="SidhuvudChar"/>
    <w:uiPriority w:val="99"/>
    <w:rsid w:val="007D699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D699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D699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D699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7D699F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D699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7D699F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7D699F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7D699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D699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D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D699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699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699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D699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D699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D699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D699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D699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D699F"/>
    <w:pPr>
      <w:numPr>
        <w:numId w:val="34"/>
      </w:numPr>
    </w:pPr>
  </w:style>
  <w:style w:type="numbering" w:customStyle="1" w:styleId="RKPunktlista">
    <w:name w:val="RK Punktlista"/>
    <w:uiPriority w:val="99"/>
    <w:rsid w:val="007D699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D699F"/>
    <w:pPr>
      <w:numPr>
        <w:ilvl w:val="1"/>
      </w:numPr>
    </w:pPr>
  </w:style>
  <w:style w:type="numbering" w:customStyle="1" w:styleId="Strecklistan">
    <w:name w:val="Strecklistan"/>
    <w:uiPriority w:val="99"/>
    <w:rsid w:val="007D699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D699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D699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D699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D699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D69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D699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D699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D699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D699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D699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D699F"/>
  </w:style>
  <w:style w:type="character" w:styleId="AnvndHyperlnk">
    <w:name w:val="FollowedHyperlink"/>
    <w:basedOn w:val="Standardstycketeckensnitt"/>
    <w:uiPriority w:val="99"/>
    <w:semiHidden/>
    <w:unhideWhenUsed/>
    <w:rsid w:val="007D699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D699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D699F"/>
  </w:style>
  <w:style w:type="paragraph" w:styleId="Avsndaradress-brev">
    <w:name w:val="envelope return"/>
    <w:basedOn w:val="Normal"/>
    <w:uiPriority w:val="99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699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D699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D699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D699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D699F"/>
  </w:style>
  <w:style w:type="paragraph" w:styleId="Brdtext3">
    <w:name w:val="Body Text 3"/>
    <w:basedOn w:val="Normal"/>
    <w:link w:val="Brdtext3Char"/>
    <w:uiPriority w:val="99"/>
    <w:semiHidden/>
    <w:unhideWhenUsed/>
    <w:rsid w:val="007D699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D699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D699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D699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D699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D699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D699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D699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D699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D699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D69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D699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D699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D69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D699F"/>
  </w:style>
  <w:style w:type="character" w:customStyle="1" w:styleId="DatumChar">
    <w:name w:val="Datum Char"/>
    <w:basedOn w:val="Standardstycketeckensnitt"/>
    <w:link w:val="Datum"/>
    <w:uiPriority w:val="99"/>
    <w:semiHidden/>
    <w:rsid w:val="007D699F"/>
  </w:style>
  <w:style w:type="character" w:styleId="Diskretbetoning">
    <w:name w:val="Subtle Emphasis"/>
    <w:basedOn w:val="Standardstycketeckensnitt"/>
    <w:uiPriority w:val="19"/>
    <w:semiHidden/>
    <w:qFormat/>
    <w:rsid w:val="007D699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D699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D69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D69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D699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D699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D69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D69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D69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D69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D699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D699F"/>
  </w:style>
  <w:style w:type="paragraph" w:styleId="Figurfrteckning">
    <w:name w:val="table of figures"/>
    <w:basedOn w:val="Normal"/>
    <w:next w:val="Normal"/>
    <w:uiPriority w:val="99"/>
    <w:semiHidden/>
    <w:unhideWhenUsed/>
    <w:rsid w:val="007D699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D69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D69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D69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D699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D699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D699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D699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D699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D699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D699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D69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D699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D699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D699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D699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D699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699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D699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D699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D699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D699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D699F"/>
  </w:style>
  <w:style w:type="paragraph" w:styleId="Innehll4">
    <w:name w:val="toc 4"/>
    <w:basedOn w:val="Normal"/>
    <w:next w:val="Normal"/>
    <w:autoRedefine/>
    <w:uiPriority w:val="39"/>
    <w:semiHidden/>
    <w:unhideWhenUsed/>
    <w:rsid w:val="007D699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D699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D699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D699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D699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D699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D69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699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699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69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699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D699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D699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D699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D699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D699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D699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D699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D699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D699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D699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D699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D699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D699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D699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D699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D699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D699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D699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D699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D699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D699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D699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D699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D699F"/>
  </w:style>
  <w:style w:type="table" w:styleId="Ljuslista">
    <w:name w:val="Light List"/>
    <w:basedOn w:val="Normaltabell"/>
    <w:uiPriority w:val="61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D6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D699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D699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D699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D699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D699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D699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D69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D699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D69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D69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D69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D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D69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D69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D699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D699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D699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D699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D699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D6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D69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D699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D699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D69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D699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D699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D699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99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99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69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69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D699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D69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D699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D699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D699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D699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D699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D699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D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D699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D699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D699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D699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D699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D699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D699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D699F"/>
  </w:style>
  <w:style w:type="character" w:styleId="Slutnotsreferens">
    <w:name w:val="endnote reference"/>
    <w:basedOn w:val="Standardstycketeckensnitt"/>
    <w:uiPriority w:val="99"/>
    <w:semiHidden/>
    <w:unhideWhenUsed/>
    <w:rsid w:val="007D699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D699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D699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D699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D69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D69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D69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D69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D699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D699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D699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D699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D699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D69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D69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D6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D69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D69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D69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D69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D69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D69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D69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D69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D69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D69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D69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D69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D69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D69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D69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D69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D69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D69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D69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D69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D69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D69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D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D69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D699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D69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D69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D69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582E2B37E749F798179F8C6D524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66D3E-6B4D-4D9C-9CE2-15A48F567B78}"/>
      </w:docPartPr>
      <w:docPartBody>
        <w:p w:rsidR="00B417C2" w:rsidRDefault="006A5CF8" w:rsidP="006A5CF8">
          <w:pPr>
            <w:pStyle w:val="1E582E2B37E749F798179F8C6D5245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6DDA17E4E94EFC87B970C7605EA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FC8BB-7EBE-491E-8054-7FAA16BBAB05}"/>
      </w:docPartPr>
      <w:docPartBody>
        <w:p w:rsidR="00B417C2" w:rsidRDefault="006A5CF8" w:rsidP="006A5CF8">
          <w:pPr>
            <w:pStyle w:val="2A6DDA17E4E94EFC87B970C7605EA6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EB741F632A4387B57D682C88F48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3A013-34A5-4382-A4A8-0485533B2279}"/>
      </w:docPartPr>
      <w:docPartBody>
        <w:p w:rsidR="00B417C2" w:rsidRDefault="006A5CF8" w:rsidP="006A5CF8">
          <w:pPr>
            <w:pStyle w:val="10EB741F632A4387B57D682C88F4827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9F733F1F5A4998A89BA8020DC3A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F50C2-B922-437A-8AD1-05F67CBD0925}"/>
      </w:docPartPr>
      <w:docPartBody>
        <w:p w:rsidR="00B417C2" w:rsidRDefault="006A5CF8" w:rsidP="006A5CF8">
          <w:pPr>
            <w:pStyle w:val="179F733F1F5A4998A89BA8020DC3AB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F2EE7F486C44958487C7FAEC831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EAF88-19E4-40B6-BA2F-27DA273D8DDE}"/>
      </w:docPartPr>
      <w:docPartBody>
        <w:p w:rsidR="00B417C2" w:rsidRDefault="006A5CF8" w:rsidP="006A5CF8">
          <w:pPr>
            <w:pStyle w:val="20F2EE7F486C44958487C7FAEC8314C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6E3F58FC37D4F9DB5B0104641BFA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46D6F-AB52-4F48-973A-813743B112D7}"/>
      </w:docPartPr>
      <w:docPartBody>
        <w:p w:rsidR="00B417C2" w:rsidRDefault="006A5CF8" w:rsidP="006A5CF8">
          <w:pPr>
            <w:pStyle w:val="56E3F58FC37D4F9DB5B0104641BFACB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F8"/>
    <w:rsid w:val="006A5CF8"/>
    <w:rsid w:val="00B417C2"/>
    <w:rsid w:val="00F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2BF716AABAF4EAD8AD597ADD2AC52F1">
    <w:name w:val="D2BF716AABAF4EAD8AD597ADD2AC52F1"/>
    <w:rsid w:val="006A5CF8"/>
  </w:style>
  <w:style w:type="character" w:styleId="Platshllartext">
    <w:name w:val="Placeholder Text"/>
    <w:basedOn w:val="Standardstycketeckensnitt"/>
    <w:uiPriority w:val="99"/>
    <w:semiHidden/>
    <w:rsid w:val="006A5CF8"/>
    <w:rPr>
      <w:noProof w:val="0"/>
      <w:color w:val="808080"/>
    </w:rPr>
  </w:style>
  <w:style w:type="paragraph" w:customStyle="1" w:styleId="DF9A268E21DD44D9B3C14022A2F69D61">
    <w:name w:val="DF9A268E21DD44D9B3C14022A2F69D61"/>
    <w:rsid w:val="006A5CF8"/>
  </w:style>
  <w:style w:type="paragraph" w:customStyle="1" w:styleId="3C417ACD0B89464D89A032CEE256AD89">
    <w:name w:val="3C417ACD0B89464D89A032CEE256AD89"/>
    <w:rsid w:val="006A5CF8"/>
  </w:style>
  <w:style w:type="paragraph" w:customStyle="1" w:styleId="D6B048C959144BED9C1AB1C1848A93CF">
    <w:name w:val="D6B048C959144BED9C1AB1C1848A93CF"/>
    <w:rsid w:val="006A5CF8"/>
  </w:style>
  <w:style w:type="paragraph" w:customStyle="1" w:styleId="1E582E2B37E749F798179F8C6D5245C1">
    <w:name w:val="1E582E2B37E749F798179F8C6D5245C1"/>
    <w:rsid w:val="006A5CF8"/>
  </w:style>
  <w:style w:type="paragraph" w:customStyle="1" w:styleId="2A6DDA17E4E94EFC87B970C7605EA69B">
    <w:name w:val="2A6DDA17E4E94EFC87B970C7605EA69B"/>
    <w:rsid w:val="006A5CF8"/>
  </w:style>
  <w:style w:type="paragraph" w:customStyle="1" w:styleId="862959EEADDB43D08A1899576886CB72">
    <w:name w:val="862959EEADDB43D08A1899576886CB72"/>
    <w:rsid w:val="006A5CF8"/>
  </w:style>
  <w:style w:type="paragraph" w:customStyle="1" w:styleId="DE521D4A638E4A3E86FB071C83D8B165">
    <w:name w:val="DE521D4A638E4A3E86FB071C83D8B165"/>
    <w:rsid w:val="006A5CF8"/>
  </w:style>
  <w:style w:type="paragraph" w:customStyle="1" w:styleId="0843018D25D94CB9B21EFF6AF68F99DE">
    <w:name w:val="0843018D25D94CB9B21EFF6AF68F99DE"/>
    <w:rsid w:val="006A5CF8"/>
  </w:style>
  <w:style w:type="paragraph" w:customStyle="1" w:styleId="10EB741F632A4387B57D682C88F48270">
    <w:name w:val="10EB741F632A4387B57D682C88F48270"/>
    <w:rsid w:val="006A5CF8"/>
  </w:style>
  <w:style w:type="paragraph" w:customStyle="1" w:styleId="179F733F1F5A4998A89BA8020DC3AB22">
    <w:name w:val="179F733F1F5A4998A89BA8020DC3AB22"/>
    <w:rsid w:val="006A5CF8"/>
  </w:style>
  <w:style w:type="paragraph" w:customStyle="1" w:styleId="2A6DDA17E4E94EFC87B970C7605EA69B1">
    <w:name w:val="2A6DDA17E4E94EFC87B970C7605EA69B1"/>
    <w:rsid w:val="006A5C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EB741F632A4387B57D682C88F482701">
    <w:name w:val="10EB741F632A4387B57D682C88F482701"/>
    <w:rsid w:val="006A5C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B28452EC6B4F87A506CA686FB65322">
    <w:name w:val="F9B28452EC6B4F87A506CA686FB65322"/>
    <w:rsid w:val="006A5CF8"/>
  </w:style>
  <w:style w:type="paragraph" w:customStyle="1" w:styleId="F0AC67AEF77646F6A0CE3E4099DABE43">
    <w:name w:val="F0AC67AEF77646F6A0CE3E4099DABE43"/>
    <w:rsid w:val="006A5CF8"/>
  </w:style>
  <w:style w:type="paragraph" w:customStyle="1" w:styleId="267AD942ABAF4B2B842BC18D3A1A5CC6">
    <w:name w:val="267AD942ABAF4B2B842BC18D3A1A5CC6"/>
    <w:rsid w:val="006A5CF8"/>
  </w:style>
  <w:style w:type="paragraph" w:customStyle="1" w:styleId="F77A2D4B0D224E88AF949F1B5118B92D">
    <w:name w:val="F77A2D4B0D224E88AF949F1B5118B92D"/>
    <w:rsid w:val="006A5CF8"/>
  </w:style>
  <w:style w:type="paragraph" w:customStyle="1" w:styleId="008AB60D23AD49C8A21DC5326FBC7CD1">
    <w:name w:val="008AB60D23AD49C8A21DC5326FBC7CD1"/>
    <w:rsid w:val="006A5CF8"/>
  </w:style>
  <w:style w:type="paragraph" w:customStyle="1" w:styleId="84D33A559B01451BB04C0571169B7D80">
    <w:name w:val="84D33A559B01451BB04C0571169B7D80"/>
    <w:rsid w:val="006A5CF8"/>
  </w:style>
  <w:style w:type="paragraph" w:customStyle="1" w:styleId="3EA7CD88FEC94BA4A885868651818463">
    <w:name w:val="3EA7CD88FEC94BA4A885868651818463"/>
    <w:rsid w:val="006A5CF8"/>
  </w:style>
  <w:style w:type="paragraph" w:customStyle="1" w:styleId="20F2EE7F486C44958487C7FAEC8314C3">
    <w:name w:val="20F2EE7F486C44958487C7FAEC8314C3"/>
    <w:rsid w:val="006A5CF8"/>
  </w:style>
  <w:style w:type="paragraph" w:customStyle="1" w:styleId="56E3F58FC37D4F9DB5B0104641BFACB9">
    <w:name w:val="56E3F58FC37D4F9DB5B0104641BFACB9"/>
    <w:rsid w:val="006A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23de44d0-971d-4aee-a360-a210fac6ccd8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Miljö- och klimatminister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2021-02-24T00:00:00</HeaderDate>
    <Office/>
    <Dnr>M2021/00326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Miljö- och klimatminister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2021-02-24T00:00:00</HeaderDate>
    <Office/>
    <Dnr>M2021/00326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3F8B5AA-EBE4-49CC-B0D1-A9E1ABDC3D19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FEA5E940-F9A2-435D-B19E-FF6D815FA25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4E0F653-8AC3-483F-99E7-91256CC51F5E}"/>
</file>

<file path=customXml/itemProps6.xml><?xml version="1.0" encoding="utf-8"?>
<ds:datastoreItem xmlns:ds="http://schemas.openxmlformats.org/officeDocument/2006/customXml" ds:itemID="{FEA5E940-F9A2-435D-B19E-FF6D815FA2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1795 Risk för driftsstopp i kärnkraftverken ny.docx</dc:title>
  <dc:subject/>
  <dc:creator>Anna Sanell</dc:creator>
  <cp:keywords/>
  <dc:description/>
  <cp:lastModifiedBy>Jesper Wistrand</cp:lastModifiedBy>
  <cp:revision>3</cp:revision>
  <dcterms:created xsi:type="dcterms:W3CDTF">2021-02-22T09:56:00Z</dcterms:created>
  <dcterms:modified xsi:type="dcterms:W3CDTF">2021-02-24T09:19:00Z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d22b06af-a82d-42e9-b056-c30380eece33</vt:lpwstr>
  </property>
  <property fmtid="{D5CDD505-2E9C-101B-9397-08002B2CF9AE}" pid="6" name="TaxKeyword">
    <vt:lpwstr/>
  </property>
  <property fmtid="{D5CDD505-2E9C-101B-9397-08002B2CF9AE}" pid="7" name="MåndagIveckan">
    <vt:filetime>2099-12-31T00:00:00Z</vt:filetime>
  </property>
  <property fmtid="{D5CDD505-2E9C-101B-9397-08002B2CF9AE}" pid="8" name="_dlc_DocId">
    <vt:lpwstr>A5R4NF7SHQ5A-1523611957-15431</vt:lpwstr>
  </property>
  <property fmtid="{D5CDD505-2E9C-101B-9397-08002B2CF9AE}" pid="9" name="_dlc_DocIdUrl">
    <vt:lpwstr>https://dhs.sp.regeringskansliet.se/dep/m/bereda/_layouts/15/DocIdRedir.aspx?ID=A5R4NF7SHQ5A-1523611957-15431, A5R4NF7SHQ5A-1523611957-15431</vt:lpwstr>
  </property>
  <property fmtid="{D5CDD505-2E9C-101B-9397-08002B2CF9AE}" pid="10" name="TaxKeywordTaxHTField">
    <vt:lpwstr/>
  </property>
</Properties>
</file>