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035D" w:rsidP="00DA0661">
      <w:pPr>
        <w:pStyle w:val="Title"/>
      </w:pPr>
      <w:bookmarkStart w:id="0" w:name="Start"/>
      <w:bookmarkEnd w:id="0"/>
      <w:r>
        <w:t>Svar på fråga 20</w:t>
      </w:r>
      <w:r w:rsidR="0079360C">
        <w:t>22</w:t>
      </w:r>
      <w:r>
        <w:t>/</w:t>
      </w:r>
      <w:r w:rsidR="0079360C">
        <w:t>23</w:t>
      </w:r>
      <w:r>
        <w:t>:</w:t>
      </w:r>
      <w:r w:rsidR="0079360C">
        <w:t>687</w:t>
      </w:r>
      <w:r>
        <w:t xml:space="preserve"> av </w:t>
      </w:r>
      <w:sdt>
        <w:sdtPr>
          <w:alias w:val="Frågeställare"/>
          <w:tag w:val="delete"/>
          <w:id w:val="-211816850"/>
          <w:placeholder>
            <w:docPart w:val="1944D23DBAFA4078A4783415E3857AAC"/>
          </w:placeholder>
          <w:dataBinding w:xpath="/ns0:DocumentInfo[1]/ns0:BaseInfo[1]/ns0:Extra3[1]" w:storeItemID="{82D79E8B-65FC-4408-8C0D-B354B7450454}" w:prefixMappings="xmlns:ns0='http://lp/documentinfo/RK' "/>
          <w:text/>
        </w:sdtPr>
        <w:sdtContent>
          <w:r w:rsidRPr="0079360C" w:rsidR="0079360C">
            <w:t xml:space="preserve">Aida </w:t>
          </w:r>
          <w:r w:rsidRPr="0079360C" w:rsidR="0079360C">
            <w:t>Birinxhiku</w:t>
          </w:r>
        </w:sdtContent>
      </w:sdt>
      <w:r>
        <w:t xml:space="preserve"> (</w:t>
      </w:r>
      <w:sdt>
        <w:sdtPr>
          <w:alias w:val="Parti"/>
          <w:tag w:val="Parti_delete"/>
          <w:id w:val="1620417071"/>
          <w:placeholder>
            <w:docPart w:val="4908E25BC43B472B8FCEA8F4FDE8FA3C"/>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Pr="0079360C" w:rsidR="0079360C">
        <w:t>Parallella tillståndsprocesser för mer el</w:t>
      </w:r>
    </w:p>
    <w:p w:rsidR="0079360C" w:rsidP="0079360C">
      <w:pPr>
        <w:pStyle w:val="BodyText"/>
      </w:pPr>
      <w:sdt>
        <w:sdtPr>
          <w:alias w:val="Frågeställare"/>
          <w:tag w:val="delete"/>
          <w:id w:val="-1635256365"/>
          <w:placeholder>
            <w:docPart w:val="7EC07BFD3B8E423BB61B5D1C0A5398BC"/>
          </w:placeholder>
          <w:dataBinding w:xpath="/ns0:DocumentInfo[1]/ns0:BaseInfo[1]/ns0:Extra3[1]" w:storeItemID="{82D79E8B-65FC-4408-8C0D-B354B7450454}" w:prefixMappings="xmlns:ns0='http://lp/documentinfo/RK' "/>
          <w:text/>
        </w:sdtPr>
        <w:sdtContent>
          <w:r>
            <w:t xml:space="preserve">Aida </w:t>
          </w:r>
          <w:r>
            <w:t>Birinxhiku</w:t>
          </w:r>
        </w:sdtContent>
      </w:sdt>
      <w:r w:rsidR="00FC035D">
        <w:t xml:space="preserve"> har frågat mig</w:t>
      </w:r>
      <w:r>
        <w:t xml:space="preserve"> om jag avser att vidta några åtgärder för att möjliggöra parallella tillståndsprocesser. </w:t>
      </w:r>
    </w:p>
    <w:p w:rsidR="00C44E61" w:rsidP="00C44E61">
      <w:pPr>
        <w:pStyle w:val="BodyText"/>
      </w:pPr>
      <w:r>
        <w:t xml:space="preserve">Jag </w:t>
      </w:r>
      <w:r w:rsidR="0079360C">
        <w:t>instämmer</w:t>
      </w:r>
      <w:r>
        <w:t xml:space="preserve"> i</w:t>
      </w:r>
      <w:r w:rsidR="0069410F">
        <w:t xml:space="preserve"> </w:t>
      </w:r>
      <w:sdt>
        <w:sdtPr>
          <w:alias w:val="Frågeställare"/>
          <w:tag w:val="delete"/>
          <w:id w:val="-730544545"/>
          <w:placeholder>
            <w:docPart w:val="82900E4617DC484F85391BCD90EF30DF"/>
          </w:placeholder>
          <w:dataBinding w:xpath="/ns0:DocumentInfo[1]/ns0:BaseInfo[1]/ns0:Extra3[1]" w:storeItemID="{82D79E8B-65FC-4408-8C0D-B354B7450454}" w:prefixMappings="xmlns:ns0='http://lp/documentinfo/RK' "/>
          <w:text/>
        </w:sdtPr>
        <w:sdtContent>
          <w:r>
            <w:t xml:space="preserve">Aida </w:t>
          </w:r>
          <w:r>
            <w:t>Birinxhiku</w:t>
          </w:r>
        </w:sdtContent>
      </w:sdt>
      <w:r>
        <w:t>s</w:t>
      </w:r>
      <w:r>
        <w:t xml:space="preserve"> </w:t>
      </w:r>
      <w:r w:rsidR="0069410F">
        <w:t>synpunkter</w:t>
      </w:r>
      <w:r>
        <w:t xml:space="preserve"> att det är viktigt att förkorta och förenkla tillståndsprocesserna för mer el. Regeringen arbetar därför målmedvetet och aktivt med åtgärder på ett nationellt plan för att förenkla och snabba på tillståndsprocesserna och öka takten i energiomställningen. </w:t>
      </w:r>
      <w:r w:rsidR="00193DE6">
        <w:t xml:space="preserve">Exempelvis har Miljöprövningsutredningens betänkande Om prövning och omprövning – en del av den gröna omställningen (SOU 2022:33) remitterats och ärendet bereds i Regeringskansliet. I betänkandet finns ett flertal åtgärder som syftar till att effektivisera miljötillståndsprövningen och skapa mer förutsägbara och </w:t>
      </w:r>
      <w:r w:rsidR="00EC0E5F">
        <w:t>effektiva</w:t>
      </w:r>
      <w:r w:rsidR="00193DE6">
        <w:t xml:space="preserve"> processer</w:t>
      </w:r>
      <w:r>
        <w:t xml:space="preserve">. </w:t>
      </w:r>
    </w:p>
    <w:p w:rsidR="00C44E61" w:rsidP="0079360C">
      <w:pPr>
        <w:pStyle w:val="BodyText"/>
      </w:pPr>
      <w:r>
        <w:t xml:space="preserve">Vidare har Energimarknadsinspektionen, den 23 april 2023, avrapporterat uppdraget Kortare ledtider för elnätsutbyggnad (Ei R2023:09). Uppdraget syftade till att </w:t>
      </w:r>
      <w:r w:rsidR="00711C1C">
        <w:t xml:space="preserve">Energimarknadsinspektionen, Lantmäteriet och länsstyrelserna skulle koordinera sina processer och </w:t>
      </w:r>
      <w:r>
        <w:t xml:space="preserve">utveckla arbetssätt </w:t>
      </w:r>
      <w:r w:rsidR="00711C1C">
        <w:t xml:space="preserve">och metoder, bland annat genom mer </w:t>
      </w:r>
      <w:r>
        <w:t>parallella processer</w:t>
      </w:r>
      <w:r w:rsidR="00711C1C">
        <w:t>,</w:t>
      </w:r>
      <w:r>
        <w:t xml:space="preserve"> för de tillstånd och rättigheter som krävs för att bygga ut eller förstärka det svenska elnätet. Flera av </w:t>
      </w:r>
      <w:r w:rsidR="00711C1C">
        <w:t xml:space="preserve">de arbetssätt som beskrivs </w:t>
      </w:r>
      <w:r>
        <w:t xml:space="preserve">i </w:t>
      </w:r>
      <w:r w:rsidR="00711C1C">
        <w:t xml:space="preserve">rapporten </w:t>
      </w:r>
      <w:r>
        <w:t>handlar om samarbete och gemensam dialog</w:t>
      </w:r>
      <w:r w:rsidR="009E168C">
        <w:t xml:space="preserve"> samt om</w:t>
      </w:r>
      <w:r>
        <w:t xml:space="preserve"> förändrade arbetssätt hos </w:t>
      </w:r>
      <w:r w:rsidR="009E168C">
        <w:t xml:space="preserve">berörda aktörer. </w:t>
      </w:r>
      <w:r w:rsidR="00711C1C">
        <w:t xml:space="preserve">Många av åtgärderna kan genomföras inom befintlig lagstiftning. </w:t>
      </w:r>
    </w:p>
    <w:p w:rsidR="0079360C" w:rsidP="0079360C">
      <w:pPr>
        <w:pStyle w:val="BodyText"/>
      </w:pPr>
    </w:p>
    <w:p w:rsidR="00FC035D" w:rsidP="006A12F1">
      <w:pPr>
        <w:pStyle w:val="BodyText"/>
      </w:pPr>
      <w:r>
        <w:t xml:space="preserve">Stockholm den </w:t>
      </w:r>
      <w:sdt>
        <w:sdtPr>
          <w:id w:val="-1225218591"/>
          <w:placeholder>
            <w:docPart w:val="B7F1095DE4A04B71BB7B0B9171F148D3"/>
          </w:placeholder>
          <w:dataBinding w:xpath="/ns0:DocumentInfo[1]/ns0:BaseInfo[1]/ns0:HeaderDate[1]" w:storeItemID="{82D79E8B-65FC-4408-8C0D-B354B7450454}" w:prefixMappings="xmlns:ns0='http://lp/documentinfo/RK' "/>
          <w:date w:fullDate="2023-05-24T00:00:00Z">
            <w:dateFormat w:val="d MMMM yyyy"/>
            <w:lid w:val="sv-SE"/>
            <w:storeMappedDataAs w:val="dateTime"/>
            <w:calendar w:val="gregorian"/>
          </w:date>
        </w:sdtPr>
        <w:sdtContent>
          <w:r w:rsidR="0023710C">
            <w:t>24 maj 2023</w:t>
          </w:r>
        </w:sdtContent>
      </w:sdt>
    </w:p>
    <w:p w:rsidR="00FC035D" w:rsidP="004E7A8F">
      <w:pPr>
        <w:pStyle w:val="Brdtextutanavstnd"/>
      </w:pPr>
    </w:p>
    <w:p w:rsidR="00FC035D" w:rsidP="004E7A8F">
      <w:pPr>
        <w:pStyle w:val="Brdtextutanavstnd"/>
      </w:pPr>
    </w:p>
    <w:p w:rsidR="00FC035D" w:rsidP="004E7A8F">
      <w:pPr>
        <w:pStyle w:val="Brdtextutanavstnd"/>
      </w:pPr>
    </w:p>
    <w:sdt>
      <w:sdtPr>
        <w:alias w:val="Klicka på listpilen"/>
        <w:tag w:val="run-loadAllMinistersFromDep_delete"/>
        <w:id w:val="-122627287"/>
        <w:placeholder>
          <w:docPart w:val="0A4D7D30AECC4F74B550BAC10CAE8A2D"/>
        </w:placeholder>
        <w:dataBinding w:xpath="/ns0:DocumentInfo[1]/ns0:BaseInfo[1]/ns0:TopSender[1]" w:storeItemID="{82D79E8B-65FC-4408-8C0D-B354B7450454}" w:prefixMappings="xmlns:ns0='http://lp/documentinfo/RK' "/>
        <w:comboBox w:lastValue="Energi- och näringsministern">
          <w:listItem w:value="Energi- och näringsministern" w:displayText="Ebba Busch"/>
          <w:listItem w:value="Klimat- och miljöministern" w:displayText="Romina Pourmokhtari"/>
        </w:comboBox>
      </w:sdtPr>
      <w:sdtContent>
        <w:p w:rsidR="00FC035D" w:rsidP="00422A41">
          <w:pPr>
            <w:pStyle w:val="BodyText"/>
          </w:pPr>
          <w:r>
            <w:rPr>
              <w:rStyle w:val="DefaultParagraphFont"/>
            </w:rPr>
            <w:t>Ebba Busch</w:t>
          </w:r>
        </w:p>
      </w:sdtContent>
    </w:sdt>
    <w:p w:rsidR="00FC035D"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C035D" w:rsidRPr="007D73AB">
          <w:pPr>
            <w:pStyle w:val="Header"/>
          </w:pPr>
        </w:p>
      </w:tc>
      <w:tc>
        <w:tcPr>
          <w:tcW w:w="3170" w:type="dxa"/>
          <w:vAlign w:val="bottom"/>
        </w:tcPr>
        <w:p w:rsidR="00FC035D" w:rsidRPr="007D73AB" w:rsidP="00340DE0">
          <w:pPr>
            <w:pStyle w:val="Header"/>
          </w:pPr>
        </w:p>
      </w:tc>
      <w:tc>
        <w:tcPr>
          <w:tcW w:w="1134" w:type="dxa"/>
        </w:tcPr>
        <w:p w:rsidR="00FC035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C035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C035D" w:rsidRPr="00710A6C" w:rsidP="00EE3C0F">
          <w:pPr>
            <w:pStyle w:val="Header"/>
            <w:rPr>
              <w:b/>
            </w:rPr>
          </w:pPr>
        </w:p>
        <w:p w:rsidR="00FC035D" w:rsidP="00EE3C0F">
          <w:pPr>
            <w:pStyle w:val="Header"/>
          </w:pPr>
        </w:p>
        <w:p w:rsidR="00FC035D" w:rsidP="00EE3C0F">
          <w:pPr>
            <w:pStyle w:val="Header"/>
          </w:pPr>
        </w:p>
        <w:p w:rsidR="00FC035D" w:rsidP="00EE3C0F">
          <w:pPr>
            <w:pStyle w:val="Header"/>
          </w:pPr>
        </w:p>
        <w:sdt>
          <w:sdtPr>
            <w:alias w:val="Dnr"/>
            <w:tag w:val="ccRKShow_Dnr"/>
            <w:id w:val="-829283628"/>
            <w:placeholder>
              <w:docPart w:val="D750CC3E1D3E4254B87055A86779FE42"/>
            </w:placeholder>
            <w:dataBinding w:xpath="/ns0:DocumentInfo[1]/ns0:BaseInfo[1]/ns0:Dnr[1]" w:storeItemID="{82D79E8B-65FC-4408-8C0D-B354B7450454}" w:prefixMappings="xmlns:ns0='http://lp/documentinfo/RK' "/>
            <w:text/>
          </w:sdtPr>
          <w:sdtContent>
            <w:p w:rsidR="00FC035D" w:rsidP="00EE3C0F">
              <w:pPr>
                <w:pStyle w:val="Header"/>
              </w:pPr>
              <w:r>
                <w:t xml:space="preserve">KN2023/03147 </w:t>
              </w:r>
            </w:p>
          </w:sdtContent>
        </w:sdt>
        <w:sdt>
          <w:sdtPr>
            <w:alias w:val="DocNumber"/>
            <w:tag w:val="DocNumber"/>
            <w:id w:val="1726028884"/>
            <w:placeholder>
              <w:docPart w:val="3180FC096E244132868DD03D8265050D"/>
            </w:placeholder>
            <w:showingPlcHdr/>
            <w:dataBinding w:xpath="/ns0:DocumentInfo[1]/ns0:BaseInfo[1]/ns0:DocNumber[1]" w:storeItemID="{82D79E8B-65FC-4408-8C0D-B354B7450454}" w:prefixMappings="xmlns:ns0='http://lp/documentinfo/RK' "/>
            <w:text/>
          </w:sdtPr>
          <w:sdtContent>
            <w:p w:rsidR="00FC035D" w:rsidP="00EE3C0F">
              <w:pPr>
                <w:pStyle w:val="Header"/>
              </w:pPr>
              <w:r>
                <w:rPr>
                  <w:rStyle w:val="PlaceholderText"/>
                </w:rPr>
                <w:t xml:space="preserve"> </w:t>
              </w:r>
            </w:p>
          </w:sdtContent>
        </w:sdt>
        <w:p w:rsidR="00FC035D" w:rsidP="00EE3C0F">
          <w:pPr>
            <w:pStyle w:val="Header"/>
          </w:pPr>
        </w:p>
      </w:tc>
      <w:tc>
        <w:tcPr>
          <w:tcW w:w="1134" w:type="dxa"/>
        </w:tcPr>
        <w:p w:rsidR="00FC035D" w:rsidP="0094502D">
          <w:pPr>
            <w:pStyle w:val="Header"/>
          </w:pPr>
        </w:p>
        <w:p w:rsidR="00FC035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E5CDE0EFD7A4AB39D11335AD5AA0866"/>
          </w:placeholder>
          <w:richText/>
        </w:sdtPr>
        <w:sdtEndPr>
          <w:rPr>
            <w:b w:val="0"/>
          </w:rPr>
        </w:sdtEndPr>
        <w:sdtContent>
          <w:tc>
            <w:tcPr>
              <w:tcW w:w="5534" w:type="dxa"/>
              <w:tcMar>
                <w:right w:w="1134" w:type="dxa"/>
              </w:tcMar>
            </w:tcPr>
            <w:p w:rsidR="00FC035D" w:rsidRPr="00FC035D" w:rsidP="00340DE0">
              <w:pPr>
                <w:pStyle w:val="Header"/>
                <w:rPr>
                  <w:b/>
                </w:rPr>
              </w:pPr>
              <w:r w:rsidRPr="00FC035D">
                <w:rPr>
                  <w:b/>
                </w:rPr>
                <w:t>Klimat- och näringslivsdepartementet</w:t>
              </w:r>
            </w:p>
            <w:p w:rsidR="00FC035D" w:rsidRPr="00340DE0" w:rsidP="00340DE0">
              <w:pPr>
                <w:pStyle w:val="Header"/>
              </w:pPr>
              <w:r w:rsidRPr="00FC035D">
                <w:t>Energi- och näringsministern</w:t>
              </w:r>
            </w:p>
          </w:tc>
        </w:sdtContent>
      </w:sdt>
      <w:sdt>
        <w:sdtPr>
          <w:alias w:val="Recipient"/>
          <w:tag w:val="ccRKShow_Recipient"/>
          <w:id w:val="-28344517"/>
          <w:placeholder>
            <w:docPart w:val="B36AAEF8B11D4F6DBDDCF8095DEFB2B4"/>
          </w:placeholder>
          <w:dataBinding w:xpath="/ns0:DocumentInfo[1]/ns0:BaseInfo[1]/ns0:Recipient[1]" w:storeItemID="{82D79E8B-65FC-4408-8C0D-B354B7450454}" w:prefixMappings="xmlns:ns0='http://lp/documentinfo/RK' "/>
          <w:text w:multiLine="1"/>
        </w:sdtPr>
        <w:sdtContent>
          <w:tc>
            <w:tcPr>
              <w:tcW w:w="3170" w:type="dxa"/>
            </w:tcPr>
            <w:p w:rsidR="00FC035D" w:rsidP="00547B89">
              <w:pPr>
                <w:pStyle w:val="Header"/>
              </w:pPr>
              <w:r>
                <w:t>Till riksdagen</w:t>
              </w:r>
            </w:p>
          </w:tc>
        </w:sdtContent>
      </w:sdt>
      <w:tc>
        <w:tcPr>
          <w:tcW w:w="1134" w:type="dxa"/>
        </w:tcPr>
        <w:p w:rsidR="00FC035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6941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50CC3E1D3E4254B87055A86779FE42"/>
        <w:category>
          <w:name w:val="Allmänt"/>
          <w:gallery w:val="placeholder"/>
        </w:category>
        <w:types>
          <w:type w:val="bbPlcHdr"/>
        </w:types>
        <w:behaviors>
          <w:behavior w:val="content"/>
        </w:behaviors>
        <w:guid w:val="{ADC20AC7-79FA-4081-90DC-34F614227196}"/>
      </w:docPartPr>
      <w:docPartBody>
        <w:p w:rsidR="009D537B" w:rsidP="00727418">
          <w:pPr>
            <w:pStyle w:val="D750CC3E1D3E4254B87055A86779FE42"/>
          </w:pPr>
          <w:r>
            <w:rPr>
              <w:rStyle w:val="PlaceholderText"/>
            </w:rPr>
            <w:t xml:space="preserve"> </w:t>
          </w:r>
        </w:p>
      </w:docPartBody>
    </w:docPart>
    <w:docPart>
      <w:docPartPr>
        <w:name w:val="3180FC096E244132868DD03D8265050D"/>
        <w:category>
          <w:name w:val="Allmänt"/>
          <w:gallery w:val="placeholder"/>
        </w:category>
        <w:types>
          <w:type w:val="bbPlcHdr"/>
        </w:types>
        <w:behaviors>
          <w:behavior w:val="content"/>
        </w:behaviors>
        <w:guid w:val="{B29CB046-5BFE-43D9-B60A-3C5520D3DCD7}"/>
      </w:docPartPr>
      <w:docPartBody>
        <w:p w:rsidR="009D537B" w:rsidP="00727418">
          <w:pPr>
            <w:pStyle w:val="3180FC096E244132868DD03D8265050D1"/>
          </w:pPr>
          <w:r>
            <w:rPr>
              <w:rStyle w:val="PlaceholderText"/>
            </w:rPr>
            <w:t xml:space="preserve"> </w:t>
          </w:r>
        </w:p>
      </w:docPartBody>
    </w:docPart>
    <w:docPart>
      <w:docPartPr>
        <w:name w:val="9E5CDE0EFD7A4AB39D11335AD5AA0866"/>
        <w:category>
          <w:name w:val="Allmänt"/>
          <w:gallery w:val="placeholder"/>
        </w:category>
        <w:types>
          <w:type w:val="bbPlcHdr"/>
        </w:types>
        <w:behaviors>
          <w:behavior w:val="content"/>
        </w:behaviors>
        <w:guid w:val="{063DE55D-CE72-4553-8EE0-FA99C06CFD72}"/>
      </w:docPartPr>
      <w:docPartBody>
        <w:p w:rsidR="009D537B" w:rsidP="00727418">
          <w:pPr>
            <w:pStyle w:val="9E5CDE0EFD7A4AB39D11335AD5AA08661"/>
          </w:pPr>
          <w:r>
            <w:rPr>
              <w:rStyle w:val="PlaceholderText"/>
            </w:rPr>
            <w:t xml:space="preserve"> </w:t>
          </w:r>
        </w:p>
      </w:docPartBody>
    </w:docPart>
    <w:docPart>
      <w:docPartPr>
        <w:name w:val="B36AAEF8B11D4F6DBDDCF8095DEFB2B4"/>
        <w:category>
          <w:name w:val="Allmänt"/>
          <w:gallery w:val="placeholder"/>
        </w:category>
        <w:types>
          <w:type w:val="bbPlcHdr"/>
        </w:types>
        <w:behaviors>
          <w:behavior w:val="content"/>
        </w:behaviors>
        <w:guid w:val="{E57483BA-3D14-421A-B1F2-9999CD344A67}"/>
      </w:docPartPr>
      <w:docPartBody>
        <w:p w:rsidR="009D537B" w:rsidP="00727418">
          <w:pPr>
            <w:pStyle w:val="B36AAEF8B11D4F6DBDDCF8095DEFB2B4"/>
          </w:pPr>
          <w:r>
            <w:rPr>
              <w:rStyle w:val="PlaceholderText"/>
            </w:rPr>
            <w:t xml:space="preserve"> </w:t>
          </w:r>
        </w:p>
      </w:docPartBody>
    </w:docPart>
    <w:docPart>
      <w:docPartPr>
        <w:name w:val="1944D23DBAFA4078A4783415E3857AAC"/>
        <w:category>
          <w:name w:val="Allmänt"/>
          <w:gallery w:val="placeholder"/>
        </w:category>
        <w:types>
          <w:type w:val="bbPlcHdr"/>
        </w:types>
        <w:behaviors>
          <w:behavior w:val="content"/>
        </w:behaviors>
        <w:guid w:val="{F08EB7AE-DA39-4F69-9083-BD9A5C3E4D3A}"/>
      </w:docPartPr>
      <w:docPartBody>
        <w:p w:rsidR="009D537B" w:rsidP="00727418">
          <w:pPr>
            <w:pStyle w:val="1944D23DBAFA4078A4783415E3857AA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908E25BC43B472B8FCEA8F4FDE8FA3C"/>
        <w:category>
          <w:name w:val="Allmänt"/>
          <w:gallery w:val="placeholder"/>
        </w:category>
        <w:types>
          <w:type w:val="bbPlcHdr"/>
        </w:types>
        <w:behaviors>
          <w:behavior w:val="content"/>
        </w:behaviors>
        <w:guid w:val="{634A7EB4-4035-4ED5-8F54-EDF6AAE6811E}"/>
      </w:docPartPr>
      <w:docPartBody>
        <w:p w:rsidR="009D537B" w:rsidP="00727418">
          <w:pPr>
            <w:pStyle w:val="4908E25BC43B472B8FCEA8F4FDE8FA3C"/>
          </w:pPr>
          <w:r>
            <w:t xml:space="preserve"> </w:t>
          </w:r>
          <w:r>
            <w:rPr>
              <w:rStyle w:val="PlaceholderText"/>
            </w:rPr>
            <w:t>Välj ett parti.</w:t>
          </w:r>
        </w:p>
      </w:docPartBody>
    </w:docPart>
    <w:docPart>
      <w:docPartPr>
        <w:name w:val="7EC07BFD3B8E423BB61B5D1C0A5398BC"/>
        <w:category>
          <w:name w:val="Allmänt"/>
          <w:gallery w:val="placeholder"/>
        </w:category>
        <w:types>
          <w:type w:val="bbPlcHdr"/>
        </w:types>
        <w:behaviors>
          <w:behavior w:val="content"/>
        </w:behaviors>
        <w:guid w:val="{8E90E910-1F74-4C1E-BF01-1616A930C329}"/>
      </w:docPartPr>
      <w:docPartBody>
        <w:p w:rsidR="009D537B" w:rsidP="00727418">
          <w:pPr>
            <w:pStyle w:val="7EC07BFD3B8E423BB61B5D1C0A5398B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7F1095DE4A04B71BB7B0B9171F148D3"/>
        <w:category>
          <w:name w:val="Allmänt"/>
          <w:gallery w:val="placeholder"/>
        </w:category>
        <w:types>
          <w:type w:val="bbPlcHdr"/>
        </w:types>
        <w:behaviors>
          <w:behavior w:val="content"/>
        </w:behaviors>
        <w:guid w:val="{EB56C6E3-93BB-40F7-A225-4659CD808AFA}"/>
      </w:docPartPr>
      <w:docPartBody>
        <w:p w:rsidR="009D537B" w:rsidP="00727418">
          <w:pPr>
            <w:pStyle w:val="B7F1095DE4A04B71BB7B0B9171F148D3"/>
          </w:pPr>
          <w:r>
            <w:rPr>
              <w:rStyle w:val="PlaceholderText"/>
            </w:rPr>
            <w:t>Klicka här för att ange datum.</w:t>
          </w:r>
        </w:p>
      </w:docPartBody>
    </w:docPart>
    <w:docPart>
      <w:docPartPr>
        <w:name w:val="0A4D7D30AECC4F74B550BAC10CAE8A2D"/>
        <w:category>
          <w:name w:val="Allmänt"/>
          <w:gallery w:val="placeholder"/>
        </w:category>
        <w:types>
          <w:type w:val="bbPlcHdr"/>
        </w:types>
        <w:behaviors>
          <w:behavior w:val="content"/>
        </w:behaviors>
        <w:guid w:val="{7082E5C4-4E68-49FF-8829-C69B83873482}"/>
      </w:docPartPr>
      <w:docPartBody>
        <w:p w:rsidR="009D537B" w:rsidP="00727418">
          <w:pPr>
            <w:pStyle w:val="0A4D7D30AECC4F74B550BAC10CAE8A2D"/>
          </w:pPr>
          <w:r>
            <w:rPr>
              <w:rStyle w:val="PlaceholderText"/>
            </w:rPr>
            <w:t>Välj undertecknare</w:t>
          </w:r>
          <w:r w:rsidRPr="00AC4EF6">
            <w:rPr>
              <w:rStyle w:val="PlaceholderText"/>
            </w:rPr>
            <w:t>.</w:t>
          </w:r>
        </w:p>
      </w:docPartBody>
    </w:docPart>
    <w:docPart>
      <w:docPartPr>
        <w:name w:val="82900E4617DC484F85391BCD90EF30DF"/>
        <w:category>
          <w:name w:val="Allmänt"/>
          <w:gallery w:val="placeholder"/>
        </w:category>
        <w:types>
          <w:type w:val="bbPlcHdr"/>
        </w:types>
        <w:behaviors>
          <w:behavior w:val="content"/>
        </w:behaviors>
        <w:guid w:val="{314E3D7D-BA0D-4469-A92F-B45DFD77FD81}"/>
      </w:docPartPr>
      <w:docPartBody>
        <w:p w:rsidR="003D51FA" w:rsidP="009C07D9">
          <w:pPr>
            <w:pStyle w:val="82900E4617DC484F85391BCD90EF30D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7D9"/>
    <w:rPr>
      <w:noProof w:val="0"/>
      <w:color w:val="808080"/>
    </w:rPr>
  </w:style>
  <w:style w:type="paragraph" w:customStyle="1" w:styleId="D750CC3E1D3E4254B87055A86779FE42">
    <w:name w:val="D750CC3E1D3E4254B87055A86779FE42"/>
    <w:rsid w:val="00727418"/>
  </w:style>
  <w:style w:type="paragraph" w:customStyle="1" w:styleId="B36AAEF8B11D4F6DBDDCF8095DEFB2B4">
    <w:name w:val="B36AAEF8B11D4F6DBDDCF8095DEFB2B4"/>
    <w:rsid w:val="00727418"/>
  </w:style>
  <w:style w:type="paragraph" w:customStyle="1" w:styleId="3180FC096E244132868DD03D8265050D1">
    <w:name w:val="3180FC096E244132868DD03D8265050D1"/>
    <w:rsid w:val="007274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E5CDE0EFD7A4AB39D11335AD5AA08661">
    <w:name w:val="9E5CDE0EFD7A4AB39D11335AD5AA08661"/>
    <w:rsid w:val="007274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44D23DBAFA4078A4783415E3857AAC">
    <w:name w:val="1944D23DBAFA4078A4783415E3857AAC"/>
    <w:rsid w:val="00727418"/>
  </w:style>
  <w:style w:type="paragraph" w:customStyle="1" w:styleId="4908E25BC43B472B8FCEA8F4FDE8FA3C">
    <w:name w:val="4908E25BC43B472B8FCEA8F4FDE8FA3C"/>
    <w:rsid w:val="00727418"/>
  </w:style>
  <w:style w:type="paragraph" w:customStyle="1" w:styleId="7EC07BFD3B8E423BB61B5D1C0A5398BC">
    <w:name w:val="7EC07BFD3B8E423BB61B5D1C0A5398BC"/>
    <w:rsid w:val="00727418"/>
  </w:style>
  <w:style w:type="paragraph" w:customStyle="1" w:styleId="B7F1095DE4A04B71BB7B0B9171F148D3">
    <w:name w:val="B7F1095DE4A04B71BB7B0B9171F148D3"/>
    <w:rsid w:val="00727418"/>
  </w:style>
  <w:style w:type="paragraph" w:customStyle="1" w:styleId="0A4D7D30AECC4F74B550BAC10CAE8A2D">
    <w:name w:val="0A4D7D30AECC4F74B550BAC10CAE8A2D"/>
    <w:rsid w:val="00727418"/>
  </w:style>
  <w:style w:type="paragraph" w:customStyle="1" w:styleId="82900E4617DC484F85391BCD90EF30DF">
    <w:name w:val="82900E4617DC484F85391BCD90EF30DF"/>
    <w:rsid w:val="009C07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näringsministern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2023-05-24T00:00:00</HeaderDate>
    <Office/>
    <Dnr>KN2023/03147 </Dnr>
    <ParagrafNr/>
    <DocumentTitle/>
    <VisitingAddress/>
    <Extra1/>
    <Extra2/>
    <Extra3>Aida Birinxhiku</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9f901155-7541-412f-972c-e5b6498a5974</RD_Svarsid>
  </documentManagement>
</p:properties>
</file>

<file path=customXml/itemProps1.xml><?xml version="1.0" encoding="utf-8"?>
<ds:datastoreItem xmlns:ds="http://schemas.openxmlformats.org/officeDocument/2006/customXml" ds:itemID="{35C5313D-CA9A-47E8-A967-39E9B5E75C38}"/>
</file>

<file path=customXml/itemProps2.xml><?xml version="1.0" encoding="utf-8"?>
<ds:datastoreItem xmlns:ds="http://schemas.openxmlformats.org/officeDocument/2006/customXml" ds:itemID="{82D79E8B-65FC-4408-8C0D-B354B7450454}"/>
</file>

<file path=customXml/itemProps3.xml><?xml version="1.0" encoding="utf-8"?>
<ds:datastoreItem xmlns:ds="http://schemas.openxmlformats.org/officeDocument/2006/customXml" ds:itemID="{45ACB39F-8C38-4135-BBD7-56F9443C22D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8BAFE9CB-024E-4D0F-94AB-412FB4C28369}"/>
</file>

<file path=docProps/app.xml><?xml version="1.0" encoding="utf-8"?>
<Properties xmlns="http://schemas.openxmlformats.org/officeDocument/2006/extended-properties" xmlns:vt="http://schemas.openxmlformats.org/officeDocument/2006/docPropsVTypes">
  <Template>RK Basmall</Template>
  <TotalTime>0</TotalTime>
  <Pages>2</Pages>
  <Words>244</Words>
  <Characters>1295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23 687 av Aida Birinxhiku (S) Parallella tillståndsprocesser för mer el.docx</dc:title>
  <cp:revision>2</cp:revision>
  <dcterms:created xsi:type="dcterms:W3CDTF">2023-05-22T08:09:00Z</dcterms:created>
  <dcterms:modified xsi:type="dcterms:W3CDTF">2023-05-22T08:09:00Z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8c923238-8058-498a-8b8e-48dda18cd71f</vt:lpwstr>
  </property>
</Properties>
</file>