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E9" w:rsidRDefault="00C728E9" w:rsidP="00DA0661">
      <w:pPr>
        <w:pStyle w:val="Rubrik"/>
      </w:pPr>
      <w:bookmarkStart w:id="0" w:name="Start"/>
      <w:bookmarkEnd w:id="0"/>
      <w:r>
        <w:t xml:space="preserve">Svar på fråga </w:t>
      </w:r>
      <w:r w:rsidRPr="00C728E9">
        <w:t xml:space="preserve">2019/20:1098 </w:t>
      </w:r>
      <w:r>
        <w:t xml:space="preserve">av </w:t>
      </w:r>
      <w:r w:rsidRPr="00C728E9">
        <w:t>Tobias Andersson</w:t>
      </w:r>
      <w:r>
        <w:t xml:space="preserve"> (SD)</w:t>
      </w:r>
      <w:r>
        <w:br/>
      </w:r>
      <w:r w:rsidRPr="00C728E9">
        <w:t>Solnedgångsklausuler för regelförbättringen</w:t>
      </w:r>
    </w:p>
    <w:p w:rsidR="00C728E9" w:rsidRDefault="00C728E9" w:rsidP="00C728E9">
      <w:pPr>
        <w:pStyle w:val="Brdtext"/>
      </w:pPr>
      <w:r>
        <w:t>Tobias Andersson har frågat mig om jag anser att det är aktuellt att verka för solnedgångsklausuler i framtida lagar och regler, och hur jag i sådana fall kommer att verka för detta</w:t>
      </w:r>
      <w:r w:rsidR="00EF50C6">
        <w:t>.</w:t>
      </w:r>
    </w:p>
    <w:p w:rsidR="00C728E9" w:rsidRPr="00E167E7" w:rsidRDefault="00C728E9" w:rsidP="00441EE9">
      <w:r>
        <w:t xml:space="preserve">Som näringsminister har jag tagit ett flertal initiativ för att minska de kostnader och begränsningar som kan följa av regelgivning. Under hösten 2019 genomförde jag en förenklingsresa där jag mötte företag i flera olika delar av landet, för att ta emot deras synpunkter och kommentarer rörande möjligheter till förenklingar. Regeringen har därefter gett Tillväxtverket i uppdrag att analysera, sammanställa och konkretisera dessa synpunkter för att ge Regeringskansliet nödvändiga beslutsunderlag om vilka områden som är mest angelägna att förenkla. Regeringen har också gett Tillväxtverket i </w:t>
      </w:r>
      <w:r w:rsidRPr="00E167E7">
        <w:t>uppdrag att analysera den samlade regelgivningen inom livsmedelsområdet för att identifiera möjliga förenklingar</w:t>
      </w:r>
      <w:r w:rsidR="00E167E7" w:rsidRPr="00E167E7">
        <w:t xml:space="preserve">. </w:t>
      </w:r>
      <w:r w:rsidR="00441EE9" w:rsidRPr="00E167E7">
        <w:t xml:space="preserve">Myndigheten arbetar även med regelförenklingar, bland annat genom digitalisering och genom utveckling av företagarsajten Verksamt.se, inklusive Serverat. </w:t>
      </w:r>
      <w:r w:rsidRPr="00E167E7">
        <w:t>Jag bedömer att dessa olika initiativ sammantaget kommer att bidra till minskat krånge</w:t>
      </w:r>
      <w:r w:rsidR="00FB476C" w:rsidRPr="00E167E7">
        <w:t>l</w:t>
      </w:r>
      <w:r w:rsidRPr="00E167E7">
        <w:t xml:space="preserve"> och till konkreta förenklingar för många olika företag.</w:t>
      </w:r>
    </w:p>
    <w:p w:rsidR="00C728E9" w:rsidRDefault="00C728E9" w:rsidP="00C728E9">
      <w:pPr>
        <w:pStyle w:val="Brdtext"/>
      </w:pPr>
      <w:r w:rsidRPr="00E167E7">
        <w:t xml:space="preserve">Detta hindrar inte att det </w:t>
      </w:r>
      <w:r w:rsidR="00FB476C" w:rsidRPr="00E167E7">
        <w:t xml:space="preserve">också </w:t>
      </w:r>
      <w:r w:rsidRPr="00E167E7">
        <w:t xml:space="preserve">kan bli aktuellt att där det kan vara applicerbart för framtida lagar och regler överväga </w:t>
      </w:r>
      <w:r w:rsidR="00FB476C" w:rsidRPr="00E167E7">
        <w:t xml:space="preserve">att från fall till fall </w:t>
      </w:r>
      <w:r w:rsidRPr="00E167E7">
        <w:t>inför</w:t>
      </w:r>
      <w:r w:rsidR="00FB476C" w:rsidRPr="00E167E7">
        <w:t>a</w:t>
      </w:r>
      <w:r w:rsidRPr="00E167E7">
        <w:t xml:space="preserve"> s.k. solnedgångsklausuler</w:t>
      </w:r>
      <w:r w:rsidR="00636B52" w:rsidRPr="00E167E7">
        <w:t>, vilka innebär att lag eller reglering ska upphöra att gälla efter ett visst datum som förutbestäms vid dess införande, om inte lagstiftning sker för att förlänga tidsramen.</w:t>
      </w:r>
    </w:p>
    <w:p w:rsidR="00E0373E" w:rsidRDefault="00E0373E" w:rsidP="006A12F1">
      <w:pPr>
        <w:pStyle w:val="Brdtext"/>
      </w:pPr>
    </w:p>
    <w:p w:rsidR="00C728E9" w:rsidRDefault="00C728E9" w:rsidP="006A12F1">
      <w:pPr>
        <w:pStyle w:val="Brdtext"/>
      </w:pPr>
      <w:bookmarkStart w:id="1" w:name="_GoBack"/>
      <w:bookmarkEnd w:id="1"/>
      <w:r>
        <w:lastRenderedPageBreak/>
        <w:t xml:space="preserve">Stockholm den </w:t>
      </w:r>
      <w:sdt>
        <w:sdtPr>
          <w:id w:val="-1225218591"/>
          <w:placeholder>
            <w:docPart w:val="DB0223805A6E4DE2B193CA7726EF8F34"/>
          </w:placeholder>
          <w:dataBinding w:prefixMappings="xmlns:ns0='http://lp/documentinfo/RK' " w:xpath="/ns0:DocumentInfo[1]/ns0:BaseInfo[1]/ns0:HeaderDate[1]" w:storeItemID="{39990812-CD35-4EA9-AD26-C33F2E582BFF}"/>
          <w:date w:fullDate="2020-03-24T00:00:00Z">
            <w:dateFormat w:val="d MMMM yyyy"/>
            <w:lid w:val="sv-SE"/>
            <w:storeMappedDataAs w:val="dateTime"/>
            <w:calendar w:val="gregorian"/>
          </w:date>
        </w:sdtPr>
        <w:sdtEndPr/>
        <w:sdtContent>
          <w:r>
            <w:t>24 mars 2020</w:t>
          </w:r>
        </w:sdtContent>
      </w:sdt>
    </w:p>
    <w:p w:rsidR="00C728E9" w:rsidRDefault="00C728E9" w:rsidP="004E7A8F">
      <w:pPr>
        <w:pStyle w:val="Brdtextutanavstnd"/>
      </w:pPr>
    </w:p>
    <w:p w:rsidR="00C728E9" w:rsidRDefault="00C728E9" w:rsidP="004E7A8F">
      <w:pPr>
        <w:pStyle w:val="Brdtextutanavstnd"/>
      </w:pPr>
    </w:p>
    <w:p w:rsidR="00C728E9" w:rsidRDefault="00C728E9" w:rsidP="004E7A8F">
      <w:pPr>
        <w:pStyle w:val="Brdtextutanavstnd"/>
      </w:pPr>
    </w:p>
    <w:p w:rsidR="00C728E9" w:rsidRDefault="00C728E9" w:rsidP="00422A41">
      <w:pPr>
        <w:pStyle w:val="Brdtext"/>
      </w:pPr>
      <w:r>
        <w:t>Ibrahim Baylan</w:t>
      </w:r>
    </w:p>
    <w:p w:rsidR="00C728E9" w:rsidRPr="00DB48AB" w:rsidRDefault="00C728E9" w:rsidP="00DB48AB">
      <w:pPr>
        <w:pStyle w:val="Brdtext"/>
      </w:pPr>
    </w:p>
    <w:sectPr w:rsidR="00C728E9"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E9" w:rsidRDefault="00C728E9" w:rsidP="00A87A54">
      <w:pPr>
        <w:spacing w:after="0" w:line="240" w:lineRule="auto"/>
      </w:pPr>
      <w:r>
        <w:separator/>
      </w:r>
    </w:p>
  </w:endnote>
  <w:endnote w:type="continuationSeparator" w:id="0">
    <w:p w:rsidR="00C728E9" w:rsidRDefault="00C728E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E9" w:rsidRDefault="00C728E9" w:rsidP="00A87A54">
      <w:pPr>
        <w:spacing w:after="0" w:line="240" w:lineRule="auto"/>
      </w:pPr>
      <w:r>
        <w:separator/>
      </w:r>
    </w:p>
  </w:footnote>
  <w:footnote w:type="continuationSeparator" w:id="0">
    <w:p w:rsidR="00C728E9" w:rsidRDefault="00C728E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728E9" w:rsidTr="00C93EBA">
      <w:trPr>
        <w:trHeight w:val="227"/>
      </w:trPr>
      <w:tc>
        <w:tcPr>
          <w:tcW w:w="5534" w:type="dxa"/>
        </w:tcPr>
        <w:p w:rsidR="00C728E9" w:rsidRPr="007D73AB" w:rsidRDefault="00C728E9">
          <w:pPr>
            <w:pStyle w:val="Sidhuvud"/>
          </w:pPr>
        </w:p>
      </w:tc>
      <w:tc>
        <w:tcPr>
          <w:tcW w:w="3170" w:type="dxa"/>
          <w:vAlign w:val="bottom"/>
        </w:tcPr>
        <w:p w:rsidR="00C728E9" w:rsidRPr="007D73AB" w:rsidRDefault="00C728E9" w:rsidP="00340DE0">
          <w:pPr>
            <w:pStyle w:val="Sidhuvud"/>
          </w:pPr>
        </w:p>
      </w:tc>
      <w:tc>
        <w:tcPr>
          <w:tcW w:w="1134" w:type="dxa"/>
        </w:tcPr>
        <w:p w:rsidR="00C728E9" w:rsidRDefault="00C728E9" w:rsidP="005A703A">
          <w:pPr>
            <w:pStyle w:val="Sidhuvud"/>
          </w:pPr>
        </w:p>
      </w:tc>
    </w:tr>
    <w:tr w:rsidR="00C728E9" w:rsidTr="00C93EBA">
      <w:trPr>
        <w:trHeight w:val="1928"/>
      </w:trPr>
      <w:tc>
        <w:tcPr>
          <w:tcW w:w="5534" w:type="dxa"/>
        </w:tcPr>
        <w:p w:rsidR="00C728E9" w:rsidRPr="00340DE0" w:rsidRDefault="00C728E9"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728E9" w:rsidRPr="00710A6C" w:rsidRDefault="00C728E9" w:rsidP="00EE3C0F">
          <w:pPr>
            <w:pStyle w:val="Sidhuvud"/>
            <w:rPr>
              <w:b/>
            </w:rPr>
          </w:pPr>
        </w:p>
        <w:p w:rsidR="00C728E9" w:rsidRDefault="00C728E9" w:rsidP="00EE3C0F">
          <w:pPr>
            <w:pStyle w:val="Sidhuvud"/>
          </w:pPr>
        </w:p>
        <w:p w:rsidR="00C728E9" w:rsidRDefault="00C728E9" w:rsidP="00EE3C0F">
          <w:pPr>
            <w:pStyle w:val="Sidhuvud"/>
          </w:pPr>
        </w:p>
        <w:p w:rsidR="00C728E9" w:rsidRDefault="00C728E9" w:rsidP="00EE3C0F">
          <w:pPr>
            <w:pStyle w:val="Sidhuvud"/>
          </w:pPr>
        </w:p>
        <w:sdt>
          <w:sdtPr>
            <w:alias w:val="Dnr"/>
            <w:tag w:val="ccRKShow_Dnr"/>
            <w:id w:val="-829283628"/>
            <w:placeholder>
              <w:docPart w:val="D2AFA1A112BB43EA85A347896200125A"/>
            </w:placeholder>
            <w:dataBinding w:prefixMappings="xmlns:ns0='http://lp/documentinfo/RK' " w:xpath="/ns0:DocumentInfo[1]/ns0:BaseInfo[1]/ns0:Dnr[1]" w:storeItemID="{39990812-CD35-4EA9-AD26-C33F2E582BFF}"/>
            <w:text/>
          </w:sdtPr>
          <w:sdtEndPr/>
          <w:sdtContent>
            <w:p w:rsidR="00C728E9" w:rsidRDefault="00C728E9" w:rsidP="00EE3C0F">
              <w:pPr>
                <w:pStyle w:val="Sidhuvud"/>
              </w:pPr>
              <w:r>
                <w:t xml:space="preserve">N2020/00625/MK </w:t>
              </w:r>
            </w:p>
          </w:sdtContent>
        </w:sdt>
        <w:sdt>
          <w:sdtPr>
            <w:alias w:val="DocNumber"/>
            <w:tag w:val="DocNumber"/>
            <w:id w:val="1726028884"/>
            <w:placeholder>
              <w:docPart w:val="4A6C25B1860146D3B0F34D0DB3CE0FDB"/>
            </w:placeholder>
            <w:showingPlcHdr/>
            <w:dataBinding w:prefixMappings="xmlns:ns0='http://lp/documentinfo/RK' " w:xpath="/ns0:DocumentInfo[1]/ns0:BaseInfo[1]/ns0:DocNumber[1]" w:storeItemID="{39990812-CD35-4EA9-AD26-C33F2E582BFF}"/>
            <w:text/>
          </w:sdtPr>
          <w:sdtEndPr/>
          <w:sdtContent>
            <w:p w:rsidR="00C728E9" w:rsidRDefault="00C728E9" w:rsidP="00EE3C0F">
              <w:pPr>
                <w:pStyle w:val="Sidhuvud"/>
              </w:pPr>
              <w:r>
                <w:rPr>
                  <w:rStyle w:val="Platshllartext"/>
                </w:rPr>
                <w:t xml:space="preserve"> </w:t>
              </w:r>
            </w:p>
          </w:sdtContent>
        </w:sdt>
        <w:p w:rsidR="00C728E9" w:rsidRDefault="00C728E9" w:rsidP="00EE3C0F">
          <w:pPr>
            <w:pStyle w:val="Sidhuvud"/>
          </w:pPr>
        </w:p>
      </w:tc>
      <w:tc>
        <w:tcPr>
          <w:tcW w:w="1134" w:type="dxa"/>
        </w:tcPr>
        <w:p w:rsidR="00C728E9" w:rsidRDefault="00C728E9" w:rsidP="0094502D">
          <w:pPr>
            <w:pStyle w:val="Sidhuvud"/>
          </w:pPr>
        </w:p>
        <w:p w:rsidR="00C728E9" w:rsidRPr="0094502D" w:rsidRDefault="00C728E9" w:rsidP="00EC71A6">
          <w:pPr>
            <w:pStyle w:val="Sidhuvud"/>
          </w:pPr>
        </w:p>
      </w:tc>
    </w:tr>
    <w:tr w:rsidR="00C728E9" w:rsidTr="00C93EBA">
      <w:trPr>
        <w:trHeight w:val="2268"/>
      </w:trPr>
      <w:sdt>
        <w:sdtPr>
          <w:rPr>
            <w:b/>
          </w:rPr>
          <w:alias w:val="SenderText"/>
          <w:tag w:val="ccRKShow_SenderText"/>
          <w:id w:val="1374046025"/>
          <w:placeholder>
            <w:docPart w:val="9099E0E538364E528D6BF4C63EF71ACB"/>
          </w:placeholder>
        </w:sdtPr>
        <w:sdtEndPr>
          <w:rPr>
            <w:b w:val="0"/>
          </w:rPr>
        </w:sdtEndPr>
        <w:sdtContent>
          <w:tc>
            <w:tcPr>
              <w:tcW w:w="5534" w:type="dxa"/>
              <w:tcMar>
                <w:right w:w="1134" w:type="dxa"/>
              </w:tcMar>
            </w:tcPr>
            <w:p w:rsidR="00C728E9" w:rsidRPr="00C728E9" w:rsidRDefault="00C728E9" w:rsidP="00340DE0">
              <w:pPr>
                <w:pStyle w:val="Sidhuvud"/>
                <w:rPr>
                  <w:b/>
                </w:rPr>
              </w:pPr>
              <w:r w:rsidRPr="00C728E9">
                <w:rPr>
                  <w:b/>
                </w:rPr>
                <w:t>Näringsdepartementet</w:t>
              </w:r>
            </w:p>
            <w:p w:rsidR="00C728E9" w:rsidRPr="00340DE0" w:rsidRDefault="00C728E9" w:rsidP="00340DE0">
              <w:pPr>
                <w:pStyle w:val="Sidhuvud"/>
              </w:pPr>
              <w:r w:rsidRPr="00C728E9">
                <w:t>Näringsministern</w:t>
              </w:r>
            </w:p>
          </w:tc>
        </w:sdtContent>
      </w:sdt>
      <w:sdt>
        <w:sdtPr>
          <w:alias w:val="Recipient"/>
          <w:tag w:val="ccRKShow_Recipient"/>
          <w:id w:val="-28344517"/>
          <w:placeholder>
            <w:docPart w:val="573C56E488AC45AB9C79DEBF20887CD2"/>
          </w:placeholder>
          <w:dataBinding w:prefixMappings="xmlns:ns0='http://lp/documentinfo/RK' " w:xpath="/ns0:DocumentInfo[1]/ns0:BaseInfo[1]/ns0:Recipient[1]" w:storeItemID="{39990812-CD35-4EA9-AD26-C33F2E582BFF}"/>
          <w:text w:multiLine="1"/>
        </w:sdtPr>
        <w:sdtEndPr/>
        <w:sdtContent>
          <w:tc>
            <w:tcPr>
              <w:tcW w:w="3170" w:type="dxa"/>
            </w:tcPr>
            <w:p w:rsidR="00C728E9" w:rsidRDefault="00C728E9" w:rsidP="00547B89">
              <w:pPr>
                <w:pStyle w:val="Sidhuvud"/>
              </w:pPr>
              <w:r>
                <w:t>Till riksdagen</w:t>
              </w:r>
            </w:p>
          </w:tc>
        </w:sdtContent>
      </w:sdt>
      <w:tc>
        <w:tcPr>
          <w:tcW w:w="1134" w:type="dxa"/>
        </w:tcPr>
        <w:p w:rsidR="00C728E9" w:rsidRDefault="00C728E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E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4A1D"/>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133C"/>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45D"/>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1EE9"/>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36B52"/>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867"/>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28E9"/>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73E"/>
    <w:rsid w:val="00E03BCB"/>
    <w:rsid w:val="00E124DC"/>
    <w:rsid w:val="00E15A41"/>
    <w:rsid w:val="00E167E7"/>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0C6"/>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76C"/>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49B02"/>
  <w15:docId w15:val="{43E69316-138D-4EFF-99D2-5F4EEDFF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FA1A112BB43EA85A347896200125A"/>
        <w:category>
          <w:name w:val="Allmänt"/>
          <w:gallery w:val="placeholder"/>
        </w:category>
        <w:types>
          <w:type w:val="bbPlcHdr"/>
        </w:types>
        <w:behaviors>
          <w:behavior w:val="content"/>
        </w:behaviors>
        <w:guid w:val="{4626E570-B0F2-4B31-9767-B52AF5311A27}"/>
      </w:docPartPr>
      <w:docPartBody>
        <w:p w:rsidR="004A747C" w:rsidRDefault="00D15CFC" w:rsidP="00D15CFC">
          <w:pPr>
            <w:pStyle w:val="D2AFA1A112BB43EA85A347896200125A"/>
          </w:pPr>
          <w:r>
            <w:rPr>
              <w:rStyle w:val="Platshllartext"/>
            </w:rPr>
            <w:t xml:space="preserve"> </w:t>
          </w:r>
        </w:p>
      </w:docPartBody>
    </w:docPart>
    <w:docPart>
      <w:docPartPr>
        <w:name w:val="4A6C25B1860146D3B0F34D0DB3CE0FDB"/>
        <w:category>
          <w:name w:val="Allmänt"/>
          <w:gallery w:val="placeholder"/>
        </w:category>
        <w:types>
          <w:type w:val="bbPlcHdr"/>
        </w:types>
        <w:behaviors>
          <w:behavior w:val="content"/>
        </w:behaviors>
        <w:guid w:val="{078B9022-B94C-4602-BB8D-67086C8A0B81}"/>
      </w:docPartPr>
      <w:docPartBody>
        <w:p w:rsidR="004A747C" w:rsidRDefault="00D15CFC" w:rsidP="00D15CFC">
          <w:pPr>
            <w:pStyle w:val="4A6C25B1860146D3B0F34D0DB3CE0FDB"/>
          </w:pPr>
          <w:r>
            <w:rPr>
              <w:rStyle w:val="Platshllartext"/>
            </w:rPr>
            <w:t xml:space="preserve"> </w:t>
          </w:r>
        </w:p>
      </w:docPartBody>
    </w:docPart>
    <w:docPart>
      <w:docPartPr>
        <w:name w:val="9099E0E538364E528D6BF4C63EF71ACB"/>
        <w:category>
          <w:name w:val="Allmänt"/>
          <w:gallery w:val="placeholder"/>
        </w:category>
        <w:types>
          <w:type w:val="bbPlcHdr"/>
        </w:types>
        <w:behaviors>
          <w:behavior w:val="content"/>
        </w:behaviors>
        <w:guid w:val="{8C3EFBC6-A3C6-4830-BCB9-4B633E8F0A98}"/>
      </w:docPartPr>
      <w:docPartBody>
        <w:p w:rsidR="004A747C" w:rsidRDefault="00D15CFC" w:rsidP="00D15CFC">
          <w:pPr>
            <w:pStyle w:val="9099E0E538364E528D6BF4C63EF71ACB"/>
          </w:pPr>
          <w:r>
            <w:rPr>
              <w:rStyle w:val="Platshllartext"/>
            </w:rPr>
            <w:t xml:space="preserve"> </w:t>
          </w:r>
        </w:p>
      </w:docPartBody>
    </w:docPart>
    <w:docPart>
      <w:docPartPr>
        <w:name w:val="573C56E488AC45AB9C79DEBF20887CD2"/>
        <w:category>
          <w:name w:val="Allmänt"/>
          <w:gallery w:val="placeholder"/>
        </w:category>
        <w:types>
          <w:type w:val="bbPlcHdr"/>
        </w:types>
        <w:behaviors>
          <w:behavior w:val="content"/>
        </w:behaviors>
        <w:guid w:val="{D5155D87-9743-4979-9FCE-77BB1D3F1E8A}"/>
      </w:docPartPr>
      <w:docPartBody>
        <w:p w:rsidR="004A747C" w:rsidRDefault="00D15CFC" w:rsidP="00D15CFC">
          <w:pPr>
            <w:pStyle w:val="573C56E488AC45AB9C79DEBF20887CD2"/>
          </w:pPr>
          <w:r>
            <w:rPr>
              <w:rStyle w:val="Platshllartext"/>
            </w:rPr>
            <w:t xml:space="preserve"> </w:t>
          </w:r>
        </w:p>
      </w:docPartBody>
    </w:docPart>
    <w:docPart>
      <w:docPartPr>
        <w:name w:val="DB0223805A6E4DE2B193CA7726EF8F34"/>
        <w:category>
          <w:name w:val="Allmänt"/>
          <w:gallery w:val="placeholder"/>
        </w:category>
        <w:types>
          <w:type w:val="bbPlcHdr"/>
        </w:types>
        <w:behaviors>
          <w:behavior w:val="content"/>
        </w:behaviors>
        <w:guid w:val="{5210EE6C-BA21-4F52-A004-758B9CD050F6}"/>
      </w:docPartPr>
      <w:docPartBody>
        <w:p w:rsidR="004A747C" w:rsidRDefault="00D15CFC" w:rsidP="00D15CFC">
          <w:pPr>
            <w:pStyle w:val="DB0223805A6E4DE2B193CA7726EF8F3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C"/>
    <w:rsid w:val="004A747C"/>
    <w:rsid w:val="00D15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0695FD2F8F4E0A90106C76B285A343">
    <w:name w:val="7D0695FD2F8F4E0A90106C76B285A343"/>
    <w:rsid w:val="00D15CFC"/>
  </w:style>
  <w:style w:type="character" w:styleId="Platshllartext">
    <w:name w:val="Placeholder Text"/>
    <w:basedOn w:val="Standardstycketeckensnitt"/>
    <w:uiPriority w:val="99"/>
    <w:semiHidden/>
    <w:rsid w:val="00D15CFC"/>
    <w:rPr>
      <w:noProof w:val="0"/>
      <w:color w:val="808080"/>
    </w:rPr>
  </w:style>
  <w:style w:type="paragraph" w:customStyle="1" w:styleId="CFC27CADEC9F47AAA794179EF3263492">
    <w:name w:val="CFC27CADEC9F47AAA794179EF3263492"/>
    <w:rsid w:val="00D15CFC"/>
  </w:style>
  <w:style w:type="paragraph" w:customStyle="1" w:styleId="CA94A64473DA4FB5A6AFEB995106ACC3">
    <w:name w:val="CA94A64473DA4FB5A6AFEB995106ACC3"/>
    <w:rsid w:val="00D15CFC"/>
  </w:style>
  <w:style w:type="paragraph" w:customStyle="1" w:styleId="AFC83751446548A683BC77B85D0402C7">
    <w:name w:val="AFC83751446548A683BC77B85D0402C7"/>
    <w:rsid w:val="00D15CFC"/>
  </w:style>
  <w:style w:type="paragraph" w:customStyle="1" w:styleId="D2AFA1A112BB43EA85A347896200125A">
    <w:name w:val="D2AFA1A112BB43EA85A347896200125A"/>
    <w:rsid w:val="00D15CFC"/>
  </w:style>
  <w:style w:type="paragraph" w:customStyle="1" w:styleId="4A6C25B1860146D3B0F34D0DB3CE0FDB">
    <w:name w:val="4A6C25B1860146D3B0F34D0DB3CE0FDB"/>
    <w:rsid w:val="00D15CFC"/>
  </w:style>
  <w:style w:type="paragraph" w:customStyle="1" w:styleId="07D4F54CFB9D4BC5A468051B53C15BA2">
    <w:name w:val="07D4F54CFB9D4BC5A468051B53C15BA2"/>
    <w:rsid w:val="00D15CFC"/>
  </w:style>
  <w:style w:type="paragraph" w:customStyle="1" w:styleId="5A13212A410D4EB4A25F84361D6C98AE">
    <w:name w:val="5A13212A410D4EB4A25F84361D6C98AE"/>
    <w:rsid w:val="00D15CFC"/>
  </w:style>
  <w:style w:type="paragraph" w:customStyle="1" w:styleId="B1D4084B325A41CAB887493076D0A8DB">
    <w:name w:val="B1D4084B325A41CAB887493076D0A8DB"/>
    <w:rsid w:val="00D15CFC"/>
  </w:style>
  <w:style w:type="paragraph" w:customStyle="1" w:styleId="9099E0E538364E528D6BF4C63EF71ACB">
    <w:name w:val="9099E0E538364E528D6BF4C63EF71ACB"/>
    <w:rsid w:val="00D15CFC"/>
  </w:style>
  <w:style w:type="paragraph" w:customStyle="1" w:styleId="573C56E488AC45AB9C79DEBF20887CD2">
    <w:name w:val="573C56E488AC45AB9C79DEBF20887CD2"/>
    <w:rsid w:val="00D15CFC"/>
  </w:style>
  <w:style w:type="paragraph" w:customStyle="1" w:styleId="70AC153304F7442596F1F98275AC5F92">
    <w:name w:val="70AC153304F7442596F1F98275AC5F92"/>
    <w:rsid w:val="00D15CFC"/>
  </w:style>
  <w:style w:type="paragraph" w:customStyle="1" w:styleId="E8F3A685CDFC4E5F8FF0C8B02470EBCD">
    <w:name w:val="E8F3A685CDFC4E5F8FF0C8B02470EBCD"/>
    <w:rsid w:val="00D15CFC"/>
  </w:style>
  <w:style w:type="paragraph" w:customStyle="1" w:styleId="85920516303A4F1DBC4B688BA68606EF">
    <w:name w:val="85920516303A4F1DBC4B688BA68606EF"/>
    <w:rsid w:val="00D15CFC"/>
  </w:style>
  <w:style w:type="paragraph" w:customStyle="1" w:styleId="EF9EB6A867D640D5A51C0D3472438541">
    <w:name w:val="EF9EB6A867D640D5A51C0D3472438541"/>
    <w:rsid w:val="00D15CFC"/>
  </w:style>
  <w:style w:type="paragraph" w:customStyle="1" w:styleId="31C58D0E8D324C578F61B531CC51112F">
    <w:name w:val="31C58D0E8D324C578F61B531CC51112F"/>
    <w:rsid w:val="00D15CFC"/>
  </w:style>
  <w:style w:type="paragraph" w:customStyle="1" w:styleId="DB0223805A6E4DE2B193CA7726EF8F34">
    <w:name w:val="DB0223805A6E4DE2B193CA7726EF8F34"/>
    <w:rsid w:val="00D15CFC"/>
  </w:style>
  <w:style w:type="paragraph" w:customStyle="1" w:styleId="81ED34DE7CC64843A67A15A5A21B3EA1">
    <w:name w:val="81ED34DE7CC64843A67A15A5A21B3EA1"/>
    <w:rsid w:val="00D15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2020-03-24T00:00:00</HeaderDate>
    <Office/>
    <Dnr>N2020/00625/MK </Dnr>
    <ParagrafNr/>
    <DocumentTitle/>
    <VisitingAddress/>
    <Extra1/>
    <Extra2/>
    <Extra3>Tobias Andersson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0b424af6-753b-4093-a5eb-9c13c9429660</RD_Svarsid>
  </documentManagement>
</p:properties>
</file>

<file path=customXml/itemProps1.xml><?xml version="1.0" encoding="utf-8"?>
<ds:datastoreItem xmlns:ds="http://schemas.openxmlformats.org/officeDocument/2006/customXml" ds:itemID="{1CA6904C-D7D9-4851-9800-281211305367}"/>
</file>

<file path=customXml/itemProps2.xml><?xml version="1.0" encoding="utf-8"?>
<ds:datastoreItem xmlns:ds="http://schemas.openxmlformats.org/officeDocument/2006/customXml" ds:itemID="{39990812-CD35-4EA9-AD26-C33F2E582BFF}"/>
</file>

<file path=customXml/itemProps3.xml><?xml version="1.0" encoding="utf-8"?>
<ds:datastoreItem xmlns:ds="http://schemas.openxmlformats.org/officeDocument/2006/customXml" ds:itemID="{09EEAC73-3438-4568-A407-787DD06079A8}"/>
</file>

<file path=customXml/itemProps4.xml><?xml version="1.0" encoding="utf-8"?>
<ds:datastoreItem xmlns:ds="http://schemas.openxmlformats.org/officeDocument/2006/customXml" ds:itemID="{B855C300-3802-474E-816D-DDA676906D6D}"/>
</file>

<file path=customXml/itemProps5.xml><?xml version="1.0" encoding="utf-8"?>
<ds:datastoreItem xmlns:ds="http://schemas.openxmlformats.org/officeDocument/2006/customXml" ds:itemID="{4FE7E54D-9E8C-4C5E-8FA3-83B035C90D5A}"/>
</file>

<file path=docProps/app.xml><?xml version="1.0" encoding="utf-8"?>
<Properties xmlns="http://schemas.openxmlformats.org/officeDocument/2006/extended-properties" xmlns:vt="http://schemas.openxmlformats.org/officeDocument/2006/docPropsVTypes">
  <Template>RK Basmall</Template>
  <TotalTime>0</TotalTime>
  <Pages>2</Pages>
  <Words>267</Words>
  <Characters>1421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1098.docx</dc:title>
  <dc:subject/>
  <dc:creator>Ulf Berkelöf</dc:creator>
  <cp:keywords/>
  <dc:description/>
  <cp:lastModifiedBy>Ann-Sofie Thorfelt</cp:lastModifiedBy>
  <cp:revision>2</cp:revision>
  <dcterms:created xsi:type="dcterms:W3CDTF">2020-03-23T12:45:00Z</dcterms:created>
  <dcterms:modified xsi:type="dcterms:W3CDTF">2020-03-23T12:45:00Z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