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5966C" w14:textId="30054010" w:rsidR="00910C40" w:rsidRDefault="00910C40" w:rsidP="00DA0661">
      <w:pPr>
        <w:pStyle w:val="Rubrik"/>
      </w:pPr>
      <w:bookmarkStart w:id="0" w:name="Start"/>
      <w:bookmarkEnd w:id="0"/>
      <w:r>
        <w:t xml:space="preserve">Svar på fråga </w:t>
      </w:r>
      <w:r w:rsidRPr="003D7114">
        <w:rPr>
          <w:rFonts w:cstheme="majorHAnsi"/>
          <w:szCs w:val="26"/>
        </w:rPr>
        <w:t>2020/21:1</w:t>
      </w:r>
      <w:r w:rsidR="0075000C">
        <w:rPr>
          <w:rFonts w:cstheme="majorHAnsi"/>
          <w:szCs w:val="26"/>
        </w:rPr>
        <w:t xml:space="preserve">846 av Håkan </w:t>
      </w:r>
      <w:proofErr w:type="spellStart"/>
      <w:r w:rsidR="0075000C">
        <w:rPr>
          <w:rFonts w:cstheme="majorHAnsi"/>
          <w:szCs w:val="26"/>
        </w:rPr>
        <w:t>Svenneling</w:t>
      </w:r>
      <w:proofErr w:type="spellEnd"/>
      <w:r w:rsidR="0075000C">
        <w:rPr>
          <w:rFonts w:cstheme="majorHAnsi"/>
          <w:szCs w:val="26"/>
        </w:rPr>
        <w:t xml:space="preserve"> (V</w:t>
      </w:r>
      <w:r w:rsidR="00A17C07">
        <w:rPr>
          <w:rFonts w:cstheme="majorHAnsi"/>
          <w:szCs w:val="26"/>
        </w:rPr>
        <w:t>) Stängd gräns mellan Sverige och Norge</w:t>
      </w:r>
      <w:r w:rsidR="00A17C07">
        <w:t xml:space="preserve">, </w:t>
      </w:r>
      <w:r w:rsidR="0075000C">
        <w:rPr>
          <w:rFonts w:cstheme="majorHAnsi"/>
          <w:szCs w:val="26"/>
        </w:rPr>
        <w:t xml:space="preserve">fråga </w:t>
      </w:r>
      <w:r w:rsidR="0075000C" w:rsidRPr="003D7114">
        <w:rPr>
          <w:rFonts w:cstheme="majorHAnsi"/>
          <w:szCs w:val="26"/>
        </w:rPr>
        <w:t>2020/21:1</w:t>
      </w:r>
      <w:r w:rsidR="0075000C">
        <w:rPr>
          <w:rFonts w:cstheme="majorHAnsi"/>
          <w:szCs w:val="26"/>
        </w:rPr>
        <w:t>873</w:t>
      </w:r>
      <w:r w:rsidRPr="003D7114">
        <w:rPr>
          <w:rFonts w:cstheme="majorHAnsi"/>
          <w:szCs w:val="26"/>
        </w:rPr>
        <w:t xml:space="preserve"> </w:t>
      </w:r>
      <w:r>
        <w:t xml:space="preserve">av </w:t>
      </w:r>
      <w:sdt>
        <w:sdtPr>
          <w:alias w:val="Frågeställare"/>
          <w:tag w:val="delete"/>
          <w:id w:val="-211816850"/>
          <w:placeholder>
            <w:docPart w:val="069B1DCE887145B4AA9ECC58D8D50B3B"/>
          </w:placeholder>
          <w:dataBinding w:prefixMappings="xmlns:ns0='http://lp/documentinfo/RK' " w:xpath="/ns0:DocumentInfo[1]/ns0:BaseInfo[1]/ns0:Extra3[1]" w:storeItemID="{509F7540-A454-447F-9F7A-71240992DB6C}"/>
          <w:text/>
        </w:sdtPr>
        <w:sdtEndPr/>
        <w:sdtContent>
          <w:r w:rsidR="0075000C">
            <w:t>Kjell-Arne Ottosson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D1FA0931F45941478365840F9BDCBA7E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Content>
          <w:r w:rsidR="00C13035">
            <w:t>KD</w:t>
          </w:r>
        </w:sdtContent>
      </w:sdt>
      <w:r>
        <w:t>)</w:t>
      </w:r>
      <w:r w:rsidR="00A17C07">
        <w:rPr>
          <w:rFonts w:cstheme="majorHAnsi"/>
          <w:szCs w:val="26"/>
        </w:rPr>
        <w:t xml:space="preserve"> </w:t>
      </w:r>
      <w:r w:rsidR="00A17C07">
        <w:t xml:space="preserve">Problem för arbetspendlare till Norge </w:t>
      </w:r>
      <w:r w:rsidR="00F076BA">
        <w:t xml:space="preserve">och fråga </w:t>
      </w:r>
      <w:r w:rsidR="00F076BA" w:rsidRPr="00F076BA">
        <w:t>2020/21:1839</w:t>
      </w:r>
      <w:r w:rsidR="00822825">
        <w:t xml:space="preserve"> av Ann-Sofie Malm (M)</w:t>
      </w:r>
      <w:r w:rsidR="00817CF7">
        <w:t xml:space="preserve"> </w:t>
      </w:r>
      <w:r w:rsidR="00A17C07">
        <w:t>Det extraordinära läget i gränsregionen i Norge</w:t>
      </w:r>
      <w:r>
        <w:t xml:space="preserve"> </w:t>
      </w:r>
    </w:p>
    <w:p w14:paraId="1EC11C75" w14:textId="156C544F" w:rsidR="00910C40" w:rsidRDefault="00C13035" w:rsidP="00F076BA">
      <w:pPr>
        <w:pStyle w:val="Brdtext"/>
      </w:pPr>
      <w:sdt>
        <w:sdtPr>
          <w:alias w:val="Frågeställare"/>
          <w:tag w:val="delete"/>
          <w:id w:val="-1635256365"/>
          <w:placeholder>
            <w:docPart w:val="B5FD84BE3AF043A88E87EDD9415D36EC"/>
          </w:placeholder>
          <w:dataBinding w:prefixMappings="xmlns:ns0='http://lp/documentinfo/RK' " w:xpath="/ns0:DocumentInfo[1]/ns0:BaseInfo[1]/ns0:Extra3[1]" w:storeItemID="{509F7540-A454-447F-9F7A-71240992DB6C}"/>
          <w:text/>
        </w:sdtPr>
        <w:sdtEndPr/>
        <w:sdtContent>
          <w:r w:rsidR="0075000C">
            <w:t>Kjell-Arne Ottosson</w:t>
          </w:r>
        </w:sdtContent>
      </w:sdt>
      <w:r w:rsidR="00910C40">
        <w:t xml:space="preserve"> har frågat mig </w:t>
      </w:r>
      <w:r w:rsidR="0075000C">
        <w:t>vilka åtgärder jag och den svenska regeringen är beredd</w:t>
      </w:r>
      <w:r w:rsidR="00624A3D">
        <w:t>a</w:t>
      </w:r>
      <w:r w:rsidR="0075000C">
        <w:t xml:space="preserve"> att vidta för att hjälpa de medborgare som inte kan pendla till sina arbetsplatser i Norge</w:t>
      </w:r>
      <w:r w:rsidR="00294671">
        <w:t xml:space="preserve"> på grund av den stängda gränsen</w:t>
      </w:r>
      <w:r w:rsidR="0075000C">
        <w:t xml:space="preserve">. Håkan </w:t>
      </w:r>
      <w:proofErr w:type="spellStart"/>
      <w:r w:rsidR="0075000C">
        <w:t>Svenneling</w:t>
      </w:r>
      <w:proofErr w:type="spellEnd"/>
      <w:r w:rsidR="0075000C">
        <w:t xml:space="preserve"> har frågat </w:t>
      </w:r>
      <w:r w:rsidR="0075000C" w:rsidRPr="0075000C">
        <w:t>arbetsmarknadsminister Eva Nordmark</w:t>
      </w:r>
      <w:r w:rsidR="0075000C">
        <w:t xml:space="preserve"> vilka åtgärder hon vidtagit med anledning av den stängda gränsen mellan Sverige och Norge. </w:t>
      </w:r>
      <w:r w:rsidR="00F076BA" w:rsidRPr="00F076BA">
        <w:t xml:space="preserve">Ann-Sofie Alm </w:t>
      </w:r>
      <w:r w:rsidR="00F076BA">
        <w:t>har frågat finansminister</w:t>
      </w:r>
      <w:r w:rsidR="006651B9">
        <w:t xml:space="preserve"> Magdalena Anders</w:t>
      </w:r>
      <w:r>
        <w:t>s</w:t>
      </w:r>
      <w:r w:rsidR="006651B9">
        <w:t xml:space="preserve">on </w:t>
      </w:r>
      <w:r w:rsidR="00F076BA">
        <w:t xml:space="preserve">om </w:t>
      </w:r>
      <w:r w:rsidR="006651B9">
        <w:t>hon</w:t>
      </w:r>
      <w:r w:rsidR="00F076BA">
        <w:t xml:space="preserve"> avser att ta något initiativ för </w:t>
      </w:r>
      <w:r w:rsidR="006651B9">
        <w:t xml:space="preserve">att </w:t>
      </w:r>
      <w:r w:rsidR="00F076BA">
        <w:t xml:space="preserve">staten ska gå in med stöd och insatser till de människor i gränsregionerna som hamnat i denna utsatta situation. </w:t>
      </w:r>
      <w:r w:rsidR="00BE7BD7">
        <w:t xml:space="preserve">Frågorna har överlämnats till mig. </w:t>
      </w:r>
      <w:r w:rsidR="00294671" w:rsidRPr="000156FE">
        <w:t xml:space="preserve">Då </w:t>
      </w:r>
      <w:r w:rsidR="00F076BA">
        <w:t>frågorna</w:t>
      </w:r>
      <w:r w:rsidR="00294671" w:rsidRPr="000156FE">
        <w:t xml:space="preserve"> rör </w:t>
      </w:r>
      <w:r w:rsidR="00F076BA">
        <w:t xml:space="preserve">situationen längs </w:t>
      </w:r>
      <w:r w:rsidR="00294671">
        <w:t>gränsen mellan Sverige och Norge</w:t>
      </w:r>
      <w:r w:rsidR="00294671" w:rsidRPr="000156FE">
        <w:t xml:space="preserve"> väljer jag att svara på </w:t>
      </w:r>
      <w:r w:rsidR="00BE7BD7">
        <w:t>dem</w:t>
      </w:r>
      <w:r w:rsidR="00BE7BD7" w:rsidRPr="000156FE">
        <w:t xml:space="preserve"> </w:t>
      </w:r>
      <w:r w:rsidR="00294671" w:rsidRPr="000156FE">
        <w:t>samlat.</w:t>
      </w:r>
    </w:p>
    <w:p w14:paraId="22C4677A" w14:textId="1341EDF7" w:rsidR="00294671" w:rsidRPr="00910C40" w:rsidRDefault="00294671" w:rsidP="0075000C">
      <w:pPr>
        <w:pStyle w:val="Brdtext"/>
      </w:pPr>
      <w:r>
        <w:t>Jag har tidigare redogjort för mitt arbete för att lösa problemen för de svenskboende gränspendlarna</w:t>
      </w:r>
      <w:r w:rsidR="00A71A75">
        <w:t xml:space="preserve"> och underlätta resande över den svensk-norska gränsen</w:t>
      </w:r>
      <w:r>
        <w:t xml:space="preserve"> i mitt samlade svar på fråga </w:t>
      </w:r>
      <w:r w:rsidRPr="00105BD6">
        <w:t>2020/21:1645</w:t>
      </w:r>
      <w:r>
        <w:t xml:space="preserve"> av </w:t>
      </w:r>
      <w:r w:rsidRPr="00105BD6">
        <w:t>Fredrik Christensson (C)</w:t>
      </w:r>
      <w:r>
        <w:t xml:space="preserve"> och fråga </w:t>
      </w:r>
      <w:r w:rsidRPr="00105BD6">
        <w:t>2020/21:1649</w:t>
      </w:r>
      <w:r>
        <w:t xml:space="preserve"> av </w:t>
      </w:r>
      <w:r w:rsidRPr="00105BD6">
        <w:t>Johan Hultberg (M)</w:t>
      </w:r>
      <w:r>
        <w:t>. I tillägg till mitt tidigare svar vill jag redogöra för den nuvarande situationen.</w:t>
      </w:r>
    </w:p>
    <w:p w14:paraId="1E68B221" w14:textId="712260B1" w:rsidR="00624A3D" w:rsidRDefault="00910C40" w:rsidP="00817CF7">
      <w:pPr>
        <w:pStyle w:val="Brdtext"/>
      </w:pPr>
      <w:r w:rsidRPr="00624A3D">
        <w:t xml:space="preserve">Situationen </w:t>
      </w:r>
      <w:r w:rsidR="00624A3D">
        <w:t xml:space="preserve">längs den svensk-norska gränsen </w:t>
      </w:r>
      <w:r w:rsidRPr="00624A3D">
        <w:t xml:space="preserve">är </w:t>
      </w:r>
      <w:r w:rsidR="000B630F" w:rsidRPr="00624A3D">
        <w:t xml:space="preserve">fortsatt </w:t>
      </w:r>
      <w:r w:rsidRPr="00624A3D">
        <w:t>allvarlig</w:t>
      </w:r>
      <w:r w:rsidR="000B630F" w:rsidRPr="00624A3D">
        <w:t xml:space="preserve">. Gränspendlare som bor i Sverige och som arbetar i Norge </w:t>
      </w:r>
      <w:r w:rsidR="00A25793">
        <w:t xml:space="preserve">får </w:t>
      </w:r>
      <w:r w:rsidR="000B630F" w:rsidRPr="00624A3D">
        <w:t xml:space="preserve">fortfarande inte </w:t>
      </w:r>
      <w:r w:rsidR="00A25793">
        <w:t xml:space="preserve">passera </w:t>
      </w:r>
      <w:r w:rsidR="000B630F" w:rsidRPr="00624A3D">
        <w:t xml:space="preserve">gränsen om de inte arbetar inom sektorer som Norge definierar som samhällskritiska. </w:t>
      </w:r>
    </w:p>
    <w:p w14:paraId="757ADC11" w14:textId="27A83DCB" w:rsidR="00CD3672" w:rsidRPr="00624A3D" w:rsidRDefault="00CD3672" w:rsidP="00CD3672">
      <w:pPr>
        <w:pStyle w:val="Brdtext"/>
      </w:pPr>
      <w:r w:rsidRPr="00624A3D">
        <w:lastRenderedPageBreak/>
        <w:t xml:space="preserve">Som Håkan </w:t>
      </w:r>
      <w:proofErr w:type="spellStart"/>
      <w:r w:rsidRPr="00624A3D">
        <w:t>Svenneling</w:t>
      </w:r>
      <w:proofErr w:type="spellEnd"/>
      <w:r w:rsidRPr="00624A3D">
        <w:t xml:space="preserve"> konstaterar</w:t>
      </w:r>
      <w:r w:rsidR="007C12F3">
        <w:t>,</w:t>
      </w:r>
      <w:r w:rsidRPr="00624A3D">
        <w:t xml:space="preserve"> påverkar situationen såväl svenska som norska kommuner i våra tätt integrerade gränsregioner. </w:t>
      </w:r>
      <w:r w:rsidR="00A25793">
        <w:t xml:space="preserve">Jag </w:t>
      </w:r>
      <w:r>
        <w:t xml:space="preserve">vill </w:t>
      </w:r>
      <w:r w:rsidR="00A25793">
        <w:t xml:space="preserve">samtidigt </w:t>
      </w:r>
      <w:r>
        <w:t>understryka att Sveriges inreseförbud från Norge undantar all arbetspendling, just för att undvika att skapa hinder för vår gemensamma nordiska arbetsmarknad.</w:t>
      </w:r>
    </w:p>
    <w:p w14:paraId="137A74D4" w14:textId="6726DF75" w:rsidR="00CD3672" w:rsidRPr="00624A3D" w:rsidRDefault="00CD3672" w:rsidP="00CD3672">
      <w:pPr>
        <w:pStyle w:val="Brdtext"/>
      </w:pPr>
      <w:r w:rsidRPr="00624A3D">
        <w:t xml:space="preserve">Frågan om utebliven kompensation för </w:t>
      </w:r>
      <w:r>
        <w:t xml:space="preserve">de </w:t>
      </w:r>
      <w:r w:rsidRPr="00624A3D">
        <w:t>svenskboende gränspendlar</w:t>
      </w:r>
      <w:r>
        <w:t>na</w:t>
      </w:r>
      <w:r w:rsidRPr="00624A3D">
        <w:t xml:space="preserve"> är högt prioriterad av regeringen. Vi har intensifierat dialogen med Norge och har kontakter</w:t>
      </w:r>
      <w:r w:rsidR="006A7C79">
        <w:t xml:space="preserve"> mellan våra ansvariga myndigheter och statsråd </w:t>
      </w:r>
      <w:r w:rsidRPr="00624A3D">
        <w:t xml:space="preserve">för att få till stånd en lösning. </w:t>
      </w:r>
    </w:p>
    <w:p w14:paraId="10CBDBA9" w14:textId="034476DA" w:rsidR="00FD75D4" w:rsidRPr="00624A3D" w:rsidRDefault="00624A3D" w:rsidP="00910C40">
      <w:pPr>
        <w:pStyle w:val="Brdtext"/>
      </w:pPr>
      <w:r w:rsidRPr="00624A3D">
        <w:t xml:space="preserve">De svenska gränspendlarna har norska arbetsgivare, vilket betyder att det i första hand är Norges ansvar att kompensera dem om de inte tillåts komma till sina arbeten. </w:t>
      </w:r>
      <w:r w:rsidR="000B630F" w:rsidRPr="00624A3D">
        <w:t>Det är fortfarande oklart om och i så fall hur Norge</w:t>
      </w:r>
      <w:r w:rsidRPr="00624A3D">
        <w:t xml:space="preserve"> planerar att</w:t>
      </w:r>
      <w:r w:rsidR="000B630F" w:rsidRPr="00624A3D">
        <w:t xml:space="preserve"> kompensera gränspendlar</w:t>
      </w:r>
      <w:r w:rsidRPr="00624A3D">
        <w:t>na</w:t>
      </w:r>
      <w:r w:rsidR="000B630F" w:rsidRPr="00624A3D">
        <w:t xml:space="preserve"> för deras inkomstbortfall</w:t>
      </w:r>
      <w:r>
        <w:t>, eller om Norge planerar att åter tillåta gränspendlarna att komma in i landet</w:t>
      </w:r>
      <w:r w:rsidR="000B630F" w:rsidRPr="00624A3D">
        <w:t>.</w:t>
      </w:r>
      <w:r w:rsidR="00817CF7" w:rsidRPr="00624A3D">
        <w:t xml:space="preserve"> </w:t>
      </w:r>
      <w:r>
        <w:t>Den norska regeringen har meddelat oss att de</w:t>
      </w:r>
      <w:r w:rsidR="00CD3672">
        <w:t xml:space="preserve"> för närvarande</w:t>
      </w:r>
      <w:r>
        <w:t xml:space="preserve"> överväger olika typer av lösningar</w:t>
      </w:r>
      <w:r w:rsidR="00D9668E">
        <w:t xml:space="preserve">. </w:t>
      </w:r>
      <w:r w:rsidR="00D03994" w:rsidRPr="00624A3D">
        <w:t xml:space="preserve">Norge måste ta ansvar för de allvarliga konsekvenser som </w:t>
      </w:r>
      <w:r w:rsidRPr="00624A3D">
        <w:t>inrese</w:t>
      </w:r>
      <w:r w:rsidR="00D03994" w:rsidRPr="00624A3D">
        <w:t xml:space="preserve">restriktionerna orsakar. Det är en förutsättning för att det vardagliga livet i gränsregionerna och det </w:t>
      </w:r>
      <w:r w:rsidR="00FD75D4" w:rsidRPr="00624A3D">
        <w:t xml:space="preserve">bredare </w:t>
      </w:r>
      <w:r w:rsidR="00D03994" w:rsidRPr="00624A3D">
        <w:t xml:space="preserve">nordiska samarbetet ska fungera. </w:t>
      </w:r>
    </w:p>
    <w:p w14:paraId="5E2A2D05" w14:textId="543D8661" w:rsidR="00817CF7" w:rsidRDefault="000F6F96" w:rsidP="00817CF7">
      <w:pPr>
        <w:pStyle w:val="Brdtext"/>
      </w:pPr>
      <w:r>
        <w:t>R</w:t>
      </w:r>
      <w:r w:rsidRPr="000F6F96">
        <w:t xml:space="preserve">egeringen följer noggrant utvecklingen och analyserar löpande behovet av </w:t>
      </w:r>
      <w:r>
        <w:t>nödvändiga</w:t>
      </w:r>
      <w:r w:rsidRPr="000F6F96">
        <w:t xml:space="preserve"> åtgärder.</w:t>
      </w:r>
      <w:r>
        <w:t xml:space="preserve"> </w:t>
      </w:r>
      <w:r w:rsidR="00817CF7">
        <w:t xml:space="preserve">Jag och mina kollegor i regeringen kommer att fortsätta vår dialog med Norge om </w:t>
      </w:r>
      <w:r w:rsidR="00A25793">
        <w:t xml:space="preserve">de </w:t>
      </w:r>
      <w:r w:rsidR="00817CF7">
        <w:t>problem som de norska inreserestriktionerna orsakar.</w:t>
      </w:r>
      <w:r w:rsidR="006E0664" w:rsidRPr="006E0664">
        <w:t xml:space="preserve"> Gränspendlarna </w:t>
      </w:r>
      <w:r w:rsidR="00A25793">
        <w:t xml:space="preserve">får </w:t>
      </w:r>
      <w:r w:rsidR="006E0664" w:rsidRPr="006E0664">
        <w:t>inte lämnas i sticket. Vi kommer inte nöja oss förrän vi funnit en lösning på situationen.</w:t>
      </w:r>
      <w:r w:rsidR="00817CF7">
        <w:t xml:space="preserve"> Den goda relationen och de nära kontakterna vi har med vårt grannland gör att vi har goda förutsättningar för att hitta lösningar.</w:t>
      </w:r>
      <w:r>
        <w:t xml:space="preserve"> </w:t>
      </w:r>
    </w:p>
    <w:p w14:paraId="32CF9984" w14:textId="6BE70F9C" w:rsidR="00910C40" w:rsidRDefault="00910C4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9599A9E58A248F7A04E87684038F499"/>
          </w:placeholder>
          <w:dataBinding w:prefixMappings="xmlns:ns0='http://lp/documentinfo/RK' " w:xpath="/ns0:DocumentInfo[1]/ns0:BaseInfo[1]/ns0:HeaderDate[1]" w:storeItemID="{509F7540-A454-447F-9F7A-71240992DB6C}"/>
          <w:date w:fullDate="2021-02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17CF7">
            <w:t>24 februari 2021</w:t>
          </w:r>
        </w:sdtContent>
      </w:sdt>
    </w:p>
    <w:p w14:paraId="61411F90" w14:textId="77777777" w:rsidR="00910C40" w:rsidRDefault="00910C40" w:rsidP="004E7A8F">
      <w:pPr>
        <w:pStyle w:val="Brdtextutanavstnd"/>
      </w:pPr>
    </w:p>
    <w:p w14:paraId="26AD3728" w14:textId="77777777" w:rsidR="00910C40" w:rsidRDefault="00910C40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8C32D59121D24FF1AD4CAC8276C9E95B"/>
        </w:placeholder>
        <w:dataBinding w:prefixMappings="xmlns:ns0='http://lp/documentinfo/RK' " w:xpath="/ns0:DocumentInfo[1]/ns0:BaseInfo[1]/ns0:TopSender[1]" w:storeItemID="{509F7540-A454-447F-9F7A-71240992DB6C}"/>
        <w:comboBox w:lastValue="Anna Hallberg"/>
      </w:sdtPr>
      <w:sdtEndPr/>
      <w:sdtContent>
        <w:p w14:paraId="668D1E3C" w14:textId="337ED5E1" w:rsidR="00DC2A00" w:rsidRDefault="00910C40" w:rsidP="00E96532">
          <w:pPr>
            <w:pStyle w:val="Brdtext"/>
          </w:pPr>
          <w:r>
            <w:t>Anna Hallberg</w:t>
          </w:r>
        </w:p>
      </w:sdtContent>
    </w:sdt>
    <w:p w14:paraId="4ECDD922" w14:textId="77777777" w:rsidR="00B31BFB" w:rsidRPr="006273E4" w:rsidRDefault="00B31BFB" w:rsidP="00E96532">
      <w:pPr>
        <w:pStyle w:val="Brdtext"/>
      </w:pPr>
    </w:p>
    <w:sectPr w:rsidR="00B31BFB" w:rsidRPr="006273E4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C57A8" w14:textId="77777777" w:rsidR="006F2DC0" w:rsidRDefault="006F2DC0" w:rsidP="00A87A54">
      <w:pPr>
        <w:spacing w:after="0" w:line="240" w:lineRule="auto"/>
      </w:pPr>
      <w:r>
        <w:separator/>
      </w:r>
    </w:p>
  </w:endnote>
  <w:endnote w:type="continuationSeparator" w:id="0">
    <w:p w14:paraId="3706939C" w14:textId="77777777" w:rsidR="006F2DC0" w:rsidRDefault="006F2DC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2D9007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618DCB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A94827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9F301A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E5E3C0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E556C4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EEF532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27F726E" w14:textId="77777777" w:rsidTr="00C26068">
      <w:trPr>
        <w:trHeight w:val="227"/>
      </w:trPr>
      <w:tc>
        <w:tcPr>
          <w:tcW w:w="4074" w:type="dxa"/>
        </w:tcPr>
        <w:p w14:paraId="1E280F0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1D63A1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E5592E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D44FD" w14:textId="77777777" w:rsidR="006F2DC0" w:rsidRDefault="006F2DC0" w:rsidP="00A87A54">
      <w:pPr>
        <w:spacing w:after="0" w:line="240" w:lineRule="auto"/>
      </w:pPr>
      <w:r>
        <w:separator/>
      </w:r>
    </w:p>
  </w:footnote>
  <w:footnote w:type="continuationSeparator" w:id="0">
    <w:p w14:paraId="6B04FBF9" w14:textId="77777777" w:rsidR="006F2DC0" w:rsidRDefault="006F2DC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C2A00" w14:paraId="2FE5441A" w14:textId="77777777" w:rsidTr="00C93EBA">
      <w:trPr>
        <w:trHeight w:val="227"/>
      </w:trPr>
      <w:tc>
        <w:tcPr>
          <w:tcW w:w="5534" w:type="dxa"/>
        </w:tcPr>
        <w:p w14:paraId="0B8CBAF9" w14:textId="77777777" w:rsidR="00DC2A00" w:rsidRPr="007D73AB" w:rsidRDefault="00DC2A00">
          <w:pPr>
            <w:pStyle w:val="Sidhuvud"/>
          </w:pPr>
        </w:p>
      </w:tc>
      <w:tc>
        <w:tcPr>
          <w:tcW w:w="3170" w:type="dxa"/>
          <w:vAlign w:val="bottom"/>
        </w:tcPr>
        <w:p w14:paraId="30EDA96A" w14:textId="77777777" w:rsidR="00DC2A00" w:rsidRPr="007D73AB" w:rsidRDefault="00DC2A00" w:rsidP="00340DE0">
          <w:pPr>
            <w:pStyle w:val="Sidhuvud"/>
          </w:pPr>
        </w:p>
      </w:tc>
      <w:tc>
        <w:tcPr>
          <w:tcW w:w="1134" w:type="dxa"/>
        </w:tcPr>
        <w:p w14:paraId="288921E0" w14:textId="77777777" w:rsidR="00DC2A00" w:rsidRDefault="00DC2A00" w:rsidP="005A703A">
          <w:pPr>
            <w:pStyle w:val="Sidhuvud"/>
          </w:pPr>
        </w:p>
      </w:tc>
    </w:tr>
    <w:tr w:rsidR="00DC2A00" w14:paraId="401CACFF" w14:textId="77777777" w:rsidTr="00C93EBA">
      <w:trPr>
        <w:trHeight w:val="1928"/>
      </w:trPr>
      <w:tc>
        <w:tcPr>
          <w:tcW w:w="5534" w:type="dxa"/>
        </w:tcPr>
        <w:p w14:paraId="097255FE" w14:textId="77777777" w:rsidR="00DC2A00" w:rsidRPr="00340DE0" w:rsidRDefault="00DC2A0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48A75A8" wp14:editId="0ED0802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2599BC3" w14:textId="77777777" w:rsidR="00DC2A00" w:rsidRPr="00710A6C" w:rsidRDefault="00DC2A00" w:rsidP="00EE3C0F">
          <w:pPr>
            <w:pStyle w:val="Sidhuvud"/>
            <w:rPr>
              <w:b/>
            </w:rPr>
          </w:pPr>
        </w:p>
        <w:p w14:paraId="42B93AF1" w14:textId="77777777" w:rsidR="00DC2A00" w:rsidRDefault="00DC2A00" w:rsidP="00EE3C0F">
          <w:pPr>
            <w:pStyle w:val="Sidhuvud"/>
          </w:pPr>
        </w:p>
        <w:p w14:paraId="571704BF" w14:textId="77777777" w:rsidR="00DC2A00" w:rsidRDefault="00DC2A00" w:rsidP="00EE3C0F">
          <w:pPr>
            <w:pStyle w:val="Sidhuvud"/>
          </w:pPr>
        </w:p>
        <w:p w14:paraId="291DF206" w14:textId="77777777" w:rsidR="00DC2A00" w:rsidRDefault="00DC2A0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526D50CB97447DFA3F3F39544C4E527"/>
            </w:placeholder>
            <w:showingPlcHdr/>
            <w:dataBinding w:prefixMappings="xmlns:ns0='http://lp/documentinfo/RK' " w:xpath="/ns0:DocumentInfo[1]/ns0:BaseInfo[1]/ns0:Dnr[1]" w:storeItemID="{509F7540-A454-447F-9F7A-71240992DB6C}"/>
            <w:text/>
          </w:sdtPr>
          <w:sdtEndPr/>
          <w:sdtContent>
            <w:p w14:paraId="7CDA9376" w14:textId="59B0828A" w:rsidR="00DC2A00" w:rsidRDefault="00A17C0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C5A922F2BFC44ED84E46AFD4ACCBB04"/>
            </w:placeholder>
            <w:showingPlcHdr/>
            <w:dataBinding w:prefixMappings="xmlns:ns0='http://lp/documentinfo/RK' " w:xpath="/ns0:DocumentInfo[1]/ns0:BaseInfo[1]/ns0:DocNumber[1]" w:storeItemID="{509F7540-A454-447F-9F7A-71240992DB6C}"/>
            <w:text/>
          </w:sdtPr>
          <w:sdtEndPr/>
          <w:sdtContent>
            <w:p w14:paraId="68581A6A" w14:textId="77777777" w:rsidR="00DC2A00" w:rsidRDefault="00DC2A0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6FA3ACA" w14:textId="77777777" w:rsidR="00DC2A00" w:rsidRDefault="00DC2A00" w:rsidP="00EE3C0F">
          <w:pPr>
            <w:pStyle w:val="Sidhuvud"/>
          </w:pPr>
        </w:p>
      </w:tc>
      <w:tc>
        <w:tcPr>
          <w:tcW w:w="1134" w:type="dxa"/>
        </w:tcPr>
        <w:p w14:paraId="18AE088A" w14:textId="77777777" w:rsidR="00DC2A00" w:rsidRDefault="00DC2A00" w:rsidP="0094502D">
          <w:pPr>
            <w:pStyle w:val="Sidhuvud"/>
          </w:pPr>
        </w:p>
        <w:p w14:paraId="678A4F9A" w14:textId="77777777" w:rsidR="00DC2A00" w:rsidRPr="0094502D" w:rsidRDefault="00DC2A00" w:rsidP="00EC71A6">
          <w:pPr>
            <w:pStyle w:val="Sidhuvud"/>
          </w:pPr>
        </w:p>
      </w:tc>
    </w:tr>
    <w:tr w:rsidR="00DC2A00" w14:paraId="0A6D92F2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6FEB1DE907EE42538CA111125BE4EBD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096E8C1" w14:textId="77777777" w:rsidR="00910C40" w:rsidRPr="00910C40" w:rsidRDefault="00910C40" w:rsidP="00910C40">
              <w:pPr>
                <w:pStyle w:val="Sidhuvud"/>
                <w:rPr>
                  <w:b/>
                  <w:bCs/>
                </w:rPr>
              </w:pPr>
              <w:r w:rsidRPr="00910C40">
                <w:rPr>
                  <w:b/>
                  <w:bCs/>
                </w:rPr>
                <w:t>Utrikesdepartementet</w:t>
              </w:r>
            </w:p>
            <w:p w14:paraId="2E5E2C90" w14:textId="77777777" w:rsidR="00A17C07" w:rsidRDefault="00910C40" w:rsidP="00910C40">
              <w:pPr>
                <w:pStyle w:val="Sidhuvud"/>
              </w:pPr>
              <w:r>
                <w:t>Statsrådet Hallberg</w:t>
              </w:r>
            </w:p>
            <w:p w14:paraId="55410CBE" w14:textId="77777777" w:rsidR="00A17C07" w:rsidRDefault="00A17C07" w:rsidP="00910C40">
              <w:pPr>
                <w:pStyle w:val="Sidhuvud"/>
              </w:pPr>
            </w:p>
            <w:p w14:paraId="27259B9D" w14:textId="2FFDA6B4" w:rsidR="00DC2A00" w:rsidRPr="00340DE0" w:rsidRDefault="00DC2A00" w:rsidP="00910C4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006B6F1CF74423ABCA6AE021FADF4CA"/>
          </w:placeholder>
          <w:dataBinding w:prefixMappings="xmlns:ns0='http://lp/documentinfo/RK' " w:xpath="/ns0:DocumentInfo[1]/ns0:BaseInfo[1]/ns0:Recipient[1]" w:storeItemID="{509F7540-A454-447F-9F7A-71240992DB6C}"/>
          <w:text w:multiLine="1"/>
        </w:sdtPr>
        <w:sdtContent>
          <w:tc>
            <w:tcPr>
              <w:tcW w:w="3170" w:type="dxa"/>
            </w:tcPr>
            <w:p w14:paraId="68CF9BDE" w14:textId="5F7078EA" w:rsidR="00DC2A00" w:rsidRDefault="00C13035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7F9B7893" w14:textId="77777777" w:rsidR="00DC2A00" w:rsidRDefault="00DC2A00" w:rsidP="003E6020">
          <w:pPr>
            <w:pStyle w:val="Sidhuvud"/>
          </w:pPr>
        </w:p>
      </w:tc>
    </w:tr>
  </w:tbl>
  <w:p w14:paraId="28AB04F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00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630F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0F6F96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4671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4A3D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51B9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7C79"/>
    <w:rsid w:val="006B4A30"/>
    <w:rsid w:val="006B7569"/>
    <w:rsid w:val="006C28EE"/>
    <w:rsid w:val="006C4FF1"/>
    <w:rsid w:val="006D2998"/>
    <w:rsid w:val="006D3188"/>
    <w:rsid w:val="006D5159"/>
    <w:rsid w:val="006D6779"/>
    <w:rsid w:val="006E0664"/>
    <w:rsid w:val="006E08FC"/>
    <w:rsid w:val="006F2588"/>
    <w:rsid w:val="006F2DC0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00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12F3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17CF7"/>
    <w:rsid w:val="0082249C"/>
    <w:rsid w:val="00822825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0C40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12CDB"/>
    <w:rsid w:val="00A17C07"/>
    <w:rsid w:val="00A2019A"/>
    <w:rsid w:val="00A23493"/>
    <w:rsid w:val="00A2416A"/>
    <w:rsid w:val="00A25793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75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63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E7BD7"/>
    <w:rsid w:val="00BF27B2"/>
    <w:rsid w:val="00BF4F06"/>
    <w:rsid w:val="00BF534E"/>
    <w:rsid w:val="00BF5717"/>
    <w:rsid w:val="00BF66D2"/>
    <w:rsid w:val="00C01585"/>
    <w:rsid w:val="00C0485E"/>
    <w:rsid w:val="00C0764A"/>
    <w:rsid w:val="00C13035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B7865"/>
    <w:rsid w:val="00CC41BA"/>
    <w:rsid w:val="00CD09EF"/>
    <w:rsid w:val="00CD1550"/>
    <w:rsid w:val="00CD17C1"/>
    <w:rsid w:val="00CD1C6C"/>
    <w:rsid w:val="00CD3672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3994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032D"/>
    <w:rsid w:val="00D921FD"/>
    <w:rsid w:val="00D93714"/>
    <w:rsid w:val="00D94034"/>
    <w:rsid w:val="00D95424"/>
    <w:rsid w:val="00D9668E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2A00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0D79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6BA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D75D4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EB433A"/>
  <w15:docId w15:val="{25BB7F34-86C6-4751-8943-B787CE46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551DEBBB60648789CBF788F338E8B712">
    <w:name w:val="0551DEBBB60648789CBF788F338E8B712"/>
    <w:rsid w:val="00910C40"/>
    <w:pPr>
      <w:tabs>
        <w:tab w:val="num" w:pos="425"/>
        <w:tab w:val="num" w:pos="720"/>
      </w:tabs>
      <w:spacing w:after="100"/>
      <w:ind w:left="425" w:hanging="425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26D50CB97447DFA3F3F39544C4E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A1E182-5183-470E-828D-E89E129B02EA}"/>
      </w:docPartPr>
      <w:docPartBody>
        <w:p w:rsidR="00CA4515" w:rsidRDefault="003A1AC5" w:rsidP="003A1AC5">
          <w:pPr>
            <w:pStyle w:val="1526D50CB97447DFA3F3F39544C4E52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C5A922F2BFC44ED84E46AFD4ACCBB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C1B4AE-CC94-4F02-8EF6-05AA68DC6D36}"/>
      </w:docPartPr>
      <w:docPartBody>
        <w:p w:rsidR="00CA4515" w:rsidRDefault="003A1AC5" w:rsidP="003A1AC5">
          <w:pPr>
            <w:pStyle w:val="5C5A922F2BFC44ED84E46AFD4ACCBB0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FEB1DE907EE42538CA111125BE4EB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4BDE08-0108-47BF-916E-664800F5EB06}"/>
      </w:docPartPr>
      <w:docPartBody>
        <w:p w:rsidR="00CA4515" w:rsidRDefault="003A1AC5" w:rsidP="003A1AC5">
          <w:pPr>
            <w:pStyle w:val="6FEB1DE907EE42538CA111125BE4EBD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06B6F1CF74423ABCA6AE021FADF4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9A0977-8F55-4FE6-A8F4-538671DB6C62}"/>
      </w:docPartPr>
      <w:docPartBody>
        <w:p w:rsidR="00CA4515" w:rsidRDefault="003A1AC5" w:rsidP="003A1AC5">
          <w:pPr>
            <w:pStyle w:val="D006B6F1CF74423ABCA6AE021FADF4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69B1DCE887145B4AA9ECC58D8D50B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FC0A34-5AE4-4B87-A5EE-5F0093CB33E7}"/>
      </w:docPartPr>
      <w:docPartBody>
        <w:p w:rsidR="00022A78" w:rsidRDefault="00CA4515" w:rsidP="00CA4515">
          <w:pPr>
            <w:pStyle w:val="069B1DCE887145B4AA9ECC58D8D50B3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1FA0931F45941478365840F9BDCBA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87122D-54EB-4DCD-AAA1-F39ADB844510}"/>
      </w:docPartPr>
      <w:docPartBody>
        <w:p w:rsidR="00022A78" w:rsidRDefault="00CA4515" w:rsidP="00CA4515">
          <w:pPr>
            <w:pStyle w:val="D1FA0931F45941478365840F9BDCBA7E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B5FD84BE3AF043A88E87EDD9415D36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274471-CE96-42E1-9545-BB27689CFC1F}"/>
      </w:docPartPr>
      <w:docPartBody>
        <w:p w:rsidR="00022A78" w:rsidRDefault="00CA4515" w:rsidP="00CA4515">
          <w:pPr>
            <w:pStyle w:val="B5FD84BE3AF043A88E87EDD9415D36E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19599A9E58A248F7A04E87684038F4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156723-A9B5-4D04-8A1E-4DCF1E1FE1FE}"/>
      </w:docPartPr>
      <w:docPartBody>
        <w:p w:rsidR="00022A78" w:rsidRDefault="00CA4515" w:rsidP="00CA4515">
          <w:pPr>
            <w:pStyle w:val="19599A9E58A248F7A04E87684038F499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C32D59121D24FF1AD4CAC8276C9E9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F2A97B-16AE-4187-B2E2-1DF636DF5062}"/>
      </w:docPartPr>
      <w:docPartBody>
        <w:p w:rsidR="00022A78" w:rsidRDefault="00CA4515" w:rsidP="00CA4515">
          <w:pPr>
            <w:pStyle w:val="8C32D59121D24FF1AD4CAC8276C9E95B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C5"/>
    <w:rsid w:val="00022A78"/>
    <w:rsid w:val="003A1AC5"/>
    <w:rsid w:val="005913B8"/>
    <w:rsid w:val="00CA4515"/>
    <w:rsid w:val="00D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5CCED2934F04A8B8D3AEC6B777E38A3">
    <w:name w:val="25CCED2934F04A8B8D3AEC6B777E38A3"/>
    <w:rsid w:val="003A1AC5"/>
  </w:style>
  <w:style w:type="character" w:styleId="Platshllartext">
    <w:name w:val="Placeholder Text"/>
    <w:basedOn w:val="Standardstycketeckensnitt"/>
    <w:uiPriority w:val="99"/>
    <w:semiHidden/>
    <w:rsid w:val="00CA4515"/>
    <w:rPr>
      <w:noProof w:val="0"/>
      <w:color w:val="808080"/>
    </w:rPr>
  </w:style>
  <w:style w:type="paragraph" w:customStyle="1" w:styleId="90E4DD41026A4694970F5330942A80FE">
    <w:name w:val="90E4DD41026A4694970F5330942A80FE"/>
    <w:rsid w:val="003A1AC5"/>
  </w:style>
  <w:style w:type="paragraph" w:customStyle="1" w:styleId="621E5172AD7A4A999CE520A0828E818B">
    <w:name w:val="621E5172AD7A4A999CE520A0828E818B"/>
    <w:rsid w:val="003A1AC5"/>
  </w:style>
  <w:style w:type="paragraph" w:customStyle="1" w:styleId="E6DD723B3AE246DE9A444EC981E0BF4E">
    <w:name w:val="E6DD723B3AE246DE9A444EC981E0BF4E"/>
    <w:rsid w:val="003A1AC5"/>
  </w:style>
  <w:style w:type="paragraph" w:customStyle="1" w:styleId="1526D50CB97447DFA3F3F39544C4E527">
    <w:name w:val="1526D50CB97447DFA3F3F39544C4E527"/>
    <w:rsid w:val="003A1AC5"/>
  </w:style>
  <w:style w:type="paragraph" w:customStyle="1" w:styleId="5C5A922F2BFC44ED84E46AFD4ACCBB04">
    <w:name w:val="5C5A922F2BFC44ED84E46AFD4ACCBB04"/>
    <w:rsid w:val="003A1AC5"/>
  </w:style>
  <w:style w:type="paragraph" w:customStyle="1" w:styleId="A7FE00EF15F54E01835527962A4FD7A6">
    <w:name w:val="A7FE00EF15F54E01835527962A4FD7A6"/>
    <w:rsid w:val="003A1AC5"/>
  </w:style>
  <w:style w:type="paragraph" w:customStyle="1" w:styleId="3BC3730338524CB8AA18FBF9669FEADF">
    <w:name w:val="3BC3730338524CB8AA18FBF9669FEADF"/>
    <w:rsid w:val="003A1AC5"/>
  </w:style>
  <w:style w:type="paragraph" w:customStyle="1" w:styleId="78F5556CFDB8468EB023FF0E559CF109">
    <w:name w:val="78F5556CFDB8468EB023FF0E559CF109"/>
    <w:rsid w:val="003A1AC5"/>
  </w:style>
  <w:style w:type="paragraph" w:customStyle="1" w:styleId="6FEB1DE907EE42538CA111125BE4EBDD">
    <w:name w:val="6FEB1DE907EE42538CA111125BE4EBDD"/>
    <w:rsid w:val="003A1AC5"/>
  </w:style>
  <w:style w:type="paragraph" w:customStyle="1" w:styleId="D006B6F1CF74423ABCA6AE021FADF4CA">
    <w:name w:val="D006B6F1CF74423ABCA6AE021FADF4CA"/>
    <w:rsid w:val="003A1AC5"/>
  </w:style>
  <w:style w:type="paragraph" w:customStyle="1" w:styleId="069B1DCE887145B4AA9ECC58D8D50B3B">
    <w:name w:val="069B1DCE887145B4AA9ECC58D8D50B3B"/>
    <w:rsid w:val="00CA4515"/>
  </w:style>
  <w:style w:type="paragraph" w:customStyle="1" w:styleId="D1FA0931F45941478365840F9BDCBA7E">
    <w:name w:val="D1FA0931F45941478365840F9BDCBA7E"/>
    <w:rsid w:val="00CA4515"/>
  </w:style>
  <w:style w:type="paragraph" w:customStyle="1" w:styleId="13019DCAFDC843B38758318B9FED8068">
    <w:name w:val="13019DCAFDC843B38758318B9FED8068"/>
    <w:rsid w:val="00CA4515"/>
  </w:style>
  <w:style w:type="paragraph" w:customStyle="1" w:styleId="872E97B5AA4441D9B203E50B77C5610A">
    <w:name w:val="872E97B5AA4441D9B203E50B77C5610A"/>
    <w:rsid w:val="00CA4515"/>
  </w:style>
  <w:style w:type="paragraph" w:customStyle="1" w:styleId="B5FD84BE3AF043A88E87EDD9415D36EC">
    <w:name w:val="B5FD84BE3AF043A88E87EDD9415D36EC"/>
    <w:rsid w:val="00CA4515"/>
  </w:style>
  <w:style w:type="paragraph" w:customStyle="1" w:styleId="19599A9E58A248F7A04E87684038F499">
    <w:name w:val="19599A9E58A248F7A04E87684038F499"/>
    <w:rsid w:val="00CA4515"/>
  </w:style>
  <w:style w:type="paragraph" w:customStyle="1" w:styleId="8C32D59121D24FF1AD4CAC8276C9E95B">
    <w:name w:val="8C32D59121D24FF1AD4CAC8276C9E95B"/>
    <w:rsid w:val="00CA45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Anna Hallberg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2021-02-24T00:00:00</HeaderDate>
    <Office/>
    <Dnr/>
    <ParagrafNr/>
    <DocumentTitle/>
    <VisitingAddress/>
    <Extra1/>
    <Extra2/>
    <Extra3>Kjell-Arne Ottosson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8F572D24E9AC2047B3053F6264B88D5F" ma:contentTypeVersion="28" ma:contentTypeDescription="Skapa nytt dokument med möjlighet att välja RK-mall" ma:contentTypeScope="" ma:versionID="1e69100aae98f0fe92131ecd78942081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97836f3c993784d8114fff1129d1cc80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a1104c89-e0f8-4bd6-b2c4-687683a920ea</RD_Svarsid>
  </documentManagement>
</p:properties>
</file>

<file path=customXml/itemProps1.xml><?xml version="1.0" encoding="utf-8"?>
<ds:datastoreItem xmlns:ds="http://schemas.openxmlformats.org/officeDocument/2006/customXml" ds:itemID="{CDCDC74F-8922-4C7F-9C65-1A904A6EDD35}"/>
</file>

<file path=customXml/itemProps2.xml><?xml version="1.0" encoding="utf-8"?>
<ds:datastoreItem xmlns:ds="http://schemas.openxmlformats.org/officeDocument/2006/customXml" ds:itemID="{5317DB52-E90F-4591-AAE8-E3ED89B65201}"/>
</file>

<file path=customXml/itemProps3.xml><?xml version="1.0" encoding="utf-8"?>
<ds:datastoreItem xmlns:ds="http://schemas.openxmlformats.org/officeDocument/2006/customXml" ds:itemID="{509F7540-A454-447F-9F7A-71240992DB6C}"/>
</file>

<file path=customXml/itemProps4.xml><?xml version="1.0" encoding="utf-8"?>
<ds:datastoreItem xmlns:ds="http://schemas.openxmlformats.org/officeDocument/2006/customXml" ds:itemID="{935F6C07-2EF2-48B7-A08C-39FDCB536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a9ec56ab-dea3-443b-ae99-35f2199b5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386F98-5CA9-4D4A-94AB-B57250EA263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317DB52-E90F-4591-AAE8-E3ED89B6520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D19B8AC-ED3C-4F64-9E66-E24073BB0871}"/>
</file>

<file path=customXml/itemProps8.xml><?xml version="1.0" encoding="utf-8"?>
<ds:datastoreItem xmlns:ds="http://schemas.openxmlformats.org/officeDocument/2006/customXml" ds:itemID="{9154C487-3E5B-4DFB-93E7-C042EF36187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529</Words>
  <Characters>2809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1846  1873 och fråga 1839.docx</dc:title>
  <dc:subject/>
  <dc:creator>Eva-Lena Gustafsson</dc:creator>
  <cp:keywords/>
  <dc:description/>
  <cp:lastModifiedBy>Eva-Lena Gustafsson</cp:lastModifiedBy>
  <cp:revision>2</cp:revision>
  <dcterms:created xsi:type="dcterms:W3CDTF">2021-02-24T10:52:00Z</dcterms:created>
  <dcterms:modified xsi:type="dcterms:W3CDTF">2021-02-24T10:52:00Z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fa89bd30-b02f-42ad-8909-84b49961e6b7</vt:lpwstr>
  </property>
</Properties>
</file>