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B06" w:rsidRDefault="002B5AB1" w:rsidP="00472EBA">
      <w:pPr>
        <w:pStyle w:val="Rubrik"/>
      </w:pPr>
      <w:bookmarkStart w:id="0" w:name="Start"/>
      <w:bookmarkEnd w:id="0"/>
      <w:r>
        <w:t>Svar på fråga 2016/17:</w:t>
      </w:r>
      <w:r w:rsidR="00CF5489">
        <w:t>1195</w:t>
      </w:r>
      <w:r>
        <w:t xml:space="preserve"> av </w:t>
      </w:r>
      <w:proofErr w:type="spellStart"/>
      <w:r w:rsidR="00CF5489">
        <w:t>Faradj</w:t>
      </w:r>
      <w:proofErr w:type="spellEnd"/>
      <w:r w:rsidR="00CF5489">
        <w:t xml:space="preserve"> </w:t>
      </w:r>
      <w:proofErr w:type="spellStart"/>
      <w:r w:rsidR="00CF5489">
        <w:t>Koliev</w:t>
      </w:r>
      <w:proofErr w:type="spellEnd"/>
      <w:r w:rsidR="008F3D4A">
        <w:t xml:space="preserve"> (S) </w:t>
      </w:r>
      <w:r w:rsidR="00CF5489">
        <w:t>Stigmatisering av ekonomiskt utsatta människor</w:t>
      </w:r>
    </w:p>
    <w:p w:rsidR="00CF5489" w:rsidRDefault="00CF5489" w:rsidP="00480B6C">
      <w:pPr>
        <w:pStyle w:val="Brdtext"/>
      </w:pPr>
      <w:proofErr w:type="spellStart"/>
      <w:r>
        <w:t>Faradj</w:t>
      </w:r>
      <w:proofErr w:type="spellEnd"/>
      <w:r>
        <w:t xml:space="preserve"> </w:t>
      </w:r>
      <w:proofErr w:type="spellStart"/>
      <w:r>
        <w:t>Koliev</w:t>
      </w:r>
      <w:proofErr w:type="spellEnd"/>
      <w:r>
        <w:t xml:space="preserve"> har f</w:t>
      </w:r>
      <w:r w:rsidR="002B5AB1" w:rsidRPr="002B5AB1">
        <w:t xml:space="preserve">rågat mig </w:t>
      </w:r>
      <w:r w:rsidR="002C3B28">
        <w:t xml:space="preserve">och regeringen </w:t>
      </w:r>
      <w:r w:rsidR="008F3D4A">
        <w:t xml:space="preserve">om </w:t>
      </w:r>
      <w:r>
        <w:t xml:space="preserve">vilka åtgärder </w:t>
      </w:r>
      <w:r w:rsidR="002C3B28">
        <w:t>vi</w:t>
      </w:r>
      <w:r>
        <w:t xml:space="preserve"> avser vidta för att bekämpa fördomar om ekonomisk</w:t>
      </w:r>
      <w:r w:rsidR="000D13D6">
        <w:t>t</w:t>
      </w:r>
      <w:r>
        <w:t xml:space="preserve"> utsatta personer. </w:t>
      </w:r>
    </w:p>
    <w:p w:rsidR="001C6D50" w:rsidRDefault="00383759" w:rsidP="00480B6C">
      <w:pPr>
        <w:pStyle w:val="Brdtext"/>
      </w:pPr>
      <w:r>
        <w:t xml:space="preserve">Jag håller </w:t>
      </w:r>
      <w:r w:rsidR="0067248F">
        <w:t>med om</w:t>
      </w:r>
      <w:r>
        <w:t xml:space="preserve"> att det är </w:t>
      </w:r>
      <w:r w:rsidR="001C6D50">
        <w:t xml:space="preserve">ett allvarligt problem att arbetslösa och ekonomiskt utsatta människor upplever sig stigmatiserade och att detta </w:t>
      </w:r>
      <w:r w:rsidR="003E4DA2">
        <w:t xml:space="preserve">ofta kan </w:t>
      </w:r>
      <w:r w:rsidR="001C6D50">
        <w:t xml:space="preserve">leda till psykisk ohälsa som ytterligare förstärker en redan utsatt situation. </w:t>
      </w:r>
    </w:p>
    <w:p w:rsidR="004D3D1D" w:rsidRDefault="003E4DA2" w:rsidP="00C01A54">
      <w:pPr>
        <w:pStyle w:val="Brdtext"/>
      </w:pPr>
      <w:r>
        <w:t>De allra flesta människor vill arbeta och upplever frustration om denna önskan inte uppfylls. Arbetslöshet innebär även ofta en kraftig</w:t>
      </w:r>
      <w:r w:rsidR="000D13D6">
        <w:t>t</w:t>
      </w:r>
      <w:r>
        <w:t xml:space="preserve"> försämrad ekonomi vilket i sin tur </w:t>
      </w:r>
      <w:r w:rsidR="00AA0FA4">
        <w:t>kan påverka</w:t>
      </w:r>
      <w:r>
        <w:t xml:space="preserve"> välbefinnandet. Ett annat problem är att man som </w:t>
      </w:r>
      <w:r w:rsidR="001C6D50">
        <w:t>arbetslös går miste om det sociala sammanhang som arbetsplatsen och arbetskamraterna innebär</w:t>
      </w:r>
      <w:r>
        <w:t xml:space="preserve">. Det finns också forskning som pekar på att upplevelsen av att inte vara </w:t>
      </w:r>
      <w:r w:rsidR="001C6D50" w:rsidRPr="00F01320">
        <w:t>behövd och att inte känna att</w:t>
      </w:r>
      <w:r w:rsidR="001C6D50">
        <w:t xml:space="preserve"> man bidrar till samhället kan </w:t>
      </w:r>
      <w:r>
        <w:t xml:space="preserve">påverka välbefinnandet negativt. </w:t>
      </w:r>
      <w:r w:rsidR="004D3D1D" w:rsidRPr="004D3D1D">
        <w:t>Även barnen påverkas av föräldrarnas ekonomiska utsatthet. I en SNS-rapport finner forskarna ett starkt samband mellan barns ohälsa och föräldrarnas ekonomiska utsatthet</w:t>
      </w:r>
      <w:r w:rsidR="000D13D6">
        <w:t>.</w:t>
      </w:r>
    </w:p>
    <w:p w:rsidR="00B63FE0" w:rsidRDefault="004D3D1D" w:rsidP="00C01A54">
      <w:pPr>
        <w:pStyle w:val="Brdtext"/>
      </w:pPr>
      <w:r w:rsidRPr="004D3D1D">
        <w:t xml:space="preserve">Diskriminering hindrar människor från att fullt ut delta i samhället och måste därför bekämpas. </w:t>
      </w:r>
      <w:r w:rsidR="000D13D6">
        <w:t>D</w:t>
      </w:r>
      <w:r w:rsidRPr="004D3D1D">
        <w:t>iskriminerin</w:t>
      </w:r>
      <w:r w:rsidR="000D13D6">
        <w:t>g</w:t>
      </w:r>
      <w:r w:rsidRPr="004D3D1D">
        <w:t xml:space="preserve">slagen (2008:567) </w:t>
      </w:r>
      <w:r w:rsidR="000D13D6">
        <w:t>syftar till att värna om principen om alla människors lika värde och allas rätt att bli behandlade som individer på lika villkor. S</w:t>
      </w:r>
      <w:r w:rsidRPr="004D3D1D">
        <w:t>kydd</w:t>
      </w:r>
      <w:r w:rsidR="000D13D6">
        <w:t>et</w:t>
      </w:r>
      <w:r w:rsidRPr="004D3D1D">
        <w:t xml:space="preserve"> mot diskriminering täcker i stort alla samhällsområden. Lagen ställer även krav på att arbetsgivare och utbil</w:t>
      </w:r>
      <w:r w:rsidR="000D13D6">
        <w:t>d</w:t>
      </w:r>
      <w:r w:rsidRPr="004D3D1D">
        <w:t>ningsanordnare ska arbeta aktivt i förebyggande och främjande syfte när det gäller att motverka diskriminering och verka för lika rättigheter och möjligheter oavsett kön, könsövers</w:t>
      </w:r>
      <w:r w:rsidR="000D13D6">
        <w:t>k</w:t>
      </w:r>
      <w:r w:rsidRPr="004D3D1D">
        <w:t>idande identitet eller uttryck, etnisk tillhörighet, religion eller annan trosuppfattning, funktionsnedsättning, sexuell läggning eller ålder.</w:t>
      </w:r>
      <w:r w:rsidR="00A063B4">
        <w:t xml:space="preserve"> Det finns idag inga planer på att utvidga diskrimineringsgrunderna. </w:t>
      </w:r>
    </w:p>
    <w:p w:rsidR="00C01A54" w:rsidRDefault="00A063B4" w:rsidP="00C01A54">
      <w:pPr>
        <w:pStyle w:val="Brdtext"/>
      </w:pPr>
      <w:r>
        <w:t xml:space="preserve">Regeringen vidtar dock andra åtgärder för att minska utsattheten. </w:t>
      </w:r>
      <w:r w:rsidR="00C01A54">
        <w:t xml:space="preserve">Arbetslöshet är i sig ett skäl till att individer drabbas av ekonomisk utsatthet. </w:t>
      </w:r>
      <w:r w:rsidR="00F00AB4">
        <w:t xml:space="preserve">Regeringens insatser för att </w:t>
      </w:r>
      <w:r w:rsidR="004E5AE2">
        <w:t>stärka ställningen för grupper med svag förankring på arbetsmarknaden</w:t>
      </w:r>
      <w:r w:rsidR="00F00AB4">
        <w:t xml:space="preserve"> </w:t>
      </w:r>
      <w:r w:rsidR="004E5AE2">
        <w:t xml:space="preserve">är därför viktiga för att lyfta människor ur </w:t>
      </w:r>
      <w:r w:rsidR="00F00AB4">
        <w:t xml:space="preserve">ekonomisk utsatthet. </w:t>
      </w:r>
      <w:r w:rsidR="00C01A54">
        <w:t xml:space="preserve">En inkomstrelaterad arbetslöshetsförsäkring som en stor del av de arbetslösa även får del av är </w:t>
      </w:r>
      <w:r w:rsidR="00F00AB4">
        <w:t xml:space="preserve">också </w:t>
      </w:r>
      <w:r w:rsidR="00C01A54">
        <w:t>viktig</w:t>
      </w:r>
      <w:r w:rsidR="004E5AE2">
        <w:t>t</w:t>
      </w:r>
      <w:r w:rsidR="00C01A54">
        <w:t xml:space="preserve"> </w:t>
      </w:r>
      <w:r w:rsidR="00F00AB4">
        <w:t xml:space="preserve">för </w:t>
      </w:r>
      <w:r w:rsidR="00C01A54">
        <w:t xml:space="preserve">att undvika </w:t>
      </w:r>
      <w:r w:rsidR="00F00AB4">
        <w:t>ekonomisk utsatthet</w:t>
      </w:r>
      <w:r w:rsidR="00C01A54">
        <w:t>. Efter att take</w:t>
      </w:r>
      <w:r w:rsidR="00F00AB4">
        <w:t>t</w:t>
      </w:r>
      <w:r w:rsidR="00C01A54">
        <w:t xml:space="preserve"> i arbetslöshetsförsäkringen halkat efter inkomstutvecklingen i samhället under många år har regeringen nu höjt taket så att fler får en ersättning som är relaterad till den tidigare inkomsten. </w:t>
      </w:r>
    </w:p>
    <w:p w:rsidR="003E4DA2" w:rsidRDefault="00DE58DA" w:rsidP="00DE58DA">
      <w:pPr>
        <w:pStyle w:val="Brdtext"/>
      </w:pPr>
      <w:r>
        <w:t xml:space="preserve">Det allmänna socialförsäkringsskyddet skapar trygghet och motverkar ekonomisk utsatthet för dem som bor eller arbetar i Sverige. En grundläggande strävan för regeringen är att skapa förutsättningar för jämlika uppväxtvillkor för alla barn. Att förbättra situationen för familjer med låg ekonomisk standard är en prioriterad uppgift där insatser och långsiktiga strategier finns såväl inom den ekonomiska familjepolitiken som inom arbetsmarknads- och utbildningspolitiken. </w:t>
      </w:r>
    </w:p>
    <w:p w:rsidR="002B5AB1" w:rsidRPr="00383759" w:rsidRDefault="002B5AB1" w:rsidP="00480B6C">
      <w:pPr>
        <w:pStyle w:val="Brdtext"/>
      </w:pPr>
      <w:r w:rsidRPr="002B5AB1">
        <w:t xml:space="preserve">Stockholm den </w:t>
      </w:r>
      <w:r w:rsidR="00CF5489">
        <w:t>12 april</w:t>
      </w:r>
      <w:r w:rsidRPr="002B5AB1">
        <w:t xml:space="preserve"> 201</w:t>
      </w:r>
      <w:r w:rsidR="008F3D4A">
        <w:t>7</w:t>
      </w:r>
    </w:p>
    <w:p w:rsidR="0003679E" w:rsidRPr="00222258" w:rsidRDefault="008F3D4A" w:rsidP="005A37D1">
      <w:pPr>
        <w:tabs>
          <w:tab w:val="left" w:pos="709"/>
          <w:tab w:val="left" w:pos="2835"/>
        </w:tabs>
        <w:overflowPunct w:val="0"/>
        <w:autoSpaceDE w:val="0"/>
        <w:autoSpaceDN w:val="0"/>
        <w:adjustRightInd w:val="0"/>
        <w:spacing w:after="0" w:line="240" w:lineRule="atLeast"/>
        <w:textAlignment w:val="baseline"/>
      </w:pPr>
      <w:r>
        <w:rPr>
          <w:rFonts w:ascii="OrigGarmnd BT" w:eastAsia="Times New Roman" w:hAnsi="OrigGarmnd BT" w:cs="Times New Roman"/>
          <w:sz w:val="24"/>
          <w:szCs w:val="20"/>
        </w:rPr>
        <w:br/>
      </w:r>
      <w:r w:rsidR="002B5AB1">
        <w:rPr>
          <w:rFonts w:ascii="OrigGarmnd BT" w:eastAsia="Times New Roman" w:hAnsi="OrigGarmnd BT" w:cs="Times New Roman"/>
          <w:sz w:val="24"/>
          <w:szCs w:val="20"/>
        </w:rPr>
        <w:t>Alice Bah Kuhnke</w:t>
      </w:r>
    </w:p>
    <w:sectPr w:rsidR="0003679E" w:rsidRPr="00222258" w:rsidSect="000A1B06">
      <w:footerReference w:type="default" r:id="rId16"/>
      <w:headerReference w:type="first" r:id="rId17"/>
      <w:footerReference w:type="first" r:id="rId18"/>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68D" w:rsidRDefault="004F368D" w:rsidP="00A87A54">
      <w:pPr>
        <w:spacing w:after="0" w:line="240" w:lineRule="auto"/>
      </w:pPr>
      <w:r>
        <w:separator/>
      </w:r>
    </w:p>
  </w:endnote>
  <w:endnote w:type="continuationSeparator" w:id="0">
    <w:p w:rsidR="004F368D" w:rsidRDefault="004F368D"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rigGarmnd BT">
    <w:panose1 w:val="02020602050306020403"/>
    <w:charset w:val="00"/>
    <w:family w:val="roman"/>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2B458D">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2B458D">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0A1B06" w:rsidRPr="00347E11" w:rsidTr="001F4302">
      <w:trPr>
        <w:trHeight w:val="510"/>
      </w:trPr>
      <w:tc>
        <w:tcPr>
          <w:tcW w:w="8525" w:type="dxa"/>
          <w:gridSpan w:val="2"/>
          <w:vAlign w:val="bottom"/>
        </w:tcPr>
        <w:p w:rsidR="000A1B06" w:rsidRPr="00347E11" w:rsidRDefault="000A1B06" w:rsidP="00347E11">
          <w:pPr>
            <w:pStyle w:val="Sidfot"/>
            <w:rPr>
              <w:sz w:val="8"/>
            </w:rPr>
          </w:pPr>
        </w:p>
      </w:tc>
    </w:tr>
    <w:tr w:rsidR="000A1B06" w:rsidRPr="00EE3C0F" w:rsidTr="00C26068">
      <w:trPr>
        <w:trHeight w:val="227"/>
      </w:trPr>
      <w:tc>
        <w:tcPr>
          <w:tcW w:w="4074" w:type="dxa"/>
        </w:tcPr>
        <w:p w:rsidR="000A1B06" w:rsidRPr="00C01A54" w:rsidRDefault="000A1B06" w:rsidP="00C26068">
          <w:pPr>
            <w:pStyle w:val="Sidfot"/>
            <w:rPr>
              <w:lang w:val="de-DE"/>
            </w:rPr>
          </w:pPr>
          <w:proofErr w:type="spellStart"/>
          <w:r w:rsidRPr="00C01A54">
            <w:rPr>
              <w:lang w:val="de-DE"/>
            </w:rPr>
            <w:t>Telefonväxel</w:t>
          </w:r>
          <w:proofErr w:type="spellEnd"/>
          <w:r w:rsidRPr="00C01A54">
            <w:rPr>
              <w:lang w:val="de-DE"/>
            </w:rPr>
            <w:t>: 08-405 10 00</w:t>
          </w:r>
        </w:p>
        <w:p w:rsidR="000A1B06" w:rsidRPr="00C01A54" w:rsidRDefault="000A1B06" w:rsidP="00C26068">
          <w:pPr>
            <w:pStyle w:val="Sidfot"/>
            <w:rPr>
              <w:lang w:val="de-DE"/>
            </w:rPr>
          </w:pPr>
          <w:r w:rsidRPr="00C01A54">
            <w:rPr>
              <w:lang w:val="de-DE"/>
            </w:rPr>
            <w:t xml:space="preserve"> </w:t>
          </w:r>
        </w:p>
        <w:p w:rsidR="000A1B06" w:rsidRPr="00C01A54" w:rsidRDefault="000A1B06" w:rsidP="00C26068">
          <w:pPr>
            <w:pStyle w:val="Sidfot"/>
            <w:rPr>
              <w:lang w:val="de-DE"/>
            </w:rPr>
          </w:pPr>
          <w:r w:rsidRPr="00C01A54">
            <w:rPr>
              <w:lang w:val="de-DE"/>
            </w:rPr>
            <w:t>Webb: www.regeringen.se</w:t>
          </w:r>
        </w:p>
      </w:tc>
      <w:tc>
        <w:tcPr>
          <w:tcW w:w="4451" w:type="dxa"/>
        </w:tcPr>
        <w:p w:rsidR="000A1B06" w:rsidRDefault="000A1B06" w:rsidP="00F53AEA">
          <w:pPr>
            <w:pStyle w:val="Sidfot"/>
          </w:pPr>
          <w:r>
            <w:t>Postadress: 103 33 Stockholm</w:t>
          </w:r>
        </w:p>
        <w:p w:rsidR="000A1B06" w:rsidRDefault="000A1B06" w:rsidP="00F53AEA">
          <w:pPr>
            <w:pStyle w:val="Sidfot"/>
          </w:pPr>
          <w:r>
            <w:t>Besöksadress: Drottninggatan 16</w:t>
          </w:r>
        </w:p>
        <w:p w:rsidR="000A1B06" w:rsidRPr="00F53AEA" w:rsidRDefault="000A1B06" w:rsidP="00F53AEA">
          <w:pPr>
            <w:pStyle w:val="Sidfot"/>
          </w:pPr>
          <w:r>
            <w:t>E-post: ku.registrator@regeringskansliet.se</w:t>
          </w:r>
        </w:p>
      </w:tc>
    </w:tr>
  </w:tbl>
  <w:p w:rsidR="00093408" w:rsidRPr="00C01A54" w:rsidRDefault="00093408">
    <w:pPr>
      <w:pStyle w:val="Sidfot"/>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68D" w:rsidRDefault="004F368D" w:rsidP="00A87A54">
      <w:pPr>
        <w:spacing w:after="0" w:line="240" w:lineRule="auto"/>
      </w:pPr>
      <w:r>
        <w:separator/>
      </w:r>
    </w:p>
  </w:footnote>
  <w:footnote w:type="continuationSeparator" w:id="0">
    <w:p w:rsidR="004F368D" w:rsidRDefault="004F368D" w:rsidP="00A87A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0A1B06" w:rsidTr="00C93EBA">
      <w:trPr>
        <w:trHeight w:val="227"/>
      </w:trPr>
      <w:tc>
        <w:tcPr>
          <w:tcW w:w="5534" w:type="dxa"/>
        </w:tcPr>
        <w:p w:rsidR="000A1B06" w:rsidRPr="007D73AB" w:rsidRDefault="000A1B06">
          <w:pPr>
            <w:pStyle w:val="Sidhuvud"/>
          </w:pPr>
        </w:p>
      </w:tc>
      <w:sdt>
        <w:sdtPr>
          <w:alias w:val="Status"/>
          <w:tag w:val="ccRKShow_Status"/>
          <w:id w:val="1789383027"/>
          <w:lock w:val="contentLocked"/>
          <w:placeholder>
            <w:docPart w:val="7FAF23C1381A47159E40083599A459EF"/>
          </w:placeholder>
          <w:text/>
        </w:sdtPr>
        <w:sdtEndPr/>
        <w:sdtContent>
          <w:tc>
            <w:tcPr>
              <w:tcW w:w="3170" w:type="dxa"/>
              <w:vAlign w:val="bottom"/>
            </w:tcPr>
            <w:p w:rsidR="000A1B06" w:rsidRPr="007D73AB" w:rsidRDefault="000A1B06" w:rsidP="00340DE0">
              <w:pPr>
                <w:pStyle w:val="Sidhuvud"/>
              </w:pPr>
              <w:r>
                <w:t xml:space="preserve"> </w:t>
              </w:r>
            </w:p>
          </w:tc>
        </w:sdtContent>
      </w:sdt>
      <w:tc>
        <w:tcPr>
          <w:tcW w:w="1134" w:type="dxa"/>
        </w:tcPr>
        <w:p w:rsidR="000A1B06" w:rsidRDefault="000A1B06" w:rsidP="005A703A">
          <w:pPr>
            <w:pStyle w:val="Sidhuvud"/>
          </w:pPr>
        </w:p>
      </w:tc>
    </w:tr>
    <w:tr w:rsidR="000A1B06" w:rsidTr="00C93EBA">
      <w:trPr>
        <w:trHeight w:val="1928"/>
      </w:trPr>
      <w:tc>
        <w:tcPr>
          <w:tcW w:w="5534" w:type="dxa"/>
        </w:tcPr>
        <w:p w:rsidR="000A1B06" w:rsidRPr="00340DE0" w:rsidRDefault="000A1B06" w:rsidP="00340DE0">
          <w:pPr>
            <w:pStyle w:val="Sidhuvud"/>
          </w:pPr>
          <w:bookmarkStart w:id="1" w:name="Logo"/>
          <w:bookmarkEnd w:id="1"/>
          <w:r>
            <w:rPr>
              <w:noProof/>
              <w:lang w:eastAsia="sv-SE"/>
            </w:rPr>
            <w:drawing>
              <wp:inline distT="0" distB="0" distL="0" distR="0" wp14:anchorId="5FF92561" wp14:editId="741BEF59">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37364" cy="493777"/>
                        </a:xfrm>
                        <a:prstGeom prst="rect">
                          <a:avLst/>
                        </a:prstGeom>
                      </pic:spPr>
                    </pic:pic>
                  </a:graphicData>
                </a:graphic>
              </wp:inline>
            </w:drawing>
          </w:r>
        </w:p>
      </w:tc>
      <w:tc>
        <w:tcPr>
          <w:tcW w:w="3170" w:type="dxa"/>
        </w:tcPr>
        <w:p w:rsidR="000A1B06" w:rsidRPr="00710A6C" w:rsidRDefault="000A1B06" w:rsidP="00EE3C0F">
          <w:pPr>
            <w:pStyle w:val="Sidhuvud"/>
            <w:rPr>
              <w:b/>
            </w:rPr>
          </w:pPr>
        </w:p>
        <w:p w:rsidR="000A1B06" w:rsidRDefault="000A1B06" w:rsidP="00EE3C0F">
          <w:pPr>
            <w:pStyle w:val="Sidhuvud"/>
          </w:pPr>
        </w:p>
        <w:p w:rsidR="000A1B06" w:rsidRDefault="000A1B06" w:rsidP="00EE3C0F">
          <w:pPr>
            <w:pStyle w:val="Sidhuvud"/>
          </w:pPr>
        </w:p>
        <w:sdt>
          <w:sdtPr>
            <w:alias w:val="HeaderDate"/>
            <w:tag w:val="ccRKShow_HeaderDate"/>
            <w:id w:val="823010959"/>
            <w:placeholder>
              <w:docPart w:val="ECBD87BC9235463DA3D14C106DAE65BC"/>
            </w:placeholder>
            <w:showingPlcHdr/>
            <w:dataBinding w:prefixMappings="xmlns:ns0='http://lp/documentinfo/RK' " w:xpath="/ns0:DocumentInfo[1]/ns0:BaseInfo[1]/ns0:HeaderDate[1]" w:storeItemID="{4AA59694-BF6D-420E-9AA4-D3BBA4069B2A}"/>
            <w:date w:fullDate="2016-12-19T00:00:00Z">
              <w:dateFormat w:val="yyyy-MM-dd"/>
              <w:lid w:val="sv-SE"/>
              <w:storeMappedDataAs w:val="dateTime"/>
              <w:calendar w:val="gregorian"/>
            </w:date>
          </w:sdtPr>
          <w:sdtEndPr/>
          <w:sdtContent>
            <w:p w:rsidR="000A1B06" w:rsidRDefault="002B5AB1" w:rsidP="00EE3C0F">
              <w:pPr>
                <w:pStyle w:val="Sidhuvud"/>
              </w:pPr>
              <w:r>
                <w:t xml:space="preserve"> </w:t>
              </w:r>
            </w:p>
          </w:sdtContent>
        </w:sdt>
        <w:sdt>
          <w:sdtPr>
            <w:alias w:val="Dnr"/>
            <w:tag w:val="ccRKShow_Dnr"/>
            <w:id w:val="-584148506"/>
            <w:placeholder>
              <w:docPart w:val="5AC861492A7845BCA0591C217F1ADF82"/>
            </w:placeholder>
            <w:dataBinding w:prefixMappings="xmlns:ns0='http://lp/documentinfo/RK' " w:xpath="/ns0:DocumentInfo[1]/ns0:BaseInfo[1]/ns0:Dnr[1]" w:storeItemID="{4AA59694-BF6D-420E-9AA4-D3BBA4069B2A}"/>
            <w:text/>
          </w:sdtPr>
          <w:sdtEndPr/>
          <w:sdtContent>
            <w:p w:rsidR="000A1B06" w:rsidRDefault="00D80B67" w:rsidP="00EE3C0F">
              <w:pPr>
                <w:pStyle w:val="Sidhuvud"/>
              </w:pPr>
              <w:r w:rsidRPr="00D80B67">
                <w:t>Ku201</w:t>
              </w:r>
              <w:r w:rsidR="008F3D4A">
                <w:t>7</w:t>
              </w:r>
              <w:r w:rsidRPr="00D80B67">
                <w:t>/</w:t>
              </w:r>
              <w:r w:rsidR="00ED6D2A">
                <w:t>01043</w:t>
              </w:r>
              <w:r w:rsidRPr="00D80B67">
                <w:t>/DISK</w:t>
              </w:r>
            </w:p>
          </w:sdtContent>
        </w:sdt>
        <w:sdt>
          <w:sdtPr>
            <w:alias w:val="DocNumber"/>
            <w:tag w:val="DocNumber"/>
            <w:id w:val="1636522252"/>
            <w:placeholder>
              <w:docPart w:val="A6A424A74FAE4AD898502A851F76C898"/>
            </w:placeholder>
            <w:showingPlcHdr/>
            <w:dataBinding w:prefixMappings="xmlns:ns0='http://lp/documentinfo/RK' " w:xpath="/ns0:DocumentInfo[1]/ns0:BaseInfo[1]/ns0:DocNumber[1]" w:storeItemID="{4AA59694-BF6D-420E-9AA4-D3BBA4069B2A}"/>
            <w:text/>
          </w:sdtPr>
          <w:sdtEndPr/>
          <w:sdtContent>
            <w:p w:rsidR="000A1B06" w:rsidRDefault="000A1B06" w:rsidP="00EE3C0F">
              <w:pPr>
                <w:pStyle w:val="Sidhuvud"/>
              </w:pPr>
              <w:r>
                <w:rPr>
                  <w:rStyle w:val="Platshllartext"/>
                </w:rPr>
                <w:t xml:space="preserve"> </w:t>
              </w:r>
            </w:p>
          </w:sdtContent>
        </w:sdt>
        <w:p w:rsidR="000A1B06" w:rsidRDefault="000A1B06" w:rsidP="00EE3C0F">
          <w:pPr>
            <w:pStyle w:val="Sidhuvud"/>
          </w:pPr>
        </w:p>
      </w:tc>
      <w:tc>
        <w:tcPr>
          <w:tcW w:w="1134" w:type="dxa"/>
        </w:tcPr>
        <w:p w:rsidR="000A1B06" w:rsidRPr="0094502D" w:rsidRDefault="000A1B06" w:rsidP="0094502D">
          <w:pPr>
            <w:pStyle w:val="Sidhuvud"/>
          </w:pPr>
        </w:p>
      </w:tc>
    </w:tr>
    <w:tr w:rsidR="000A1B06" w:rsidTr="00C93EBA">
      <w:trPr>
        <w:trHeight w:val="2268"/>
      </w:trPr>
      <w:sdt>
        <w:sdtPr>
          <w:rPr>
            <w:b/>
            <w:i/>
          </w:rPr>
          <w:alias w:val="SenderText"/>
          <w:tag w:val="ccRKShow_SenderText"/>
          <w:id w:val="1864632897"/>
          <w:placeholder>
            <w:docPart w:val="F8D2252D119A41418F909ACEAD61AE0B"/>
          </w:placeholder>
        </w:sdtPr>
        <w:sdtEndPr>
          <w:rPr>
            <w:b w:val="0"/>
          </w:rPr>
        </w:sdtEndPr>
        <w:sdtContent>
          <w:tc>
            <w:tcPr>
              <w:tcW w:w="5534" w:type="dxa"/>
              <w:tcMar>
                <w:right w:w="1134" w:type="dxa"/>
              </w:tcMar>
            </w:tcPr>
            <w:p w:rsidR="000A1B06" w:rsidRPr="005A37D1" w:rsidRDefault="000A1B06" w:rsidP="00340DE0">
              <w:pPr>
                <w:pStyle w:val="Sidhuvud"/>
                <w:rPr>
                  <w:b/>
                </w:rPr>
              </w:pPr>
              <w:r w:rsidRPr="005A37D1">
                <w:rPr>
                  <w:b/>
                </w:rPr>
                <w:t>Kulturdepartementet</w:t>
              </w:r>
            </w:p>
            <w:p w:rsidR="000A1B06" w:rsidRPr="005A37D1" w:rsidRDefault="000A1B06" w:rsidP="00340DE0">
              <w:pPr>
                <w:pStyle w:val="Sidhuvud"/>
              </w:pPr>
              <w:r w:rsidRPr="005A37D1">
                <w:t>Kultur- och demokratiministern</w:t>
              </w:r>
            </w:p>
            <w:p w:rsidR="000A1B06" w:rsidRPr="005A37D1" w:rsidRDefault="000A1B06" w:rsidP="00340DE0">
              <w:pPr>
                <w:pStyle w:val="Sidhuvud"/>
                <w:rPr>
                  <w:i/>
                </w:rPr>
              </w:pPr>
            </w:p>
            <w:p w:rsidR="000A1B06" w:rsidRPr="00340DE0" w:rsidRDefault="000A1B06" w:rsidP="000A1B06">
              <w:pPr>
                <w:pStyle w:val="Sidhuvud"/>
              </w:pPr>
            </w:p>
          </w:tc>
        </w:sdtContent>
      </w:sdt>
      <w:sdt>
        <w:sdtPr>
          <w:alias w:val="Recipient"/>
          <w:tag w:val="ccRKShow_Recipient"/>
          <w:id w:val="-1825270627"/>
          <w:placeholder>
            <w:docPart w:val="872C105BC498491CB2D4E080B6FF1685"/>
          </w:placeholder>
          <w:dataBinding w:prefixMappings="xmlns:ns0='http://lp/documentinfo/RK' " w:xpath="/ns0:DocumentInfo[1]/ns0:BaseInfo[1]/ns0:Recipient[1]" w:storeItemID="{4AA59694-BF6D-420E-9AA4-D3BBA4069B2A}"/>
          <w:text w:multiLine="1"/>
        </w:sdtPr>
        <w:sdtEndPr/>
        <w:sdtContent>
          <w:tc>
            <w:tcPr>
              <w:tcW w:w="3170" w:type="dxa"/>
            </w:tcPr>
            <w:p w:rsidR="000A1B06" w:rsidRDefault="000A1B06" w:rsidP="00547B89">
              <w:pPr>
                <w:pStyle w:val="Sidhuvud"/>
              </w:pPr>
              <w:r>
                <w:t xml:space="preserve">Till Riksdagen </w:t>
              </w:r>
            </w:p>
          </w:tc>
        </w:sdtContent>
      </w:sdt>
      <w:tc>
        <w:tcPr>
          <w:tcW w:w="1134" w:type="dxa"/>
        </w:tcPr>
        <w:p w:rsidR="000A1B06" w:rsidRDefault="000A1B06"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CE2D294"/>
    <w:lvl w:ilvl="0">
      <w:start w:val="1"/>
      <w:numFmt w:val="decimal"/>
      <w:pStyle w:val="Numreradlista5"/>
      <w:lvlText w:val="%1."/>
      <w:lvlJc w:val="left"/>
      <w:pPr>
        <w:tabs>
          <w:tab w:val="num" w:pos="1492"/>
        </w:tabs>
        <w:ind w:left="1492" w:hanging="360"/>
      </w:pPr>
    </w:lvl>
  </w:abstractNum>
  <w:abstractNum w:abstractNumId="1">
    <w:nsid w:val="FFFFFF7D"/>
    <w:multiLevelType w:val="singleLevel"/>
    <w:tmpl w:val="A4641C62"/>
    <w:lvl w:ilvl="0">
      <w:start w:val="1"/>
      <w:numFmt w:val="decimal"/>
      <w:pStyle w:val="Numreradlista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864C7592"/>
    <w:lvl w:ilvl="0">
      <w:start w:val="1"/>
      <w:numFmt w:val="bullet"/>
      <w:pStyle w:val="Punktlista5"/>
      <w:lvlText w:val=""/>
      <w:lvlJc w:val="left"/>
      <w:pPr>
        <w:tabs>
          <w:tab w:val="num" w:pos="1492"/>
        </w:tabs>
        <w:ind w:left="1492" w:hanging="360"/>
      </w:pPr>
      <w:rPr>
        <w:rFonts w:ascii="Symbol" w:hAnsi="Symbol" w:hint="default"/>
      </w:rPr>
    </w:lvl>
  </w:abstractNum>
  <w:abstractNum w:abstractNumId="5">
    <w:nsid w:val="FFFFFF81"/>
    <w:multiLevelType w:val="singleLevel"/>
    <w:tmpl w:val="6E705184"/>
    <w:lvl w:ilvl="0">
      <w:start w:val="1"/>
      <w:numFmt w:val="bullet"/>
      <w:pStyle w:val="Punktlista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1"/>
  </w:num>
  <w:num w:numId="39">
    <w:abstractNumId w:val="0"/>
  </w:num>
  <w:num w:numId="40">
    <w:abstractNumId w:val="5"/>
  </w:num>
  <w:num w:numId="41">
    <w:abstractNumId w:val="4"/>
  </w:num>
  <w:num w:numId="42">
    <w:abstractNumId w:val="24"/>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B06"/>
    <w:rsid w:val="00004D5C"/>
    <w:rsid w:val="00005F68"/>
    <w:rsid w:val="00012B00"/>
    <w:rsid w:val="00014EF6"/>
    <w:rsid w:val="00017197"/>
    <w:rsid w:val="0001725B"/>
    <w:rsid w:val="000203B0"/>
    <w:rsid w:val="00024EB6"/>
    <w:rsid w:val="00025992"/>
    <w:rsid w:val="00026711"/>
    <w:rsid w:val="0003679E"/>
    <w:rsid w:val="00041EDC"/>
    <w:rsid w:val="00051BC4"/>
    <w:rsid w:val="00053CAA"/>
    <w:rsid w:val="00057FE0"/>
    <w:rsid w:val="00063255"/>
    <w:rsid w:val="00066BC9"/>
    <w:rsid w:val="0007033C"/>
    <w:rsid w:val="000757FC"/>
    <w:rsid w:val="00083AE6"/>
    <w:rsid w:val="000862E0"/>
    <w:rsid w:val="000873C3"/>
    <w:rsid w:val="00093408"/>
    <w:rsid w:val="0009435C"/>
    <w:rsid w:val="000A1B06"/>
    <w:rsid w:val="000C61D1"/>
    <w:rsid w:val="000D13D6"/>
    <w:rsid w:val="000D5C6B"/>
    <w:rsid w:val="000E109E"/>
    <w:rsid w:val="000E12D9"/>
    <w:rsid w:val="000F00B8"/>
    <w:rsid w:val="0011413E"/>
    <w:rsid w:val="00121002"/>
    <w:rsid w:val="00130EC3"/>
    <w:rsid w:val="001428E2"/>
    <w:rsid w:val="00170CE4"/>
    <w:rsid w:val="0017300E"/>
    <w:rsid w:val="00173126"/>
    <w:rsid w:val="00192350"/>
    <w:rsid w:val="00192E34"/>
    <w:rsid w:val="00193002"/>
    <w:rsid w:val="00197A8A"/>
    <w:rsid w:val="001A2A61"/>
    <w:rsid w:val="001B160F"/>
    <w:rsid w:val="001C4980"/>
    <w:rsid w:val="001C5DC9"/>
    <w:rsid w:val="001C6D50"/>
    <w:rsid w:val="001C71A9"/>
    <w:rsid w:val="001E1A13"/>
    <w:rsid w:val="001F0629"/>
    <w:rsid w:val="001F0736"/>
    <w:rsid w:val="001F4302"/>
    <w:rsid w:val="001F525B"/>
    <w:rsid w:val="001F6BBE"/>
    <w:rsid w:val="00204079"/>
    <w:rsid w:val="002102FD"/>
    <w:rsid w:val="002105EA"/>
    <w:rsid w:val="00211B4E"/>
    <w:rsid w:val="00213204"/>
    <w:rsid w:val="00213258"/>
    <w:rsid w:val="00222258"/>
    <w:rsid w:val="00223AD6"/>
    <w:rsid w:val="0022666A"/>
    <w:rsid w:val="00233D52"/>
    <w:rsid w:val="00237147"/>
    <w:rsid w:val="00260D2D"/>
    <w:rsid w:val="002655C3"/>
    <w:rsid w:val="00271D00"/>
    <w:rsid w:val="00275872"/>
    <w:rsid w:val="00281106"/>
    <w:rsid w:val="00282D27"/>
    <w:rsid w:val="00292420"/>
    <w:rsid w:val="00296B7A"/>
    <w:rsid w:val="002A13C2"/>
    <w:rsid w:val="002A6820"/>
    <w:rsid w:val="002B458D"/>
    <w:rsid w:val="002B5AB1"/>
    <w:rsid w:val="002C3B28"/>
    <w:rsid w:val="002C5B48"/>
    <w:rsid w:val="002D2647"/>
    <w:rsid w:val="002D4298"/>
    <w:rsid w:val="002D4829"/>
    <w:rsid w:val="002E4D3F"/>
    <w:rsid w:val="002F59E0"/>
    <w:rsid w:val="002F66A6"/>
    <w:rsid w:val="003050DB"/>
    <w:rsid w:val="00310561"/>
    <w:rsid w:val="00311D8C"/>
    <w:rsid w:val="003128E2"/>
    <w:rsid w:val="00321621"/>
    <w:rsid w:val="003240E1"/>
    <w:rsid w:val="00326C03"/>
    <w:rsid w:val="00327474"/>
    <w:rsid w:val="00340DE0"/>
    <w:rsid w:val="00341611"/>
    <w:rsid w:val="00341F47"/>
    <w:rsid w:val="00342327"/>
    <w:rsid w:val="00347E11"/>
    <w:rsid w:val="00350696"/>
    <w:rsid w:val="00350C92"/>
    <w:rsid w:val="00365461"/>
    <w:rsid w:val="00370311"/>
    <w:rsid w:val="00371146"/>
    <w:rsid w:val="00375880"/>
    <w:rsid w:val="00380663"/>
    <w:rsid w:val="00383759"/>
    <w:rsid w:val="003853E3"/>
    <w:rsid w:val="0038587E"/>
    <w:rsid w:val="00387504"/>
    <w:rsid w:val="00392ED4"/>
    <w:rsid w:val="00394D4C"/>
    <w:rsid w:val="003A1315"/>
    <w:rsid w:val="003A2E73"/>
    <w:rsid w:val="003A5969"/>
    <w:rsid w:val="003A5C58"/>
    <w:rsid w:val="003B0C81"/>
    <w:rsid w:val="003C7BE0"/>
    <w:rsid w:val="003D0DD3"/>
    <w:rsid w:val="003D17EF"/>
    <w:rsid w:val="003D3535"/>
    <w:rsid w:val="003E4DA2"/>
    <w:rsid w:val="003E575F"/>
    <w:rsid w:val="003E6020"/>
    <w:rsid w:val="0041223B"/>
    <w:rsid w:val="00413A4E"/>
    <w:rsid w:val="00415163"/>
    <w:rsid w:val="004157BE"/>
    <w:rsid w:val="0042068E"/>
    <w:rsid w:val="00422030"/>
    <w:rsid w:val="00422A7F"/>
    <w:rsid w:val="00441D70"/>
    <w:rsid w:val="00450771"/>
    <w:rsid w:val="0045607E"/>
    <w:rsid w:val="0046337E"/>
    <w:rsid w:val="004660C8"/>
    <w:rsid w:val="00472EBA"/>
    <w:rsid w:val="00474676"/>
    <w:rsid w:val="0047511B"/>
    <w:rsid w:val="00480B6C"/>
    <w:rsid w:val="00480EC3"/>
    <w:rsid w:val="0048317E"/>
    <w:rsid w:val="00485601"/>
    <w:rsid w:val="004865B8"/>
    <w:rsid w:val="00486C0D"/>
    <w:rsid w:val="00491796"/>
    <w:rsid w:val="004A66B1"/>
    <w:rsid w:val="004B1E7B"/>
    <w:rsid w:val="004B35E7"/>
    <w:rsid w:val="004B63BF"/>
    <w:rsid w:val="004B66DA"/>
    <w:rsid w:val="004B7DFF"/>
    <w:rsid w:val="004C5686"/>
    <w:rsid w:val="004C70EE"/>
    <w:rsid w:val="004D3D1D"/>
    <w:rsid w:val="004D766C"/>
    <w:rsid w:val="004E1DE3"/>
    <w:rsid w:val="004E25CD"/>
    <w:rsid w:val="004E5AE2"/>
    <w:rsid w:val="004E6D22"/>
    <w:rsid w:val="004F0448"/>
    <w:rsid w:val="004F1EA0"/>
    <w:rsid w:val="004F368D"/>
    <w:rsid w:val="004F6525"/>
    <w:rsid w:val="00505905"/>
    <w:rsid w:val="00511A1B"/>
    <w:rsid w:val="00511A68"/>
    <w:rsid w:val="00513E7D"/>
    <w:rsid w:val="0052127C"/>
    <w:rsid w:val="005302E0"/>
    <w:rsid w:val="00544738"/>
    <w:rsid w:val="005456E4"/>
    <w:rsid w:val="00547B89"/>
    <w:rsid w:val="005606BC"/>
    <w:rsid w:val="00567799"/>
    <w:rsid w:val="00571A0B"/>
    <w:rsid w:val="005747D0"/>
    <w:rsid w:val="005850D7"/>
    <w:rsid w:val="0058522F"/>
    <w:rsid w:val="00596E2B"/>
    <w:rsid w:val="005A2022"/>
    <w:rsid w:val="005A37D1"/>
    <w:rsid w:val="005A5193"/>
    <w:rsid w:val="005B115A"/>
    <w:rsid w:val="005B537F"/>
    <w:rsid w:val="005C120D"/>
    <w:rsid w:val="005D07C2"/>
    <w:rsid w:val="005E2F29"/>
    <w:rsid w:val="005E4E79"/>
    <w:rsid w:val="005E5CE7"/>
    <w:rsid w:val="00605718"/>
    <w:rsid w:val="00605C66"/>
    <w:rsid w:val="006175D7"/>
    <w:rsid w:val="006208E5"/>
    <w:rsid w:val="00631F82"/>
    <w:rsid w:val="00634E87"/>
    <w:rsid w:val="006363A8"/>
    <w:rsid w:val="00647FD7"/>
    <w:rsid w:val="00650080"/>
    <w:rsid w:val="00651F17"/>
    <w:rsid w:val="00654B4D"/>
    <w:rsid w:val="0065559D"/>
    <w:rsid w:val="00660D84"/>
    <w:rsid w:val="0066378C"/>
    <w:rsid w:val="00670A48"/>
    <w:rsid w:val="0067248F"/>
    <w:rsid w:val="00672F6F"/>
    <w:rsid w:val="00674C8B"/>
    <w:rsid w:val="0069523C"/>
    <w:rsid w:val="006962CA"/>
    <w:rsid w:val="006B4A30"/>
    <w:rsid w:val="006B7569"/>
    <w:rsid w:val="006C28EE"/>
    <w:rsid w:val="006D158C"/>
    <w:rsid w:val="006D2998"/>
    <w:rsid w:val="006D3188"/>
    <w:rsid w:val="006E08FC"/>
    <w:rsid w:val="006E4526"/>
    <w:rsid w:val="006F2588"/>
    <w:rsid w:val="00710A6C"/>
    <w:rsid w:val="00710D98"/>
    <w:rsid w:val="00712266"/>
    <w:rsid w:val="00712593"/>
    <w:rsid w:val="00733BB5"/>
    <w:rsid w:val="00743E09"/>
    <w:rsid w:val="00750C93"/>
    <w:rsid w:val="00754E24"/>
    <w:rsid w:val="00757B3B"/>
    <w:rsid w:val="00773075"/>
    <w:rsid w:val="00773F36"/>
    <w:rsid w:val="00776254"/>
    <w:rsid w:val="00777CFF"/>
    <w:rsid w:val="00782B3F"/>
    <w:rsid w:val="00782E3C"/>
    <w:rsid w:val="007836B4"/>
    <w:rsid w:val="007924B3"/>
    <w:rsid w:val="0079641B"/>
    <w:rsid w:val="007A1856"/>
    <w:rsid w:val="007A1887"/>
    <w:rsid w:val="007A629C"/>
    <w:rsid w:val="007A6348"/>
    <w:rsid w:val="007C44FF"/>
    <w:rsid w:val="007C75F1"/>
    <w:rsid w:val="007C7BDB"/>
    <w:rsid w:val="007D73AB"/>
    <w:rsid w:val="007E2712"/>
    <w:rsid w:val="007E4A9C"/>
    <w:rsid w:val="007E5516"/>
    <w:rsid w:val="007E7EE2"/>
    <w:rsid w:val="007F06CA"/>
    <w:rsid w:val="007F1387"/>
    <w:rsid w:val="0080228F"/>
    <w:rsid w:val="00804C1B"/>
    <w:rsid w:val="00807FDA"/>
    <w:rsid w:val="008178E6"/>
    <w:rsid w:val="0082249C"/>
    <w:rsid w:val="00830B7B"/>
    <w:rsid w:val="008349AA"/>
    <w:rsid w:val="008375D5"/>
    <w:rsid w:val="008431AF"/>
    <w:rsid w:val="008504F6"/>
    <w:rsid w:val="00863BB7"/>
    <w:rsid w:val="00875DDD"/>
    <w:rsid w:val="00881BC6"/>
    <w:rsid w:val="008860CC"/>
    <w:rsid w:val="00891929"/>
    <w:rsid w:val="00893029"/>
    <w:rsid w:val="0089514A"/>
    <w:rsid w:val="008A0A0D"/>
    <w:rsid w:val="008A4CEA"/>
    <w:rsid w:val="008A7506"/>
    <w:rsid w:val="008B1603"/>
    <w:rsid w:val="008C1775"/>
    <w:rsid w:val="008C3C94"/>
    <w:rsid w:val="008C4538"/>
    <w:rsid w:val="008C562B"/>
    <w:rsid w:val="008D2D6B"/>
    <w:rsid w:val="008D3090"/>
    <w:rsid w:val="008D4306"/>
    <w:rsid w:val="008D4508"/>
    <w:rsid w:val="008D4DC4"/>
    <w:rsid w:val="008D7CAF"/>
    <w:rsid w:val="008E65A8"/>
    <w:rsid w:val="008E77D6"/>
    <w:rsid w:val="008F3D4A"/>
    <w:rsid w:val="009028BB"/>
    <w:rsid w:val="009036E7"/>
    <w:rsid w:val="0091053B"/>
    <w:rsid w:val="00912945"/>
    <w:rsid w:val="00935814"/>
    <w:rsid w:val="0094502D"/>
    <w:rsid w:val="00947013"/>
    <w:rsid w:val="009671F7"/>
    <w:rsid w:val="00984EA2"/>
    <w:rsid w:val="00986CC3"/>
    <w:rsid w:val="0099068E"/>
    <w:rsid w:val="009920AA"/>
    <w:rsid w:val="009A4D0A"/>
    <w:rsid w:val="009C2459"/>
    <w:rsid w:val="009C255A"/>
    <w:rsid w:val="009C2B46"/>
    <w:rsid w:val="009C4448"/>
    <w:rsid w:val="009C4F80"/>
    <w:rsid w:val="009C610D"/>
    <w:rsid w:val="009D4E9F"/>
    <w:rsid w:val="009D5D40"/>
    <w:rsid w:val="009D6B1B"/>
    <w:rsid w:val="009E107B"/>
    <w:rsid w:val="009E18D6"/>
    <w:rsid w:val="009F02AC"/>
    <w:rsid w:val="009F7AB7"/>
    <w:rsid w:val="00A00D24"/>
    <w:rsid w:val="00A01F5C"/>
    <w:rsid w:val="00A063B4"/>
    <w:rsid w:val="00A102D8"/>
    <w:rsid w:val="00A2019A"/>
    <w:rsid w:val="00A3270B"/>
    <w:rsid w:val="00A379E4"/>
    <w:rsid w:val="00A43B02"/>
    <w:rsid w:val="00A46B85"/>
    <w:rsid w:val="00A50585"/>
    <w:rsid w:val="00A506F1"/>
    <w:rsid w:val="00A5156E"/>
    <w:rsid w:val="00A53E57"/>
    <w:rsid w:val="00A548EA"/>
    <w:rsid w:val="00A56824"/>
    <w:rsid w:val="00A65996"/>
    <w:rsid w:val="00A67276"/>
    <w:rsid w:val="00A67840"/>
    <w:rsid w:val="00A71A9E"/>
    <w:rsid w:val="00A7382D"/>
    <w:rsid w:val="00A743AC"/>
    <w:rsid w:val="00A8483F"/>
    <w:rsid w:val="00A870B0"/>
    <w:rsid w:val="00A87A54"/>
    <w:rsid w:val="00AA0FA4"/>
    <w:rsid w:val="00AA1809"/>
    <w:rsid w:val="00AB5519"/>
    <w:rsid w:val="00AB6313"/>
    <w:rsid w:val="00AB71DD"/>
    <w:rsid w:val="00AC15C5"/>
    <w:rsid w:val="00AD0D8F"/>
    <w:rsid w:val="00AD0E75"/>
    <w:rsid w:val="00AF0BB7"/>
    <w:rsid w:val="00AF0BDE"/>
    <w:rsid w:val="00AF0EDE"/>
    <w:rsid w:val="00AF4956"/>
    <w:rsid w:val="00B0234E"/>
    <w:rsid w:val="00B06751"/>
    <w:rsid w:val="00B149E2"/>
    <w:rsid w:val="00B2169D"/>
    <w:rsid w:val="00B21CBB"/>
    <w:rsid w:val="00B263C0"/>
    <w:rsid w:val="00B316CA"/>
    <w:rsid w:val="00B3528F"/>
    <w:rsid w:val="00B357AB"/>
    <w:rsid w:val="00B41F72"/>
    <w:rsid w:val="00B44E90"/>
    <w:rsid w:val="00B45324"/>
    <w:rsid w:val="00B47956"/>
    <w:rsid w:val="00B517E1"/>
    <w:rsid w:val="00B55E70"/>
    <w:rsid w:val="00B60238"/>
    <w:rsid w:val="00B63FE0"/>
    <w:rsid w:val="00B64962"/>
    <w:rsid w:val="00B6692A"/>
    <w:rsid w:val="00B66AC0"/>
    <w:rsid w:val="00B71634"/>
    <w:rsid w:val="00B80F0A"/>
    <w:rsid w:val="00B84409"/>
    <w:rsid w:val="00B879E9"/>
    <w:rsid w:val="00BB5683"/>
    <w:rsid w:val="00BC17DF"/>
    <w:rsid w:val="00BD0826"/>
    <w:rsid w:val="00BD15AB"/>
    <w:rsid w:val="00BE3210"/>
    <w:rsid w:val="00BF4F06"/>
    <w:rsid w:val="00BF534E"/>
    <w:rsid w:val="00BF5717"/>
    <w:rsid w:val="00C01A54"/>
    <w:rsid w:val="00C141C6"/>
    <w:rsid w:val="00C2071A"/>
    <w:rsid w:val="00C20ACB"/>
    <w:rsid w:val="00C23703"/>
    <w:rsid w:val="00C26068"/>
    <w:rsid w:val="00C269C5"/>
    <w:rsid w:val="00C271A8"/>
    <w:rsid w:val="00C35F44"/>
    <w:rsid w:val="00C36E3A"/>
    <w:rsid w:val="00C37A77"/>
    <w:rsid w:val="00C41141"/>
    <w:rsid w:val="00C461E6"/>
    <w:rsid w:val="00C508BE"/>
    <w:rsid w:val="00C63EC4"/>
    <w:rsid w:val="00C9061B"/>
    <w:rsid w:val="00C93EBA"/>
    <w:rsid w:val="00CA7FF5"/>
    <w:rsid w:val="00CB07E5"/>
    <w:rsid w:val="00CB1E7C"/>
    <w:rsid w:val="00CB2EA1"/>
    <w:rsid w:val="00CB2F84"/>
    <w:rsid w:val="00CB43F1"/>
    <w:rsid w:val="00CB6A8A"/>
    <w:rsid w:val="00CB6EDE"/>
    <w:rsid w:val="00CC41BA"/>
    <w:rsid w:val="00CC5EFC"/>
    <w:rsid w:val="00CD1C6C"/>
    <w:rsid w:val="00CD6169"/>
    <w:rsid w:val="00CD6D76"/>
    <w:rsid w:val="00CE20BC"/>
    <w:rsid w:val="00CF1FD8"/>
    <w:rsid w:val="00CF4FDC"/>
    <w:rsid w:val="00CF5489"/>
    <w:rsid w:val="00D021D2"/>
    <w:rsid w:val="00D061BB"/>
    <w:rsid w:val="00D07BE1"/>
    <w:rsid w:val="00D116C0"/>
    <w:rsid w:val="00D13433"/>
    <w:rsid w:val="00D13D8A"/>
    <w:rsid w:val="00D2162B"/>
    <w:rsid w:val="00D279D8"/>
    <w:rsid w:val="00D27C8E"/>
    <w:rsid w:val="00D4141B"/>
    <w:rsid w:val="00D4145D"/>
    <w:rsid w:val="00D5467F"/>
    <w:rsid w:val="00D55837"/>
    <w:rsid w:val="00D60F51"/>
    <w:rsid w:val="00D6730A"/>
    <w:rsid w:val="00D674A6"/>
    <w:rsid w:val="00D67F7D"/>
    <w:rsid w:val="00D71B3E"/>
    <w:rsid w:val="00D74B7C"/>
    <w:rsid w:val="00D76068"/>
    <w:rsid w:val="00D76B01"/>
    <w:rsid w:val="00D804A2"/>
    <w:rsid w:val="00D80B67"/>
    <w:rsid w:val="00D84704"/>
    <w:rsid w:val="00D95424"/>
    <w:rsid w:val="00DA5C0D"/>
    <w:rsid w:val="00DB714B"/>
    <w:rsid w:val="00DD0722"/>
    <w:rsid w:val="00DD212F"/>
    <w:rsid w:val="00DE58DA"/>
    <w:rsid w:val="00DF5BFB"/>
    <w:rsid w:val="00E022DA"/>
    <w:rsid w:val="00E03BCB"/>
    <w:rsid w:val="00E124DC"/>
    <w:rsid w:val="00E406DF"/>
    <w:rsid w:val="00E469E4"/>
    <w:rsid w:val="00E475C3"/>
    <w:rsid w:val="00E509B0"/>
    <w:rsid w:val="00E54246"/>
    <w:rsid w:val="00E55D8E"/>
    <w:rsid w:val="00E622C1"/>
    <w:rsid w:val="00EA1688"/>
    <w:rsid w:val="00EA4C83"/>
    <w:rsid w:val="00EC1DA0"/>
    <w:rsid w:val="00EC329B"/>
    <w:rsid w:val="00EC73EB"/>
    <w:rsid w:val="00ED592E"/>
    <w:rsid w:val="00ED6ABD"/>
    <w:rsid w:val="00ED6D2A"/>
    <w:rsid w:val="00ED72E1"/>
    <w:rsid w:val="00EE3C0F"/>
    <w:rsid w:val="00EE6810"/>
    <w:rsid w:val="00EF2A7F"/>
    <w:rsid w:val="00EF4803"/>
    <w:rsid w:val="00EF5127"/>
    <w:rsid w:val="00F00AB4"/>
    <w:rsid w:val="00F01320"/>
    <w:rsid w:val="00F03EAC"/>
    <w:rsid w:val="00F04B7C"/>
    <w:rsid w:val="00F14024"/>
    <w:rsid w:val="00F25761"/>
    <w:rsid w:val="00F259D7"/>
    <w:rsid w:val="00F32D05"/>
    <w:rsid w:val="00F35263"/>
    <w:rsid w:val="00F403BF"/>
    <w:rsid w:val="00F4342F"/>
    <w:rsid w:val="00F45227"/>
    <w:rsid w:val="00F5045C"/>
    <w:rsid w:val="00F53AEA"/>
    <w:rsid w:val="00F55FC9"/>
    <w:rsid w:val="00F5663B"/>
    <w:rsid w:val="00F6392C"/>
    <w:rsid w:val="00F64256"/>
    <w:rsid w:val="00F66093"/>
    <w:rsid w:val="00F70848"/>
    <w:rsid w:val="00F829C7"/>
    <w:rsid w:val="00F834AA"/>
    <w:rsid w:val="00F848D6"/>
    <w:rsid w:val="00F943C8"/>
    <w:rsid w:val="00F96B28"/>
    <w:rsid w:val="00FA41B4"/>
    <w:rsid w:val="00FA5DDD"/>
    <w:rsid w:val="00FA7644"/>
    <w:rsid w:val="00FC1032"/>
    <w:rsid w:val="00FD0B7B"/>
    <w:rsid w:val="00FE1DCC"/>
    <w:rsid w:val="00FF05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4B6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6" w:unhideWhenUsed="0"/>
    <w:lsdException w:name="List Number" w:semiHidden="0" w:uiPriority="6" w:unhideWhenUsed="0"/>
    <w:lsdException w:name="List Bullet 2" w:semiHidden="0" w:uiPriority="6" w:unhideWhenUsed="0"/>
    <w:lsdException w:name="List Bullet 3" w:semiHidden="0" w:uiPriority="6" w:unhideWhenUsed="0"/>
    <w:lsdException w:name="List Number 2" w:semiHidden="0" w:uiPriority="6" w:unhideWhenUsed="0"/>
    <w:lsdException w:name="List Number 3" w:semiHidden="0" w:uiPriority="6" w:unhideWhenUsed="0"/>
    <w:lsdException w:name="Title" w:semiHidden="0" w:uiPriority="1"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605C66"/>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0A1B06"/>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0A1B0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0A1B0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0A1B0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605C66"/>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022DA"/>
    <w:rPr>
      <w:rFonts w:asciiTheme="majorHAnsi" w:hAnsiTheme="majorHAnsi"/>
      <w:sz w:val="19"/>
    </w:rPr>
  </w:style>
  <w:style w:type="paragraph" w:styleId="Sidfot">
    <w:name w:val="footer"/>
    <w:basedOn w:val="Normal"/>
    <w:link w:val="SidfotChar"/>
    <w:uiPriority w:val="99"/>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unhideWhenUsed/>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5C120D"/>
    <w:pPr>
      <w:pBdr>
        <w:top w:val="single" w:sz="4" w:space="1" w:color="auto"/>
        <w:left w:val="single" w:sz="4" w:space="4" w:color="auto"/>
        <w:bottom w:val="single" w:sz="4" w:space="1" w:color="auto"/>
        <w:right w:val="single" w:sz="4" w:space="4" w:color="auto"/>
      </w:pBdr>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Ballongtext">
    <w:name w:val="Balloon Text"/>
    <w:basedOn w:val="Normal"/>
    <w:link w:val="BallongtextChar"/>
    <w:uiPriority w:val="99"/>
    <w:semiHidden/>
    <w:unhideWhenUsed/>
    <w:rsid w:val="000A1B0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A1B06"/>
    <w:rPr>
      <w:rFonts w:ascii="Tahoma" w:hAnsi="Tahoma" w:cs="Tahoma"/>
      <w:sz w:val="16"/>
      <w:szCs w:val="16"/>
    </w:rPr>
  </w:style>
  <w:style w:type="paragraph" w:styleId="Adress-brev">
    <w:name w:val="envelope address"/>
    <w:basedOn w:val="Normal"/>
    <w:uiPriority w:val="99"/>
    <w:semiHidden/>
    <w:unhideWhenUsed/>
    <w:rsid w:val="000A1B06"/>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0A1B06"/>
    <w:pPr>
      <w:spacing w:after="0" w:line="240" w:lineRule="auto"/>
    </w:pPr>
  </w:style>
  <w:style w:type="character" w:customStyle="1" w:styleId="AnteckningsrubrikChar">
    <w:name w:val="Anteckningsrubrik Char"/>
    <w:basedOn w:val="Standardstycketeckensnitt"/>
    <w:link w:val="Anteckningsrubrik"/>
    <w:uiPriority w:val="99"/>
    <w:semiHidden/>
    <w:rsid w:val="000A1B06"/>
  </w:style>
  <w:style w:type="paragraph" w:styleId="Avslutandetext">
    <w:name w:val="Closing"/>
    <w:basedOn w:val="Normal"/>
    <w:link w:val="AvslutandetextChar"/>
    <w:uiPriority w:val="99"/>
    <w:semiHidden/>
    <w:unhideWhenUsed/>
    <w:rsid w:val="000A1B06"/>
    <w:pPr>
      <w:spacing w:after="0" w:line="240" w:lineRule="auto"/>
      <w:ind w:left="4252"/>
    </w:pPr>
  </w:style>
  <w:style w:type="character" w:customStyle="1" w:styleId="AvslutandetextChar">
    <w:name w:val="Avslutande text Char"/>
    <w:basedOn w:val="Standardstycketeckensnitt"/>
    <w:link w:val="Avslutandetext"/>
    <w:uiPriority w:val="99"/>
    <w:semiHidden/>
    <w:rsid w:val="000A1B06"/>
  </w:style>
  <w:style w:type="paragraph" w:styleId="Avsndaradress-brev">
    <w:name w:val="envelope return"/>
    <w:basedOn w:val="Normal"/>
    <w:uiPriority w:val="99"/>
    <w:semiHidden/>
    <w:unhideWhenUsed/>
    <w:rsid w:val="000A1B06"/>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0A1B06"/>
    <w:pPr>
      <w:spacing w:after="120" w:line="480" w:lineRule="auto"/>
    </w:pPr>
  </w:style>
  <w:style w:type="character" w:customStyle="1" w:styleId="Brdtext2Char">
    <w:name w:val="Brödtext 2 Char"/>
    <w:basedOn w:val="Standardstycketeckensnitt"/>
    <w:link w:val="Brdtext2"/>
    <w:uiPriority w:val="99"/>
    <w:semiHidden/>
    <w:rsid w:val="000A1B06"/>
  </w:style>
  <w:style w:type="paragraph" w:styleId="Brdtext3">
    <w:name w:val="Body Text 3"/>
    <w:basedOn w:val="Normal"/>
    <w:link w:val="Brdtext3Char"/>
    <w:uiPriority w:val="99"/>
    <w:semiHidden/>
    <w:unhideWhenUsed/>
    <w:rsid w:val="000A1B06"/>
    <w:pPr>
      <w:spacing w:after="120"/>
    </w:pPr>
    <w:rPr>
      <w:sz w:val="16"/>
      <w:szCs w:val="16"/>
    </w:rPr>
  </w:style>
  <w:style w:type="character" w:customStyle="1" w:styleId="Brdtext3Char">
    <w:name w:val="Brödtext 3 Char"/>
    <w:basedOn w:val="Standardstycketeckensnitt"/>
    <w:link w:val="Brdtext3"/>
    <w:uiPriority w:val="99"/>
    <w:semiHidden/>
    <w:rsid w:val="000A1B06"/>
    <w:rPr>
      <w:sz w:val="16"/>
      <w:szCs w:val="16"/>
    </w:rPr>
  </w:style>
  <w:style w:type="paragraph" w:styleId="Brdtextmedfrstaindrag">
    <w:name w:val="Body Text First Indent"/>
    <w:basedOn w:val="Brdtext"/>
    <w:link w:val="BrdtextmedfrstaindragChar"/>
    <w:uiPriority w:val="99"/>
    <w:semiHidden/>
    <w:unhideWhenUsed/>
    <w:rsid w:val="000A1B06"/>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0A1B06"/>
  </w:style>
  <w:style w:type="paragraph" w:styleId="Brdtextmedfrstaindrag2">
    <w:name w:val="Body Text First Indent 2"/>
    <w:basedOn w:val="Brdtextmedindrag"/>
    <w:link w:val="Brdtextmedfrstaindrag2Char"/>
    <w:uiPriority w:val="99"/>
    <w:semiHidden/>
    <w:unhideWhenUsed/>
    <w:rsid w:val="000A1B06"/>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0A1B06"/>
  </w:style>
  <w:style w:type="paragraph" w:styleId="Brdtextmedindrag2">
    <w:name w:val="Body Text Indent 2"/>
    <w:basedOn w:val="Normal"/>
    <w:link w:val="Brdtextmedindrag2Char"/>
    <w:uiPriority w:val="99"/>
    <w:semiHidden/>
    <w:unhideWhenUsed/>
    <w:rsid w:val="000A1B06"/>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0A1B06"/>
  </w:style>
  <w:style w:type="paragraph" w:styleId="Brdtextmedindrag3">
    <w:name w:val="Body Text Indent 3"/>
    <w:basedOn w:val="Normal"/>
    <w:link w:val="Brdtextmedindrag3Char"/>
    <w:uiPriority w:val="99"/>
    <w:semiHidden/>
    <w:unhideWhenUsed/>
    <w:rsid w:val="000A1B06"/>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0A1B06"/>
    <w:rPr>
      <w:sz w:val="16"/>
      <w:szCs w:val="16"/>
    </w:rPr>
  </w:style>
  <w:style w:type="paragraph" w:styleId="Citat">
    <w:name w:val="Quote"/>
    <w:basedOn w:val="Normal"/>
    <w:next w:val="Normal"/>
    <w:link w:val="CitatChar"/>
    <w:uiPriority w:val="29"/>
    <w:qFormat/>
    <w:rsid w:val="000A1B06"/>
    <w:rPr>
      <w:i/>
      <w:iCs/>
      <w:color w:val="000000" w:themeColor="text1"/>
    </w:rPr>
  </w:style>
  <w:style w:type="character" w:customStyle="1" w:styleId="CitatChar">
    <w:name w:val="Citat Char"/>
    <w:basedOn w:val="Standardstycketeckensnitt"/>
    <w:link w:val="Citat"/>
    <w:uiPriority w:val="29"/>
    <w:rsid w:val="000A1B06"/>
    <w:rPr>
      <w:i/>
      <w:iCs/>
      <w:color w:val="000000" w:themeColor="text1"/>
    </w:rPr>
  </w:style>
  <w:style w:type="paragraph" w:styleId="Citatfrteckning">
    <w:name w:val="table of authorities"/>
    <w:basedOn w:val="Normal"/>
    <w:next w:val="Normal"/>
    <w:uiPriority w:val="99"/>
    <w:semiHidden/>
    <w:unhideWhenUsed/>
    <w:rsid w:val="000A1B06"/>
    <w:pPr>
      <w:spacing w:after="0"/>
      <w:ind w:left="250" w:hanging="250"/>
    </w:pPr>
  </w:style>
  <w:style w:type="paragraph" w:styleId="Citatfrteckningsrubrik">
    <w:name w:val="toa heading"/>
    <w:basedOn w:val="Normal"/>
    <w:next w:val="Normal"/>
    <w:uiPriority w:val="99"/>
    <w:semiHidden/>
    <w:unhideWhenUsed/>
    <w:rsid w:val="000A1B06"/>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0A1B06"/>
  </w:style>
  <w:style w:type="character" w:customStyle="1" w:styleId="DatumChar">
    <w:name w:val="Datum Char"/>
    <w:basedOn w:val="Standardstycketeckensnitt"/>
    <w:link w:val="Datum"/>
    <w:uiPriority w:val="99"/>
    <w:semiHidden/>
    <w:rsid w:val="000A1B06"/>
  </w:style>
  <w:style w:type="paragraph" w:styleId="Dokumentversikt">
    <w:name w:val="Document Map"/>
    <w:basedOn w:val="Normal"/>
    <w:link w:val="DokumentversiktChar"/>
    <w:uiPriority w:val="99"/>
    <w:semiHidden/>
    <w:unhideWhenUsed/>
    <w:rsid w:val="000A1B06"/>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0A1B06"/>
    <w:rPr>
      <w:rFonts w:ascii="Tahoma" w:hAnsi="Tahoma" w:cs="Tahoma"/>
      <w:sz w:val="16"/>
      <w:szCs w:val="16"/>
    </w:rPr>
  </w:style>
  <w:style w:type="paragraph" w:styleId="E-postsignatur">
    <w:name w:val="E-mail Signature"/>
    <w:basedOn w:val="Normal"/>
    <w:link w:val="E-postsignaturChar"/>
    <w:uiPriority w:val="99"/>
    <w:semiHidden/>
    <w:unhideWhenUsed/>
    <w:rsid w:val="000A1B06"/>
    <w:pPr>
      <w:spacing w:after="0" w:line="240" w:lineRule="auto"/>
    </w:pPr>
  </w:style>
  <w:style w:type="character" w:customStyle="1" w:styleId="E-postsignaturChar">
    <w:name w:val="E-postsignatur Char"/>
    <w:basedOn w:val="Standardstycketeckensnitt"/>
    <w:link w:val="E-postsignatur"/>
    <w:uiPriority w:val="99"/>
    <w:semiHidden/>
    <w:rsid w:val="000A1B06"/>
  </w:style>
  <w:style w:type="paragraph" w:styleId="Figurfrteckning">
    <w:name w:val="table of figures"/>
    <w:basedOn w:val="Normal"/>
    <w:next w:val="Normal"/>
    <w:uiPriority w:val="99"/>
    <w:semiHidden/>
    <w:unhideWhenUsed/>
    <w:rsid w:val="000A1B06"/>
    <w:pPr>
      <w:spacing w:after="0"/>
    </w:pPr>
  </w:style>
  <w:style w:type="paragraph" w:styleId="HTML-adress">
    <w:name w:val="HTML Address"/>
    <w:basedOn w:val="Normal"/>
    <w:link w:val="HTML-adressChar"/>
    <w:uiPriority w:val="99"/>
    <w:semiHidden/>
    <w:unhideWhenUsed/>
    <w:rsid w:val="000A1B06"/>
    <w:pPr>
      <w:spacing w:after="0" w:line="240" w:lineRule="auto"/>
    </w:pPr>
    <w:rPr>
      <w:i/>
      <w:iCs/>
    </w:rPr>
  </w:style>
  <w:style w:type="character" w:customStyle="1" w:styleId="HTML-adressChar">
    <w:name w:val="HTML - adress Char"/>
    <w:basedOn w:val="Standardstycketeckensnitt"/>
    <w:link w:val="HTML-adress"/>
    <w:uiPriority w:val="99"/>
    <w:semiHidden/>
    <w:rsid w:val="000A1B06"/>
    <w:rPr>
      <w:i/>
      <w:iCs/>
    </w:rPr>
  </w:style>
  <w:style w:type="paragraph" w:styleId="HTML-frformaterad">
    <w:name w:val="HTML Preformatted"/>
    <w:basedOn w:val="Normal"/>
    <w:link w:val="HTML-frformateradChar"/>
    <w:uiPriority w:val="99"/>
    <w:semiHidden/>
    <w:unhideWhenUsed/>
    <w:rsid w:val="000A1B06"/>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0A1B06"/>
    <w:rPr>
      <w:rFonts w:ascii="Consolas" w:hAnsi="Consolas"/>
      <w:sz w:val="20"/>
      <w:szCs w:val="20"/>
    </w:rPr>
  </w:style>
  <w:style w:type="paragraph" w:styleId="Index1">
    <w:name w:val="index 1"/>
    <w:basedOn w:val="Normal"/>
    <w:next w:val="Normal"/>
    <w:autoRedefine/>
    <w:uiPriority w:val="99"/>
    <w:semiHidden/>
    <w:unhideWhenUsed/>
    <w:rsid w:val="000A1B06"/>
    <w:pPr>
      <w:spacing w:after="0" w:line="240" w:lineRule="auto"/>
      <w:ind w:left="250" w:hanging="250"/>
    </w:pPr>
  </w:style>
  <w:style w:type="paragraph" w:styleId="Index2">
    <w:name w:val="index 2"/>
    <w:basedOn w:val="Normal"/>
    <w:next w:val="Normal"/>
    <w:autoRedefine/>
    <w:uiPriority w:val="99"/>
    <w:semiHidden/>
    <w:unhideWhenUsed/>
    <w:rsid w:val="000A1B06"/>
    <w:pPr>
      <w:spacing w:after="0" w:line="240" w:lineRule="auto"/>
      <w:ind w:left="500" w:hanging="250"/>
    </w:pPr>
  </w:style>
  <w:style w:type="paragraph" w:styleId="Index3">
    <w:name w:val="index 3"/>
    <w:basedOn w:val="Normal"/>
    <w:next w:val="Normal"/>
    <w:autoRedefine/>
    <w:uiPriority w:val="99"/>
    <w:semiHidden/>
    <w:unhideWhenUsed/>
    <w:rsid w:val="000A1B06"/>
    <w:pPr>
      <w:spacing w:after="0" w:line="240" w:lineRule="auto"/>
      <w:ind w:left="750" w:hanging="250"/>
    </w:pPr>
  </w:style>
  <w:style w:type="paragraph" w:styleId="Index4">
    <w:name w:val="index 4"/>
    <w:basedOn w:val="Normal"/>
    <w:next w:val="Normal"/>
    <w:autoRedefine/>
    <w:uiPriority w:val="99"/>
    <w:semiHidden/>
    <w:unhideWhenUsed/>
    <w:rsid w:val="000A1B06"/>
    <w:pPr>
      <w:spacing w:after="0" w:line="240" w:lineRule="auto"/>
      <w:ind w:left="1000" w:hanging="250"/>
    </w:pPr>
  </w:style>
  <w:style w:type="paragraph" w:styleId="Index5">
    <w:name w:val="index 5"/>
    <w:basedOn w:val="Normal"/>
    <w:next w:val="Normal"/>
    <w:autoRedefine/>
    <w:uiPriority w:val="99"/>
    <w:semiHidden/>
    <w:unhideWhenUsed/>
    <w:rsid w:val="000A1B06"/>
    <w:pPr>
      <w:spacing w:after="0" w:line="240" w:lineRule="auto"/>
      <w:ind w:left="1250" w:hanging="250"/>
    </w:pPr>
  </w:style>
  <w:style w:type="paragraph" w:styleId="Index6">
    <w:name w:val="index 6"/>
    <w:basedOn w:val="Normal"/>
    <w:next w:val="Normal"/>
    <w:autoRedefine/>
    <w:uiPriority w:val="99"/>
    <w:semiHidden/>
    <w:unhideWhenUsed/>
    <w:rsid w:val="000A1B06"/>
    <w:pPr>
      <w:spacing w:after="0" w:line="240" w:lineRule="auto"/>
      <w:ind w:left="1500" w:hanging="250"/>
    </w:pPr>
  </w:style>
  <w:style w:type="paragraph" w:styleId="Index7">
    <w:name w:val="index 7"/>
    <w:basedOn w:val="Normal"/>
    <w:next w:val="Normal"/>
    <w:autoRedefine/>
    <w:uiPriority w:val="99"/>
    <w:semiHidden/>
    <w:unhideWhenUsed/>
    <w:rsid w:val="000A1B06"/>
    <w:pPr>
      <w:spacing w:after="0" w:line="240" w:lineRule="auto"/>
      <w:ind w:left="1750" w:hanging="250"/>
    </w:pPr>
  </w:style>
  <w:style w:type="paragraph" w:styleId="Index8">
    <w:name w:val="index 8"/>
    <w:basedOn w:val="Normal"/>
    <w:next w:val="Normal"/>
    <w:autoRedefine/>
    <w:uiPriority w:val="99"/>
    <w:semiHidden/>
    <w:unhideWhenUsed/>
    <w:rsid w:val="000A1B06"/>
    <w:pPr>
      <w:spacing w:after="0" w:line="240" w:lineRule="auto"/>
      <w:ind w:left="2000" w:hanging="250"/>
    </w:pPr>
  </w:style>
  <w:style w:type="paragraph" w:styleId="Index9">
    <w:name w:val="index 9"/>
    <w:basedOn w:val="Normal"/>
    <w:next w:val="Normal"/>
    <w:autoRedefine/>
    <w:uiPriority w:val="99"/>
    <w:semiHidden/>
    <w:unhideWhenUsed/>
    <w:rsid w:val="000A1B06"/>
    <w:pPr>
      <w:spacing w:after="0" w:line="240" w:lineRule="auto"/>
      <w:ind w:left="2250" w:hanging="250"/>
    </w:pPr>
  </w:style>
  <w:style w:type="paragraph" w:styleId="Indexrubrik">
    <w:name w:val="index heading"/>
    <w:basedOn w:val="Normal"/>
    <w:next w:val="Index1"/>
    <w:uiPriority w:val="99"/>
    <w:semiHidden/>
    <w:unhideWhenUsed/>
    <w:rsid w:val="000A1B06"/>
    <w:rPr>
      <w:rFonts w:asciiTheme="majorHAnsi" w:eastAsiaTheme="majorEastAsia" w:hAnsiTheme="majorHAnsi" w:cstheme="majorBidi"/>
      <w:b/>
      <w:bCs/>
    </w:rPr>
  </w:style>
  <w:style w:type="paragraph" w:styleId="Indragetstycke">
    <w:name w:val="Block Text"/>
    <w:basedOn w:val="Normal"/>
    <w:uiPriority w:val="99"/>
    <w:semiHidden/>
    <w:unhideWhenUsed/>
    <w:rsid w:val="000A1B06"/>
    <w:pPr>
      <w:pBdr>
        <w:top w:val="single" w:sz="2" w:space="10" w:color="1A3050" w:themeColor="accent1" w:shadow="1" w:frame="1"/>
        <w:left w:val="single" w:sz="2" w:space="10" w:color="1A3050" w:themeColor="accent1" w:shadow="1" w:frame="1"/>
        <w:bottom w:val="single" w:sz="2" w:space="10" w:color="1A3050" w:themeColor="accent1" w:shadow="1" w:frame="1"/>
        <w:right w:val="single" w:sz="2" w:space="10" w:color="1A3050" w:themeColor="accent1" w:shadow="1" w:frame="1"/>
      </w:pBdr>
      <w:ind w:left="1152" w:right="1152"/>
    </w:pPr>
    <w:rPr>
      <w:rFonts w:eastAsiaTheme="minorEastAsia"/>
      <w:i/>
      <w:iCs/>
      <w:color w:val="1A3050" w:themeColor="accent1"/>
    </w:rPr>
  </w:style>
  <w:style w:type="paragraph" w:styleId="Ingetavstnd">
    <w:name w:val="No Spacing"/>
    <w:uiPriority w:val="1"/>
    <w:semiHidden/>
    <w:qFormat/>
    <w:rsid w:val="000A1B06"/>
    <w:pPr>
      <w:spacing w:after="0" w:line="240" w:lineRule="auto"/>
    </w:pPr>
  </w:style>
  <w:style w:type="paragraph" w:styleId="Inledning">
    <w:name w:val="Salutation"/>
    <w:basedOn w:val="Normal"/>
    <w:next w:val="Normal"/>
    <w:link w:val="InledningChar"/>
    <w:uiPriority w:val="99"/>
    <w:semiHidden/>
    <w:unhideWhenUsed/>
    <w:rsid w:val="000A1B06"/>
  </w:style>
  <w:style w:type="character" w:customStyle="1" w:styleId="InledningChar">
    <w:name w:val="Inledning Char"/>
    <w:basedOn w:val="Standardstycketeckensnitt"/>
    <w:link w:val="Inledning"/>
    <w:uiPriority w:val="99"/>
    <w:semiHidden/>
    <w:rsid w:val="000A1B06"/>
  </w:style>
  <w:style w:type="paragraph" w:styleId="Innehll4">
    <w:name w:val="toc 4"/>
    <w:basedOn w:val="Normal"/>
    <w:next w:val="Normal"/>
    <w:autoRedefine/>
    <w:uiPriority w:val="39"/>
    <w:semiHidden/>
    <w:unhideWhenUsed/>
    <w:rsid w:val="000A1B06"/>
    <w:pPr>
      <w:spacing w:after="100"/>
      <w:ind w:left="750"/>
    </w:pPr>
  </w:style>
  <w:style w:type="paragraph" w:styleId="Innehll5">
    <w:name w:val="toc 5"/>
    <w:basedOn w:val="Normal"/>
    <w:next w:val="Normal"/>
    <w:autoRedefine/>
    <w:uiPriority w:val="39"/>
    <w:semiHidden/>
    <w:unhideWhenUsed/>
    <w:rsid w:val="000A1B06"/>
    <w:pPr>
      <w:spacing w:after="100"/>
      <w:ind w:left="1000"/>
    </w:pPr>
  </w:style>
  <w:style w:type="paragraph" w:styleId="Innehll6">
    <w:name w:val="toc 6"/>
    <w:basedOn w:val="Normal"/>
    <w:next w:val="Normal"/>
    <w:autoRedefine/>
    <w:uiPriority w:val="39"/>
    <w:semiHidden/>
    <w:unhideWhenUsed/>
    <w:rsid w:val="000A1B06"/>
    <w:pPr>
      <w:spacing w:after="100"/>
      <w:ind w:left="1250"/>
    </w:pPr>
  </w:style>
  <w:style w:type="paragraph" w:styleId="Innehll7">
    <w:name w:val="toc 7"/>
    <w:basedOn w:val="Normal"/>
    <w:next w:val="Normal"/>
    <w:autoRedefine/>
    <w:uiPriority w:val="39"/>
    <w:semiHidden/>
    <w:unhideWhenUsed/>
    <w:rsid w:val="000A1B06"/>
    <w:pPr>
      <w:spacing w:after="100"/>
      <w:ind w:left="1500"/>
    </w:pPr>
  </w:style>
  <w:style w:type="paragraph" w:styleId="Innehll8">
    <w:name w:val="toc 8"/>
    <w:basedOn w:val="Normal"/>
    <w:next w:val="Normal"/>
    <w:autoRedefine/>
    <w:uiPriority w:val="39"/>
    <w:semiHidden/>
    <w:unhideWhenUsed/>
    <w:rsid w:val="000A1B06"/>
    <w:pPr>
      <w:spacing w:after="100"/>
      <w:ind w:left="1750"/>
    </w:pPr>
  </w:style>
  <w:style w:type="paragraph" w:styleId="Innehll9">
    <w:name w:val="toc 9"/>
    <w:basedOn w:val="Normal"/>
    <w:next w:val="Normal"/>
    <w:autoRedefine/>
    <w:uiPriority w:val="39"/>
    <w:semiHidden/>
    <w:unhideWhenUsed/>
    <w:rsid w:val="000A1B06"/>
    <w:pPr>
      <w:spacing w:after="100"/>
      <w:ind w:left="2000"/>
    </w:pPr>
  </w:style>
  <w:style w:type="paragraph" w:styleId="Kommentarer">
    <w:name w:val="annotation text"/>
    <w:basedOn w:val="Normal"/>
    <w:link w:val="KommentarerChar"/>
    <w:uiPriority w:val="99"/>
    <w:semiHidden/>
    <w:unhideWhenUsed/>
    <w:rsid w:val="000A1B06"/>
    <w:pPr>
      <w:spacing w:line="240" w:lineRule="auto"/>
    </w:pPr>
    <w:rPr>
      <w:sz w:val="20"/>
      <w:szCs w:val="20"/>
    </w:rPr>
  </w:style>
  <w:style w:type="character" w:customStyle="1" w:styleId="KommentarerChar">
    <w:name w:val="Kommentarer Char"/>
    <w:basedOn w:val="Standardstycketeckensnitt"/>
    <w:link w:val="Kommentarer"/>
    <w:uiPriority w:val="99"/>
    <w:semiHidden/>
    <w:rsid w:val="000A1B06"/>
    <w:rPr>
      <w:sz w:val="20"/>
      <w:szCs w:val="20"/>
    </w:rPr>
  </w:style>
  <w:style w:type="paragraph" w:styleId="Kommentarsmne">
    <w:name w:val="annotation subject"/>
    <w:basedOn w:val="Kommentarer"/>
    <w:next w:val="Kommentarer"/>
    <w:link w:val="KommentarsmneChar"/>
    <w:uiPriority w:val="99"/>
    <w:semiHidden/>
    <w:unhideWhenUsed/>
    <w:rsid w:val="000A1B06"/>
    <w:rPr>
      <w:b/>
      <w:bCs/>
    </w:rPr>
  </w:style>
  <w:style w:type="character" w:customStyle="1" w:styleId="KommentarsmneChar">
    <w:name w:val="Kommentarsämne Char"/>
    <w:basedOn w:val="KommentarerChar"/>
    <w:link w:val="Kommentarsmne"/>
    <w:uiPriority w:val="99"/>
    <w:semiHidden/>
    <w:rsid w:val="000A1B06"/>
    <w:rPr>
      <w:b/>
      <w:bCs/>
      <w:sz w:val="20"/>
      <w:szCs w:val="20"/>
    </w:rPr>
  </w:style>
  <w:style w:type="paragraph" w:styleId="Lista">
    <w:name w:val="List"/>
    <w:basedOn w:val="Normal"/>
    <w:uiPriority w:val="99"/>
    <w:semiHidden/>
    <w:unhideWhenUsed/>
    <w:rsid w:val="000A1B06"/>
    <w:pPr>
      <w:ind w:left="283" w:hanging="283"/>
      <w:contextualSpacing/>
    </w:pPr>
  </w:style>
  <w:style w:type="paragraph" w:styleId="Lista2">
    <w:name w:val="List 2"/>
    <w:basedOn w:val="Normal"/>
    <w:uiPriority w:val="99"/>
    <w:semiHidden/>
    <w:unhideWhenUsed/>
    <w:rsid w:val="000A1B06"/>
    <w:pPr>
      <w:ind w:left="566" w:hanging="283"/>
      <w:contextualSpacing/>
    </w:pPr>
  </w:style>
  <w:style w:type="paragraph" w:styleId="Lista3">
    <w:name w:val="List 3"/>
    <w:basedOn w:val="Normal"/>
    <w:uiPriority w:val="99"/>
    <w:semiHidden/>
    <w:unhideWhenUsed/>
    <w:rsid w:val="000A1B06"/>
    <w:pPr>
      <w:ind w:left="849" w:hanging="283"/>
      <w:contextualSpacing/>
    </w:pPr>
  </w:style>
  <w:style w:type="paragraph" w:styleId="Lista4">
    <w:name w:val="List 4"/>
    <w:basedOn w:val="Normal"/>
    <w:uiPriority w:val="99"/>
    <w:semiHidden/>
    <w:unhideWhenUsed/>
    <w:rsid w:val="000A1B06"/>
    <w:pPr>
      <w:ind w:left="1132" w:hanging="283"/>
      <w:contextualSpacing/>
    </w:pPr>
  </w:style>
  <w:style w:type="paragraph" w:styleId="Lista5">
    <w:name w:val="List 5"/>
    <w:basedOn w:val="Normal"/>
    <w:uiPriority w:val="99"/>
    <w:semiHidden/>
    <w:unhideWhenUsed/>
    <w:rsid w:val="000A1B06"/>
    <w:pPr>
      <w:ind w:left="1415" w:hanging="283"/>
      <w:contextualSpacing/>
    </w:pPr>
  </w:style>
  <w:style w:type="paragraph" w:styleId="Listafortstt">
    <w:name w:val="List Continue"/>
    <w:basedOn w:val="Normal"/>
    <w:uiPriority w:val="99"/>
    <w:semiHidden/>
    <w:unhideWhenUsed/>
    <w:rsid w:val="000A1B06"/>
    <w:pPr>
      <w:spacing w:after="120"/>
      <w:ind w:left="283"/>
      <w:contextualSpacing/>
    </w:pPr>
  </w:style>
  <w:style w:type="paragraph" w:styleId="Listafortstt2">
    <w:name w:val="List Continue 2"/>
    <w:basedOn w:val="Normal"/>
    <w:uiPriority w:val="99"/>
    <w:semiHidden/>
    <w:unhideWhenUsed/>
    <w:rsid w:val="000A1B06"/>
    <w:pPr>
      <w:spacing w:after="120"/>
      <w:ind w:left="566"/>
      <w:contextualSpacing/>
    </w:pPr>
  </w:style>
  <w:style w:type="paragraph" w:styleId="Listafortstt3">
    <w:name w:val="List Continue 3"/>
    <w:basedOn w:val="Normal"/>
    <w:uiPriority w:val="99"/>
    <w:semiHidden/>
    <w:unhideWhenUsed/>
    <w:rsid w:val="000A1B06"/>
    <w:pPr>
      <w:spacing w:after="120"/>
      <w:ind w:left="849"/>
      <w:contextualSpacing/>
    </w:pPr>
  </w:style>
  <w:style w:type="paragraph" w:styleId="Listafortstt4">
    <w:name w:val="List Continue 4"/>
    <w:basedOn w:val="Normal"/>
    <w:uiPriority w:val="99"/>
    <w:semiHidden/>
    <w:unhideWhenUsed/>
    <w:rsid w:val="000A1B06"/>
    <w:pPr>
      <w:spacing w:after="120"/>
      <w:ind w:left="1132"/>
      <w:contextualSpacing/>
    </w:pPr>
  </w:style>
  <w:style w:type="paragraph" w:styleId="Listafortstt5">
    <w:name w:val="List Continue 5"/>
    <w:basedOn w:val="Normal"/>
    <w:uiPriority w:val="99"/>
    <w:semiHidden/>
    <w:unhideWhenUsed/>
    <w:rsid w:val="000A1B06"/>
    <w:pPr>
      <w:spacing w:after="120"/>
      <w:ind w:left="1415"/>
      <w:contextualSpacing/>
    </w:pPr>
  </w:style>
  <w:style w:type="paragraph" w:styleId="Liststycke">
    <w:name w:val="List Paragraph"/>
    <w:basedOn w:val="Normal"/>
    <w:uiPriority w:val="34"/>
    <w:qFormat/>
    <w:rsid w:val="000A1B06"/>
    <w:pPr>
      <w:ind w:left="720"/>
      <w:contextualSpacing/>
    </w:pPr>
  </w:style>
  <w:style w:type="paragraph" w:styleId="Litteraturfrteckning">
    <w:name w:val="Bibliography"/>
    <w:basedOn w:val="Normal"/>
    <w:next w:val="Normal"/>
    <w:uiPriority w:val="37"/>
    <w:semiHidden/>
    <w:unhideWhenUsed/>
    <w:rsid w:val="000A1B06"/>
  </w:style>
  <w:style w:type="paragraph" w:styleId="Makrotext">
    <w:name w:val="macro"/>
    <w:link w:val="MakrotextChar"/>
    <w:uiPriority w:val="99"/>
    <w:semiHidden/>
    <w:unhideWhenUsed/>
    <w:rsid w:val="000A1B0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0A1B06"/>
    <w:rPr>
      <w:rFonts w:ascii="Consolas" w:hAnsi="Consolas"/>
      <w:sz w:val="20"/>
      <w:szCs w:val="20"/>
    </w:rPr>
  </w:style>
  <w:style w:type="paragraph" w:styleId="Meddelanderubrik">
    <w:name w:val="Message Header"/>
    <w:basedOn w:val="Normal"/>
    <w:link w:val="MeddelanderubrikChar"/>
    <w:uiPriority w:val="99"/>
    <w:semiHidden/>
    <w:unhideWhenUsed/>
    <w:rsid w:val="000A1B0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0A1B06"/>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0A1B06"/>
    <w:rPr>
      <w:rFonts w:ascii="Times New Roman" w:hAnsi="Times New Roman" w:cs="Times New Roman"/>
      <w:sz w:val="24"/>
      <w:szCs w:val="24"/>
    </w:rPr>
  </w:style>
  <w:style w:type="paragraph" w:styleId="Normaltindrag">
    <w:name w:val="Normal Indent"/>
    <w:basedOn w:val="Normal"/>
    <w:uiPriority w:val="99"/>
    <w:semiHidden/>
    <w:unhideWhenUsed/>
    <w:rsid w:val="000A1B06"/>
    <w:pPr>
      <w:ind w:left="1304"/>
    </w:pPr>
  </w:style>
  <w:style w:type="paragraph" w:styleId="Numreradlista4">
    <w:name w:val="List Number 4"/>
    <w:basedOn w:val="Normal"/>
    <w:uiPriority w:val="99"/>
    <w:semiHidden/>
    <w:unhideWhenUsed/>
    <w:rsid w:val="000A1B06"/>
    <w:pPr>
      <w:numPr>
        <w:numId w:val="38"/>
      </w:numPr>
      <w:contextualSpacing/>
    </w:pPr>
  </w:style>
  <w:style w:type="paragraph" w:styleId="Numreradlista5">
    <w:name w:val="List Number 5"/>
    <w:basedOn w:val="Normal"/>
    <w:uiPriority w:val="99"/>
    <w:semiHidden/>
    <w:unhideWhenUsed/>
    <w:rsid w:val="000A1B06"/>
    <w:pPr>
      <w:numPr>
        <w:numId w:val="39"/>
      </w:numPr>
      <w:contextualSpacing/>
    </w:pPr>
  </w:style>
  <w:style w:type="paragraph" w:styleId="Oformateradtext">
    <w:name w:val="Plain Text"/>
    <w:basedOn w:val="Normal"/>
    <w:link w:val="OformateradtextChar"/>
    <w:uiPriority w:val="99"/>
    <w:semiHidden/>
    <w:unhideWhenUsed/>
    <w:rsid w:val="000A1B06"/>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0A1B06"/>
    <w:rPr>
      <w:rFonts w:ascii="Consolas" w:hAnsi="Consolas"/>
      <w:sz w:val="21"/>
      <w:szCs w:val="21"/>
    </w:rPr>
  </w:style>
  <w:style w:type="paragraph" w:styleId="Punktlista4">
    <w:name w:val="List Bullet 4"/>
    <w:basedOn w:val="Normal"/>
    <w:uiPriority w:val="99"/>
    <w:semiHidden/>
    <w:unhideWhenUsed/>
    <w:rsid w:val="000A1B06"/>
    <w:pPr>
      <w:numPr>
        <w:numId w:val="40"/>
      </w:numPr>
      <w:contextualSpacing/>
    </w:pPr>
  </w:style>
  <w:style w:type="paragraph" w:styleId="Punktlista5">
    <w:name w:val="List Bullet 5"/>
    <w:basedOn w:val="Normal"/>
    <w:uiPriority w:val="99"/>
    <w:semiHidden/>
    <w:unhideWhenUsed/>
    <w:rsid w:val="000A1B06"/>
    <w:pPr>
      <w:numPr>
        <w:numId w:val="41"/>
      </w:numPr>
      <w:contextualSpacing/>
    </w:pPr>
  </w:style>
  <w:style w:type="character" w:customStyle="1" w:styleId="Rubrik6Char">
    <w:name w:val="Rubrik 6 Char"/>
    <w:basedOn w:val="Standardstycketeckensnitt"/>
    <w:link w:val="Rubrik6"/>
    <w:uiPriority w:val="9"/>
    <w:semiHidden/>
    <w:rsid w:val="000A1B06"/>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0A1B06"/>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0A1B06"/>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0A1B06"/>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0A1B06"/>
    <w:pPr>
      <w:spacing w:after="0" w:line="240" w:lineRule="auto"/>
      <w:ind w:left="4252"/>
    </w:pPr>
  </w:style>
  <w:style w:type="character" w:customStyle="1" w:styleId="SignaturChar">
    <w:name w:val="Signatur Char"/>
    <w:basedOn w:val="Standardstycketeckensnitt"/>
    <w:link w:val="Signatur"/>
    <w:uiPriority w:val="99"/>
    <w:semiHidden/>
    <w:rsid w:val="000A1B06"/>
  </w:style>
  <w:style w:type="paragraph" w:styleId="Slutkommentar">
    <w:name w:val="endnote text"/>
    <w:basedOn w:val="Normal"/>
    <w:link w:val="SlutkommentarChar"/>
    <w:uiPriority w:val="99"/>
    <w:semiHidden/>
    <w:unhideWhenUsed/>
    <w:rsid w:val="000A1B06"/>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0A1B06"/>
    <w:rPr>
      <w:sz w:val="20"/>
      <w:szCs w:val="20"/>
    </w:rPr>
  </w:style>
  <w:style w:type="paragraph" w:styleId="Starktcitat">
    <w:name w:val="Intense Quote"/>
    <w:basedOn w:val="Normal"/>
    <w:next w:val="Normal"/>
    <w:link w:val="StarktcitatChar"/>
    <w:uiPriority w:val="30"/>
    <w:qFormat/>
    <w:rsid w:val="000A1B06"/>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rsid w:val="000A1B06"/>
    <w:rPr>
      <w:b/>
      <w:bCs/>
      <w:i/>
      <w:iCs/>
      <w:color w:val="1A3050" w:themeColor="accent1"/>
    </w:rPr>
  </w:style>
  <w:style w:type="paragraph" w:styleId="Underrubrik">
    <w:name w:val="Subtitle"/>
    <w:basedOn w:val="Normal"/>
    <w:next w:val="Normal"/>
    <w:link w:val="UnderrubrikChar"/>
    <w:uiPriority w:val="11"/>
    <w:semiHidden/>
    <w:qFormat/>
    <w:rsid w:val="000A1B06"/>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0A1B06"/>
    <w:rPr>
      <w:rFonts w:asciiTheme="majorHAnsi" w:eastAsiaTheme="majorEastAsia" w:hAnsiTheme="majorHAnsi" w:cstheme="majorBidi"/>
      <w:i/>
      <w:iCs/>
      <w:color w:val="1A3050" w:themeColor="accent1"/>
      <w:spacing w:val="15"/>
      <w:sz w:val="24"/>
      <w:szCs w:val="24"/>
    </w:rPr>
  </w:style>
  <w:style w:type="character" w:styleId="Kommentarsreferens">
    <w:name w:val="annotation reference"/>
    <w:basedOn w:val="Standardstycketeckensnitt"/>
    <w:uiPriority w:val="99"/>
    <w:semiHidden/>
    <w:unhideWhenUsed/>
    <w:rsid w:val="00C01A54"/>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6" w:unhideWhenUsed="0"/>
    <w:lsdException w:name="List Number" w:semiHidden="0" w:uiPriority="6" w:unhideWhenUsed="0"/>
    <w:lsdException w:name="List Bullet 2" w:semiHidden="0" w:uiPriority="6" w:unhideWhenUsed="0"/>
    <w:lsdException w:name="List Bullet 3" w:semiHidden="0" w:uiPriority="6" w:unhideWhenUsed="0"/>
    <w:lsdException w:name="List Number 2" w:semiHidden="0" w:uiPriority="6" w:unhideWhenUsed="0"/>
    <w:lsdException w:name="List Number 3" w:semiHidden="0" w:uiPriority="6" w:unhideWhenUsed="0"/>
    <w:lsdException w:name="Title" w:semiHidden="0" w:uiPriority="1"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605C66"/>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0A1B06"/>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0A1B0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0A1B0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0A1B0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605C66"/>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022DA"/>
    <w:rPr>
      <w:rFonts w:asciiTheme="majorHAnsi" w:hAnsiTheme="majorHAnsi"/>
      <w:sz w:val="19"/>
    </w:rPr>
  </w:style>
  <w:style w:type="paragraph" w:styleId="Sidfot">
    <w:name w:val="footer"/>
    <w:basedOn w:val="Normal"/>
    <w:link w:val="SidfotChar"/>
    <w:uiPriority w:val="99"/>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unhideWhenUsed/>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5C120D"/>
    <w:pPr>
      <w:pBdr>
        <w:top w:val="single" w:sz="4" w:space="1" w:color="auto"/>
        <w:left w:val="single" w:sz="4" w:space="4" w:color="auto"/>
        <w:bottom w:val="single" w:sz="4" w:space="1" w:color="auto"/>
        <w:right w:val="single" w:sz="4" w:space="4" w:color="auto"/>
      </w:pBdr>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Ballongtext">
    <w:name w:val="Balloon Text"/>
    <w:basedOn w:val="Normal"/>
    <w:link w:val="BallongtextChar"/>
    <w:uiPriority w:val="99"/>
    <w:semiHidden/>
    <w:unhideWhenUsed/>
    <w:rsid w:val="000A1B0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A1B06"/>
    <w:rPr>
      <w:rFonts w:ascii="Tahoma" w:hAnsi="Tahoma" w:cs="Tahoma"/>
      <w:sz w:val="16"/>
      <w:szCs w:val="16"/>
    </w:rPr>
  </w:style>
  <w:style w:type="paragraph" w:styleId="Adress-brev">
    <w:name w:val="envelope address"/>
    <w:basedOn w:val="Normal"/>
    <w:uiPriority w:val="99"/>
    <w:semiHidden/>
    <w:unhideWhenUsed/>
    <w:rsid w:val="000A1B06"/>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0A1B06"/>
    <w:pPr>
      <w:spacing w:after="0" w:line="240" w:lineRule="auto"/>
    </w:pPr>
  </w:style>
  <w:style w:type="character" w:customStyle="1" w:styleId="AnteckningsrubrikChar">
    <w:name w:val="Anteckningsrubrik Char"/>
    <w:basedOn w:val="Standardstycketeckensnitt"/>
    <w:link w:val="Anteckningsrubrik"/>
    <w:uiPriority w:val="99"/>
    <w:semiHidden/>
    <w:rsid w:val="000A1B06"/>
  </w:style>
  <w:style w:type="paragraph" w:styleId="Avslutandetext">
    <w:name w:val="Closing"/>
    <w:basedOn w:val="Normal"/>
    <w:link w:val="AvslutandetextChar"/>
    <w:uiPriority w:val="99"/>
    <w:semiHidden/>
    <w:unhideWhenUsed/>
    <w:rsid w:val="000A1B06"/>
    <w:pPr>
      <w:spacing w:after="0" w:line="240" w:lineRule="auto"/>
      <w:ind w:left="4252"/>
    </w:pPr>
  </w:style>
  <w:style w:type="character" w:customStyle="1" w:styleId="AvslutandetextChar">
    <w:name w:val="Avslutande text Char"/>
    <w:basedOn w:val="Standardstycketeckensnitt"/>
    <w:link w:val="Avslutandetext"/>
    <w:uiPriority w:val="99"/>
    <w:semiHidden/>
    <w:rsid w:val="000A1B06"/>
  </w:style>
  <w:style w:type="paragraph" w:styleId="Avsndaradress-brev">
    <w:name w:val="envelope return"/>
    <w:basedOn w:val="Normal"/>
    <w:uiPriority w:val="99"/>
    <w:semiHidden/>
    <w:unhideWhenUsed/>
    <w:rsid w:val="000A1B06"/>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0A1B06"/>
    <w:pPr>
      <w:spacing w:after="120" w:line="480" w:lineRule="auto"/>
    </w:pPr>
  </w:style>
  <w:style w:type="character" w:customStyle="1" w:styleId="Brdtext2Char">
    <w:name w:val="Brödtext 2 Char"/>
    <w:basedOn w:val="Standardstycketeckensnitt"/>
    <w:link w:val="Brdtext2"/>
    <w:uiPriority w:val="99"/>
    <w:semiHidden/>
    <w:rsid w:val="000A1B06"/>
  </w:style>
  <w:style w:type="paragraph" w:styleId="Brdtext3">
    <w:name w:val="Body Text 3"/>
    <w:basedOn w:val="Normal"/>
    <w:link w:val="Brdtext3Char"/>
    <w:uiPriority w:val="99"/>
    <w:semiHidden/>
    <w:unhideWhenUsed/>
    <w:rsid w:val="000A1B06"/>
    <w:pPr>
      <w:spacing w:after="120"/>
    </w:pPr>
    <w:rPr>
      <w:sz w:val="16"/>
      <w:szCs w:val="16"/>
    </w:rPr>
  </w:style>
  <w:style w:type="character" w:customStyle="1" w:styleId="Brdtext3Char">
    <w:name w:val="Brödtext 3 Char"/>
    <w:basedOn w:val="Standardstycketeckensnitt"/>
    <w:link w:val="Brdtext3"/>
    <w:uiPriority w:val="99"/>
    <w:semiHidden/>
    <w:rsid w:val="000A1B06"/>
    <w:rPr>
      <w:sz w:val="16"/>
      <w:szCs w:val="16"/>
    </w:rPr>
  </w:style>
  <w:style w:type="paragraph" w:styleId="Brdtextmedfrstaindrag">
    <w:name w:val="Body Text First Indent"/>
    <w:basedOn w:val="Brdtext"/>
    <w:link w:val="BrdtextmedfrstaindragChar"/>
    <w:uiPriority w:val="99"/>
    <w:semiHidden/>
    <w:unhideWhenUsed/>
    <w:rsid w:val="000A1B06"/>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0A1B06"/>
  </w:style>
  <w:style w:type="paragraph" w:styleId="Brdtextmedfrstaindrag2">
    <w:name w:val="Body Text First Indent 2"/>
    <w:basedOn w:val="Brdtextmedindrag"/>
    <w:link w:val="Brdtextmedfrstaindrag2Char"/>
    <w:uiPriority w:val="99"/>
    <w:semiHidden/>
    <w:unhideWhenUsed/>
    <w:rsid w:val="000A1B06"/>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0A1B06"/>
  </w:style>
  <w:style w:type="paragraph" w:styleId="Brdtextmedindrag2">
    <w:name w:val="Body Text Indent 2"/>
    <w:basedOn w:val="Normal"/>
    <w:link w:val="Brdtextmedindrag2Char"/>
    <w:uiPriority w:val="99"/>
    <w:semiHidden/>
    <w:unhideWhenUsed/>
    <w:rsid w:val="000A1B06"/>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0A1B06"/>
  </w:style>
  <w:style w:type="paragraph" w:styleId="Brdtextmedindrag3">
    <w:name w:val="Body Text Indent 3"/>
    <w:basedOn w:val="Normal"/>
    <w:link w:val="Brdtextmedindrag3Char"/>
    <w:uiPriority w:val="99"/>
    <w:semiHidden/>
    <w:unhideWhenUsed/>
    <w:rsid w:val="000A1B06"/>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0A1B06"/>
    <w:rPr>
      <w:sz w:val="16"/>
      <w:szCs w:val="16"/>
    </w:rPr>
  </w:style>
  <w:style w:type="paragraph" w:styleId="Citat">
    <w:name w:val="Quote"/>
    <w:basedOn w:val="Normal"/>
    <w:next w:val="Normal"/>
    <w:link w:val="CitatChar"/>
    <w:uiPriority w:val="29"/>
    <w:qFormat/>
    <w:rsid w:val="000A1B06"/>
    <w:rPr>
      <w:i/>
      <w:iCs/>
      <w:color w:val="000000" w:themeColor="text1"/>
    </w:rPr>
  </w:style>
  <w:style w:type="character" w:customStyle="1" w:styleId="CitatChar">
    <w:name w:val="Citat Char"/>
    <w:basedOn w:val="Standardstycketeckensnitt"/>
    <w:link w:val="Citat"/>
    <w:uiPriority w:val="29"/>
    <w:rsid w:val="000A1B06"/>
    <w:rPr>
      <w:i/>
      <w:iCs/>
      <w:color w:val="000000" w:themeColor="text1"/>
    </w:rPr>
  </w:style>
  <w:style w:type="paragraph" w:styleId="Citatfrteckning">
    <w:name w:val="table of authorities"/>
    <w:basedOn w:val="Normal"/>
    <w:next w:val="Normal"/>
    <w:uiPriority w:val="99"/>
    <w:semiHidden/>
    <w:unhideWhenUsed/>
    <w:rsid w:val="000A1B06"/>
    <w:pPr>
      <w:spacing w:after="0"/>
      <w:ind w:left="250" w:hanging="250"/>
    </w:pPr>
  </w:style>
  <w:style w:type="paragraph" w:styleId="Citatfrteckningsrubrik">
    <w:name w:val="toa heading"/>
    <w:basedOn w:val="Normal"/>
    <w:next w:val="Normal"/>
    <w:uiPriority w:val="99"/>
    <w:semiHidden/>
    <w:unhideWhenUsed/>
    <w:rsid w:val="000A1B06"/>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0A1B06"/>
  </w:style>
  <w:style w:type="character" w:customStyle="1" w:styleId="DatumChar">
    <w:name w:val="Datum Char"/>
    <w:basedOn w:val="Standardstycketeckensnitt"/>
    <w:link w:val="Datum"/>
    <w:uiPriority w:val="99"/>
    <w:semiHidden/>
    <w:rsid w:val="000A1B06"/>
  </w:style>
  <w:style w:type="paragraph" w:styleId="Dokumentversikt">
    <w:name w:val="Document Map"/>
    <w:basedOn w:val="Normal"/>
    <w:link w:val="DokumentversiktChar"/>
    <w:uiPriority w:val="99"/>
    <w:semiHidden/>
    <w:unhideWhenUsed/>
    <w:rsid w:val="000A1B06"/>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0A1B06"/>
    <w:rPr>
      <w:rFonts w:ascii="Tahoma" w:hAnsi="Tahoma" w:cs="Tahoma"/>
      <w:sz w:val="16"/>
      <w:szCs w:val="16"/>
    </w:rPr>
  </w:style>
  <w:style w:type="paragraph" w:styleId="E-postsignatur">
    <w:name w:val="E-mail Signature"/>
    <w:basedOn w:val="Normal"/>
    <w:link w:val="E-postsignaturChar"/>
    <w:uiPriority w:val="99"/>
    <w:semiHidden/>
    <w:unhideWhenUsed/>
    <w:rsid w:val="000A1B06"/>
    <w:pPr>
      <w:spacing w:after="0" w:line="240" w:lineRule="auto"/>
    </w:pPr>
  </w:style>
  <w:style w:type="character" w:customStyle="1" w:styleId="E-postsignaturChar">
    <w:name w:val="E-postsignatur Char"/>
    <w:basedOn w:val="Standardstycketeckensnitt"/>
    <w:link w:val="E-postsignatur"/>
    <w:uiPriority w:val="99"/>
    <w:semiHidden/>
    <w:rsid w:val="000A1B06"/>
  </w:style>
  <w:style w:type="paragraph" w:styleId="Figurfrteckning">
    <w:name w:val="table of figures"/>
    <w:basedOn w:val="Normal"/>
    <w:next w:val="Normal"/>
    <w:uiPriority w:val="99"/>
    <w:semiHidden/>
    <w:unhideWhenUsed/>
    <w:rsid w:val="000A1B06"/>
    <w:pPr>
      <w:spacing w:after="0"/>
    </w:pPr>
  </w:style>
  <w:style w:type="paragraph" w:styleId="HTML-adress">
    <w:name w:val="HTML Address"/>
    <w:basedOn w:val="Normal"/>
    <w:link w:val="HTML-adressChar"/>
    <w:uiPriority w:val="99"/>
    <w:semiHidden/>
    <w:unhideWhenUsed/>
    <w:rsid w:val="000A1B06"/>
    <w:pPr>
      <w:spacing w:after="0" w:line="240" w:lineRule="auto"/>
    </w:pPr>
    <w:rPr>
      <w:i/>
      <w:iCs/>
    </w:rPr>
  </w:style>
  <w:style w:type="character" w:customStyle="1" w:styleId="HTML-adressChar">
    <w:name w:val="HTML - adress Char"/>
    <w:basedOn w:val="Standardstycketeckensnitt"/>
    <w:link w:val="HTML-adress"/>
    <w:uiPriority w:val="99"/>
    <w:semiHidden/>
    <w:rsid w:val="000A1B06"/>
    <w:rPr>
      <w:i/>
      <w:iCs/>
    </w:rPr>
  </w:style>
  <w:style w:type="paragraph" w:styleId="HTML-frformaterad">
    <w:name w:val="HTML Preformatted"/>
    <w:basedOn w:val="Normal"/>
    <w:link w:val="HTML-frformateradChar"/>
    <w:uiPriority w:val="99"/>
    <w:semiHidden/>
    <w:unhideWhenUsed/>
    <w:rsid w:val="000A1B06"/>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0A1B06"/>
    <w:rPr>
      <w:rFonts w:ascii="Consolas" w:hAnsi="Consolas"/>
      <w:sz w:val="20"/>
      <w:szCs w:val="20"/>
    </w:rPr>
  </w:style>
  <w:style w:type="paragraph" w:styleId="Index1">
    <w:name w:val="index 1"/>
    <w:basedOn w:val="Normal"/>
    <w:next w:val="Normal"/>
    <w:autoRedefine/>
    <w:uiPriority w:val="99"/>
    <w:semiHidden/>
    <w:unhideWhenUsed/>
    <w:rsid w:val="000A1B06"/>
    <w:pPr>
      <w:spacing w:after="0" w:line="240" w:lineRule="auto"/>
      <w:ind w:left="250" w:hanging="250"/>
    </w:pPr>
  </w:style>
  <w:style w:type="paragraph" w:styleId="Index2">
    <w:name w:val="index 2"/>
    <w:basedOn w:val="Normal"/>
    <w:next w:val="Normal"/>
    <w:autoRedefine/>
    <w:uiPriority w:val="99"/>
    <w:semiHidden/>
    <w:unhideWhenUsed/>
    <w:rsid w:val="000A1B06"/>
    <w:pPr>
      <w:spacing w:after="0" w:line="240" w:lineRule="auto"/>
      <w:ind w:left="500" w:hanging="250"/>
    </w:pPr>
  </w:style>
  <w:style w:type="paragraph" w:styleId="Index3">
    <w:name w:val="index 3"/>
    <w:basedOn w:val="Normal"/>
    <w:next w:val="Normal"/>
    <w:autoRedefine/>
    <w:uiPriority w:val="99"/>
    <w:semiHidden/>
    <w:unhideWhenUsed/>
    <w:rsid w:val="000A1B06"/>
    <w:pPr>
      <w:spacing w:after="0" w:line="240" w:lineRule="auto"/>
      <w:ind w:left="750" w:hanging="250"/>
    </w:pPr>
  </w:style>
  <w:style w:type="paragraph" w:styleId="Index4">
    <w:name w:val="index 4"/>
    <w:basedOn w:val="Normal"/>
    <w:next w:val="Normal"/>
    <w:autoRedefine/>
    <w:uiPriority w:val="99"/>
    <w:semiHidden/>
    <w:unhideWhenUsed/>
    <w:rsid w:val="000A1B06"/>
    <w:pPr>
      <w:spacing w:after="0" w:line="240" w:lineRule="auto"/>
      <w:ind w:left="1000" w:hanging="250"/>
    </w:pPr>
  </w:style>
  <w:style w:type="paragraph" w:styleId="Index5">
    <w:name w:val="index 5"/>
    <w:basedOn w:val="Normal"/>
    <w:next w:val="Normal"/>
    <w:autoRedefine/>
    <w:uiPriority w:val="99"/>
    <w:semiHidden/>
    <w:unhideWhenUsed/>
    <w:rsid w:val="000A1B06"/>
    <w:pPr>
      <w:spacing w:after="0" w:line="240" w:lineRule="auto"/>
      <w:ind w:left="1250" w:hanging="250"/>
    </w:pPr>
  </w:style>
  <w:style w:type="paragraph" w:styleId="Index6">
    <w:name w:val="index 6"/>
    <w:basedOn w:val="Normal"/>
    <w:next w:val="Normal"/>
    <w:autoRedefine/>
    <w:uiPriority w:val="99"/>
    <w:semiHidden/>
    <w:unhideWhenUsed/>
    <w:rsid w:val="000A1B06"/>
    <w:pPr>
      <w:spacing w:after="0" w:line="240" w:lineRule="auto"/>
      <w:ind w:left="1500" w:hanging="250"/>
    </w:pPr>
  </w:style>
  <w:style w:type="paragraph" w:styleId="Index7">
    <w:name w:val="index 7"/>
    <w:basedOn w:val="Normal"/>
    <w:next w:val="Normal"/>
    <w:autoRedefine/>
    <w:uiPriority w:val="99"/>
    <w:semiHidden/>
    <w:unhideWhenUsed/>
    <w:rsid w:val="000A1B06"/>
    <w:pPr>
      <w:spacing w:after="0" w:line="240" w:lineRule="auto"/>
      <w:ind w:left="1750" w:hanging="250"/>
    </w:pPr>
  </w:style>
  <w:style w:type="paragraph" w:styleId="Index8">
    <w:name w:val="index 8"/>
    <w:basedOn w:val="Normal"/>
    <w:next w:val="Normal"/>
    <w:autoRedefine/>
    <w:uiPriority w:val="99"/>
    <w:semiHidden/>
    <w:unhideWhenUsed/>
    <w:rsid w:val="000A1B06"/>
    <w:pPr>
      <w:spacing w:after="0" w:line="240" w:lineRule="auto"/>
      <w:ind w:left="2000" w:hanging="250"/>
    </w:pPr>
  </w:style>
  <w:style w:type="paragraph" w:styleId="Index9">
    <w:name w:val="index 9"/>
    <w:basedOn w:val="Normal"/>
    <w:next w:val="Normal"/>
    <w:autoRedefine/>
    <w:uiPriority w:val="99"/>
    <w:semiHidden/>
    <w:unhideWhenUsed/>
    <w:rsid w:val="000A1B06"/>
    <w:pPr>
      <w:spacing w:after="0" w:line="240" w:lineRule="auto"/>
      <w:ind w:left="2250" w:hanging="250"/>
    </w:pPr>
  </w:style>
  <w:style w:type="paragraph" w:styleId="Indexrubrik">
    <w:name w:val="index heading"/>
    <w:basedOn w:val="Normal"/>
    <w:next w:val="Index1"/>
    <w:uiPriority w:val="99"/>
    <w:semiHidden/>
    <w:unhideWhenUsed/>
    <w:rsid w:val="000A1B06"/>
    <w:rPr>
      <w:rFonts w:asciiTheme="majorHAnsi" w:eastAsiaTheme="majorEastAsia" w:hAnsiTheme="majorHAnsi" w:cstheme="majorBidi"/>
      <w:b/>
      <w:bCs/>
    </w:rPr>
  </w:style>
  <w:style w:type="paragraph" w:styleId="Indragetstycke">
    <w:name w:val="Block Text"/>
    <w:basedOn w:val="Normal"/>
    <w:uiPriority w:val="99"/>
    <w:semiHidden/>
    <w:unhideWhenUsed/>
    <w:rsid w:val="000A1B06"/>
    <w:pPr>
      <w:pBdr>
        <w:top w:val="single" w:sz="2" w:space="10" w:color="1A3050" w:themeColor="accent1" w:shadow="1" w:frame="1"/>
        <w:left w:val="single" w:sz="2" w:space="10" w:color="1A3050" w:themeColor="accent1" w:shadow="1" w:frame="1"/>
        <w:bottom w:val="single" w:sz="2" w:space="10" w:color="1A3050" w:themeColor="accent1" w:shadow="1" w:frame="1"/>
        <w:right w:val="single" w:sz="2" w:space="10" w:color="1A3050" w:themeColor="accent1" w:shadow="1" w:frame="1"/>
      </w:pBdr>
      <w:ind w:left="1152" w:right="1152"/>
    </w:pPr>
    <w:rPr>
      <w:rFonts w:eastAsiaTheme="minorEastAsia"/>
      <w:i/>
      <w:iCs/>
      <w:color w:val="1A3050" w:themeColor="accent1"/>
    </w:rPr>
  </w:style>
  <w:style w:type="paragraph" w:styleId="Ingetavstnd">
    <w:name w:val="No Spacing"/>
    <w:uiPriority w:val="1"/>
    <w:semiHidden/>
    <w:qFormat/>
    <w:rsid w:val="000A1B06"/>
    <w:pPr>
      <w:spacing w:after="0" w:line="240" w:lineRule="auto"/>
    </w:pPr>
  </w:style>
  <w:style w:type="paragraph" w:styleId="Inledning">
    <w:name w:val="Salutation"/>
    <w:basedOn w:val="Normal"/>
    <w:next w:val="Normal"/>
    <w:link w:val="InledningChar"/>
    <w:uiPriority w:val="99"/>
    <w:semiHidden/>
    <w:unhideWhenUsed/>
    <w:rsid w:val="000A1B06"/>
  </w:style>
  <w:style w:type="character" w:customStyle="1" w:styleId="InledningChar">
    <w:name w:val="Inledning Char"/>
    <w:basedOn w:val="Standardstycketeckensnitt"/>
    <w:link w:val="Inledning"/>
    <w:uiPriority w:val="99"/>
    <w:semiHidden/>
    <w:rsid w:val="000A1B06"/>
  </w:style>
  <w:style w:type="paragraph" w:styleId="Innehll4">
    <w:name w:val="toc 4"/>
    <w:basedOn w:val="Normal"/>
    <w:next w:val="Normal"/>
    <w:autoRedefine/>
    <w:uiPriority w:val="39"/>
    <w:semiHidden/>
    <w:unhideWhenUsed/>
    <w:rsid w:val="000A1B06"/>
    <w:pPr>
      <w:spacing w:after="100"/>
      <w:ind w:left="750"/>
    </w:pPr>
  </w:style>
  <w:style w:type="paragraph" w:styleId="Innehll5">
    <w:name w:val="toc 5"/>
    <w:basedOn w:val="Normal"/>
    <w:next w:val="Normal"/>
    <w:autoRedefine/>
    <w:uiPriority w:val="39"/>
    <w:semiHidden/>
    <w:unhideWhenUsed/>
    <w:rsid w:val="000A1B06"/>
    <w:pPr>
      <w:spacing w:after="100"/>
      <w:ind w:left="1000"/>
    </w:pPr>
  </w:style>
  <w:style w:type="paragraph" w:styleId="Innehll6">
    <w:name w:val="toc 6"/>
    <w:basedOn w:val="Normal"/>
    <w:next w:val="Normal"/>
    <w:autoRedefine/>
    <w:uiPriority w:val="39"/>
    <w:semiHidden/>
    <w:unhideWhenUsed/>
    <w:rsid w:val="000A1B06"/>
    <w:pPr>
      <w:spacing w:after="100"/>
      <w:ind w:left="1250"/>
    </w:pPr>
  </w:style>
  <w:style w:type="paragraph" w:styleId="Innehll7">
    <w:name w:val="toc 7"/>
    <w:basedOn w:val="Normal"/>
    <w:next w:val="Normal"/>
    <w:autoRedefine/>
    <w:uiPriority w:val="39"/>
    <w:semiHidden/>
    <w:unhideWhenUsed/>
    <w:rsid w:val="000A1B06"/>
    <w:pPr>
      <w:spacing w:after="100"/>
      <w:ind w:left="1500"/>
    </w:pPr>
  </w:style>
  <w:style w:type="paragraph" w:styleId="Innehll8">
    <w:name w:val="toc 8"/>
    <w:basedOn w:val="Normal"/>
    <w:next w:val="Normal"/>
    <w:autoRedefine/>
    <w:uiPriority w:val="39"/>
    <w:semiHidden/>
    <w:unhideWhenUsed/>
    <w:rsid w:val="000A1B06"/>
    <w:pPr>
      <w:spacing w:after="100"/>
      <w:ind w:left="1750"/>
    </w:pPr>
  </w:style>
  <w:style w:type="paragraph" w:styleId="Innehll9">
    <w:name w:val="toc 9"/>
    <w:basedOn w:val="Normal"/>
    <w:next w:val="Normal"/>
    <w:autoRedefine/>
    <w:uiPriority w:val="39"/>
    <w:semiHidden/>
    <w:unhideWhenUsed/>
    <w:rsid w:val="000A1B06"/>
    <w:pPr>
      <w:spacing w:after="100"/>
      <w:ind w:left="2000"/>
    </w:pPr>
  </w:style>
  <w:style w:type="paragraph" w:styleId="Kommentarer">
    <w:name w:val="annotation text"/>
    <w:basedOn w:val="Normal"/>
    <w:link w:val="KommentarerChar"/>
    <w:uiPriority w:val="99"/>
    <w:semiHidden/>
    <w:unhideWhenUsed/>
    <w:rsid w:val="000A1B06"/>
    <w:pPr>
      <w:spacing w:line="240" w:lineRule="auto"/>
    </w:pPr>
    <w:rPr>
      <w:sz w:val="20"/>
      <w:szCs w:val="20"/>
    </w:rPr>
  </w:style>
  <w:style w:type="character" w:customStyle="1" w:styleId="KommentarerChar">
    <w:name w:val="Kommentarer Char"/>
    <w:basedOn w:val="Standardstycketeckensnitt"/>
    <w:link w:val="Kommentarer"/>
    <w:uiPriority w:val="99"/>
    <w:semiHidden/>
    <w:rsid w:val="000A1B06"/>
    <w:rPr>
      <w:sz w:val="20"/>
      <w:szCs w:val="20"/>
    </w:rPr>
  </w:style>
  <w:style w:type="paragraph" w:styleId="Kommentarsmne">
    <w:name w:val="annotation subject"/>
    <w:basedOn w:val="Kommentarer"/>
    <w:next w:val="Kommentarer"/>
    <w:link w:val="KommentarsmneChar"/>
    <w:uiPriority w:val="99"/>
    <w:semiHidden/>
    <w:unhideWhenUsed/>
    <w:rsid w:val="000A1B06"/>
    <w:rPr>
      <w:b/>
      <w:bCs/>
    </w:rPr>
  </w:style>
  <w:style w:type="character" w:customStyle="1" w:styleId="KommentarsmneChar">
    <w:name w:val="Kommentarsämne Char"/>
    <w:basedOn w:val="KommentarerChar"/>
    <w:link w:val="Kommentarsmne"/>
    <w:uiPriority w:val="99"/>
    <w:semiHidden/>
    <w:rsid w:val="000A1B06"/>
    <w:rPr>
      <w:b/>
      <w:bCs/>
      <w:sz w:val="20"/>
      <w:szCs w:val="20"/>
    </w:rPr>
  </w:style>
  <w:style w:type="paragraph" w:styleId="Lista">
    <w:name w:val="List"/>
    <w:basedOn w:val="Normal"/>
    <w:uiPriority w:val="99"/>
    <w:semiHidden/>
    <w:unhideWhenUsed/>
    <w:rsid w:val="000A1B06"/>
    <w:pPr>
      <w:ind w:left="283" w:hanging="283"/>
      <w:contextualSpacing/>
    </w:pPr>
  </w:style>
  <w:style w:type="paragraph" w:styleId="Lista2">
    <w:name w:val="List 2"/>
    <w:basedOn w:val="Normal"/>
    <w:uiPriority w:val="99"/>
    <w:semiHidden/>
    <w:unhideWhenUsed/>
    <w:rsid w:val="000A1B06"/>
    <w:pPr>
      <w:ind w:left="566" w:hanging="283"/>
      <w:contextualSpacing/>
    </w:pPr>
  </w:style>
  <w:style w:type="paragraph" w:styleId="Lista3">
    <w:name w:val="List 3"/>
    <w:basedOn w:val="Normal"/>
    <w:uiPriority w:val="99"/>
    <w:semiHidden/>
    <w:unhideWhenUsed/>
    <w:rsid w:val="000A1B06"/>
    <w:pPr>
      <w:ind w:left="849" w:hanging="283"/>
      <w:contextualSpacing/>
    </w:pPr>
  </w:style>
  <w:style w:type="paragraph" w:styleId="Lista4">
    <w:name w:val="List 4"/>
    <w:basedOn w:val="Normal"/>
    <w:uiPriority w:val="99"/>
    <w:semiHidden/>
    <w:unhideWhenUsed/>
    <w:rsid w:val="000A1B06"/>
    <w:pPr>
      <w:ind w:left="1132" w:hanging="283"/>
      <w:contextualSpacing/>
    </w:pPr>
  </w:style>
  <w:style w:type="paragraph" w:styleId="Lista5">
    <w:name w:val="List 5"/>
    <w:basedOn w:val="Normal"/>
    <w:uiPriority w:val="99"/>
    <w:semiHidden/>
    <w:unhideWhenUsed/>
    <w:rsid w:val="000A1B06"/>
    <w:pPr>
      <w:ind w:left="1415" w:hanging="283"/>
      <w:contextualSpacing/>
    </w:pPr>
  </w:style>
  <w:style w:type="paragraph" w:styleId="Listafortstt">
    <w:name w:val="List Continue"/>
    <w:basedOn w:val="Normal"/>
    <w:uiPriority w:val="99"/>
    <w:semiHidden/>
    <w:unhideWhenUsed/>
    <w:rsid w:val="000A1B06"/>
    <w:pPr>
      <w:spacing w:after="120"/>
      <w:ind w:left="283"/>
      <w:contextualSpacing/>
    </w:pPr>
  </w:style>
  <w:style w:type="paragraph" w:styleId="Listafortstt2">
    <w:name w:val="List Continue 2"/>
    <w:basedOn w:val="Normal"/>
    <w:uiPriority w:val="99"/>
    <w:semiHidden/>
    <w:unhideWhenUsed/>
    <w:rsid w:val="000A1B06"/>
    <w:pPr>
      <w:spacing w:after="120"/>
      <w:ind w:left="566"/>
      <w:contextualSpacing/>
    </w:pPr>
  </w:style>
  <w:style w:type="paragraph" w:styleId="Listafortstt3">
    <w:name w:val="List Continue 3"/>
    <w:basedOn w:val="Normal"/>
    <w:uiPriority w:val="99"/>
    <w:semiHidden/>
    <w:unhideWhenUsed/>
    <w:rsid w:val="000A1B06"/>
    <w:pPr>
      <w:spacing w:after="120"/>
      <w:ind w:left="849"/>
      <w:contextualSpacing/>
    </w:pPr>
  </w:style>
  <w:style w:type="paragraph" w:styleId="Listafortstt4">
    <w:name w:val="List Continue 4"/>
    <w:basedOn w:val="Normal"/>
    <w:uiPriority w:val="99"/>
    <w:semiHidden/>
    <w:unhideWhenUsed/>
    <w:rsid w:val="000A1B06"/>
    <w:pPr>
      <w:spacing w:after="120"/>
      <w:ind w:left="1132"/>
      <w:contextualSpacing/>
    </w:pPr>
  </w:style>
  <w:style w:type="paragraph" w:styleId="Listafortstt5">
    <w:name w:val="List Continue 5"/>
    <w:basedOn w:val="Normal"/>
    <w:uiPriority w:val="99"/>
    <w:semiHidden/>
    <w:unhideWhenUsed/>
    <w:rsid w:val="000A1B06"/>
    <w:pPr>
      <w:spacing w:after="120"/>
      <w:ind w:left="1415"/>
      <w:contextualSpacing/>
    </w:pPr>
  </w:style>
  <w:style w:type="paragraph" w:styleId="Liststycke">
    <w:name w:val="List Paragraph"/>
    <w:basedOn w:val="Normal"/>
    <w:uiPriority w:val="34"/>
    <w:qFormat/>
    <w:rsid w:val="000A1B06"/>
    <w:pPr>
      <w:ind w:left="720"/>
      <w:contextualSpacing/>
    </w:pPr>
  </w:style>
  <w:style w:type="paragraph" w:styleId="Litteraturfrteckning">
    <w:name w:val="Bibliography"/>
    <w:basedOn w:val="Normal"/>
    <w:next w:val="Normal"/>
    <w:uiPriority w:val="37"/>
    <w:semiHidden/>
    <w:unhideWhenUsed/>
    <w:rsid w:val="000A1B06"/>
  </w:style>
  <w:style w:type="paragraph" w:styleId="Makrotext">
    <w:name w:val="macro"/>
    <w:link w:val="MakrotextChar"/>
    <w:uiPriority w:val="99"/>
    <w:semiHidden/>
    <w:unhideWhenUsed/>
    <w:rsid w:val="000A1B0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0A1B06"/>
    <w:rPr>
      <w:rFonts w:ascii="Consolas" w:hAnsi="Consolas"/>
      <w:sz w:val="20"/>
      <w:szCs w:val="20"/>
    </w:rPr>
  </w:style>
  <w:style w:type="paragraph" w:styleId="Meddelanderubrik">
    <w:name w:val="Message Header"/>
    <w:basedOn w:val="Normal"/>
    <w:link w:val="MeddelanderubrikChar"/>
    <w:uiPriority w:val="99"/>
    <w:semiHidden/>
    <w:unhideWhenUsed/>
    <w:rsid w:val="000A1B0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0A1B06"/>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0A1B06"/>
    <w:rPr>
      <w:rFonts w:ascii="Times New Roman" w:hAnsi="Times New Roman" w:cs="Times New Roman"/>
      <w:sz w:val="24"/>
      <w:szCs w:val="24"/>
    </w:rPr>
  </w:style>
  <w:style w:type="paragraph" w:styleId="Normaltindrag">
    <w:name w:val="Normal Indent"/>
    <w:basedOn w:val="Normal"/>
    <w:uiPriority w:val="99"/>
    <w:semiHidden/>
    <w:unhideWhenUsed/>
    <w:rsid w:val="000A1B06"/>
    <w:pPr>
      <w:ind w:left="1304"/>
    </w:pPr>
  </w:style>
  <w:style w:type="paragraph" w:styleId="Numreradlista4">
    <w:name w:val="List Number 4"/>
    <w:basedOn w:val="Normal"/>
    <w:uiPriority w:val="99"/>
    <w:semiHidden/>
    <w:unhideWhenUsed/>
    <w:rsid w:val="000A1B06"/>
    <w:pPr>
      <w:numPr>
        <w:numId w:val="38"/>
      </w:numPr>
      <w:contextualSpacing/>
    </w:pPr>
  </w:style>
  <w:style w:type="paragraph" w:styleId="Numreradlista5">
    <w:name w:val="List Number 5"/>
    <w:basedOn w:val="Normal"/>
    <w:uiPriority w:val="99"/>
    <w:semiHidden/>
    <w:unhideWhenUsed/>
    <w:rsid w:val="000A1B06"/>
    <w:pPr>
      <w:numPr>
        <w:numId w:val="39"/>
      </w:numPr>
      <w:contextualSpacing/>
    </w:pPr>
  </w:style>
  <w:style w:type="paragraph" w:styleId="Oformateradtext">
    <w:name w:val="Plain Text"/>
    <w:basedOn w:val="Normal"/>
    <w:link w:val="OformateradtextChar"/>
    <w:uiPriority w:val="99"/>
    <w:semiHidden/>
    <w:unhideWhenUsed/>
    <w:rsid w:val="000A1B06"/>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0A1B06"/>
    <w:rPr>
      <w:rFonts w:ascii="Consolas" w:hAnsi="Consolas"/>
      <w:sz w:val="21"/>
      <w:szCs w:val="21"/>
    </w:rPr>
  </w:style>
  <w:style w:type="paragraph" w:styleId="Punktlista4">
    <w:name w:val="List Bullet 4"/>
    <w:basedOn w:val="Normal"/>
    <w:uiPriority w:val="99"/>
    <w:semiHidden/>
    <w:unhideWhenUsed/>
    <w:rsid w:val="000A1B06"/>
    <w:pPr>
      <w:numPr>
        <w:numId w:val="40"/>
      </w:numPr>
      <w:contextualSpacing/>
    </w:pPr>
  </w:style>
  <w:style w:type="paragraph" w:styleId="Punktlista5">
    <w:name w:val="List Bullet 5"/>
    <w:basedOn w:val="Normal"/>
    <w:uiPriority w:val="99"/>
    <w:semiHidden/>
    <w:unhideWhenUsed/>
    <w:rsid w:val="000A1B06"/>
    <w:pPr>
      <w:numPr>
        <w:numId w:val="41"/>
      </w:numPr>
      <w:contextualSpacing/>
    </w:pPr>
  </w:style>
  <w:style w:type="character" w:customStyle="1" w:styleId="Rubrik6Char">
    <w:name w:val="Rubrik 6 Char"/>
    <w:basedOn w:val="Standardstycketeckensnitt"/>
    <w:link w:val="Rubrik6"/>
    <w:uiPriority w:val="9"/>
    <w:semiHidden/>
    <w:rsid w:val="000A1B06"/>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0A1B06"/>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0A1B06"/>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0A1B06"/>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0A1B06"/>
    <w:pPr>
      <w:spacing w:after="0" w:line="240" w:lineRule="auto"/>
      <w:ind w:left="4252"/>
    </w:pPr>
  </w:style>
  <w:style w:type="character" w:customStyle="1" w:styleId="SignaturChar">
    <w:name w:val="Signatur Char"/>
    <w:basedOn w:val="Standardstycketeckensnitt"/>
    <w:link w:val="Signatur"/>
    <w:uiPriority w:val="99"/>
    <w:semiHidden/>
    <w:rsid w:val="000A1B06"/>
  </w:style>
  <w:style w:type="paragraph" w:styleId="Slutkommentar">
    <w:name w:val="endnote text"/>
    <w:basedOn w:val="Normal"/>
    <w:link w:val="SlutkommentarChar"/>
    <w:uiPriority w:val="99"/>
    <w:semiHidden/>
    <w:unhideWhenUsed/>
    <w:rsid w:val="000A1B06"/>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0A1B06"/>
    <w:rPr>
      <w:sz w:val="20"/>
      <w:szCs w:val="20"/>
    </w:rPr>
  </w:style>
  <w:style w:type="paragraph" w:styleId="Starktcitat">
    <w:name w:val="Intense Quote"/>
    <w:basedOn w:val="Normal"/>
    <w:next w:val="Normal"/>
    <w:link w:val="StarktcitatChar"/>
    <w:uiPriority w:val="30"/>
    <w:qFormat/>
    <w:rsid w:val="000A1B06"/>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rsid w:val="000A1B06"/>
    <w:rPr>
      <w:b/>
      <w:bCs/>
      <w:i/>
      <w:iCs/>
      <w:color w:val="1A3050" w:themeColor="accent1"/>
    </w:rPr>
  </w:style>
  <w:style w:type="paragraph" w:styleId="Underrubrik">
    <w:name w:val="Subtitle"/>
    <w:basedOn w:val="Normal"/>
    <w:next w:val="Normal"/>
    <w:link w:val="UnderrubrikChar"/>
    <w:uiPriority w:val="11"/>
    <w:semiHidden/>
    <w:qFormat/>
    <w:rsid w:val="000A1B06"/>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0A1B06"/>
    <w:rPr>
      <w:rFonts w:asciiTheme="majorHAnsi" w:eastAsiaTheme="majorEastAsia" w:hAnsiTheme="majorHAnsi" w:cstheme="majorBidi"/>
      <w:i/>
      <w:iCs/>
      <w:color w:val="1A3050" w:themeColor="accent1"/>
      <w:spacing w:val="15"/>
      <w:sz w:val="24"/>
      <w:szCs w:val="24"/>
    </w:rPr>
  </w:style>
  <w:style w:type="character" w:styleId="Kommentarsreferens">
    <w:name w:val="annotation reference"/>
    <w:basedOn w:val="Standardstycketeckensnitt"/>
    <w:uiPriority w:val="99"/>
    <w:semiHidden/>
    <w:unhideWhenUsed/>
    <w:rsid w:val="00C01A5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17" Type="http://schemas.openxmlformats.org/officeDocument/2006/relationships/header" Target="header1.xml"/><Relationship Id="rId12"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1" Type="http://schemas.microsoft.com/office/2007/relationships/stylesWithEffects" Target="stylesWithEffects.xml"/><Relationship Id="rId6"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styles" Target="styles.xml"/><Relationship Id="rId19" Type="http://schemas.openxmlformats.org/officeDocument/2006/relationships/fontTable" Target="fontTable.xml"/><Relationship Id="rId14" Type="http://schemas.openxmlformats.org/officeDocument/2006/relationships/footnotes" Target="foot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FAF23C1381A47159E40083599A459EF"/>
        <w:category>
          <w:name w:val="Allmänt"/>
          <w:gallery w:val="placeholder"/>
        </w:category>
        <w:types>
          <w:type w:val="bbPlcHdr"/>
        </w:types>
        <w:behaviors>
          <w:behavior w:val="content"/>
        </w:behaviors>
        <w:guid w:val="{0F9539DC-C218-45E5-A209-D29EBDFE03C9}"/>
      </w:docPartPr>
      <w:docPartBody>
        <w:p w:rsidR="005624C3" w:rsidRDefault="00D9446D" w:rsidP="00D9446D">
          <w:pPr>
            <w:pStyle w:val="7FAF23C1381A47159E40083599A459EF"/>
          </w:pPr>
          <w:r>
            <w:t xml:space="preserve"> </w:t>
          </w:r>
        </w:p>
      </w:docPartBody>
    </w:docPart>
    <w:docPart>
      <w:docPartPr>
        <w:name w:val="ECBD87BC9235463DA3D14C106DAE65BC"/>
        <w:category>
          <w:name w:val="Allmänt"/>
          <w:gallery w:val="placeholder"/>
        </w:category>
        <w:types>
          <w:type w:val="bbPlcHdr"/>
        </w:types>
        <w:behaviors>
          <w:behavior w:val="content"/>
        </w:behaviors>
        <w:guid w:val="{7B9A969F-9D89-4ACD-9E85-5DF2202F9040}"/>
      </w:docPartPr>
      <w:docPartBody>
        <w:p w:rsidR="005624C3" w:rsidRDefault="00D9446D" w:rsidP="00D9446D">
          <w:pPr>
            <w:pStyle w:val="ECBD87BC9235463DA3D14C106DAE65BC"/>
          </w:pPr>
          <w:r>
            <w:t xml:space="preserve"> </w:t>
          </w:r>
        </w:p>
      </w:docPartBody>
    </w:docPart>
    <w:docPart>
      <w:docPartPr>
        <w:name w:val="5AC861492A7845BCA0591C217F1ADF82"/>
        <w:category>
          <w:name w:val="Allmänt"/>
          <w:gallery w:val="placeholder"/>
        </w:category>
        <w:types>
          <w:type w:val="bbPlcHdr"/>
        </w:types>
        <w:behaviors>
          <w:behavior w:val="content"/>
        </w:behaviors>
        <w:guid w:val="{BDAA94BE-1F12-458D-B49E-87BD0BC56F96}"/>
      </w:docPartPr>
      <w:docPartBody>
        <w:p w:rsidR="005624C3" w:rsidRDefault="00D9446D" w:rsidP="00D9446D">
          <w:pPr>
            <w:pStyle w:val="5AC861492A7845BCA0591C217F1ADF82"/>
          </w:pPr>
          <w:r>
            <w:rPr>
              <w:rStyle w:val="Platshllartext"/>
            </w:rPr>
            <w:t xml:space="preserve"> </w:t>
          </w:r>
        </w:p>
      </w:docPartBody>
    </w:docPart>
    <w:docPart>
      <w:docPartPr>
        <w:name w:val="A6A424A74FAE4AD898502A851F76C898"/>
        <w:category>
          <w:name w:val="Allmänt"/>
          <w:gallery w:val="placeholder"/>
        </w:category>
        <w:types>
          <w:type w:val="bbPlcHdr"/>
        </w:types>
        <w:behaviors>
          <w:behavior w:val="content"/>
        </w:behaviors>
        <w:guid w:val="{27842B0E-5075-4556-AC98-FA05C0CC379A}"/>
      </w:docPartPr>
      <w:docPartBody>
        <w:p w:rsidR="005624C3" w:rsidRDefault="00D9446D" w:rsidP="00D9446D">
          <w:pPr>
            <w:pStyle w:val="A6A424A74FAE4AD898502A851F76C898"/>
          </w:pPr>
          <w:r>
            <w:rPr>
              <w:rStyle w:val="Platshllartext"/>
            </w:rPr>
            <w:t xml:space="preserve"> </w:t>
          </w:r>
        </w:p>
      </w:docPartBody>
    </w:docPart>
    <w:docPart>
      <w:docPartPr>
        <w:name w:val="F8D2252D119A41418F909ACEAD61AE0B"/>
        <w:category>
          <w:name w:val="Allmänt"/>
          <w:gallery w:val="placeholder"/>
        </w:category>
        <w:types>
          <w:type w:val="bbPlcHdr"/>
        </w:types>
        <w:behaviors>
          <w:behavior w:val="content"/>
        </w:behaviors>
        <w:guid w:val="{4408E29D-C2B7-4A43-AA3B-59C80B25692D}"/>
      </w:docPartPr>
      <w:docPartBody>
        <w:p w:rsidR="005624C3" w:rsidRDefault="00D9446D" w:rsidP="00D9446D">
          <w:pPr>
            <w:pStyle w:val="F8D2252D119A41418F909ACEAD61AE0B"/>
          </w:pPr>
          <w:r>
            <w:rPr>
              <w:rStyle w:val="Platshllartext"/>
            </w:rPr>
            <w:t xml:space="preserve"> </w:t>
          </w:r>
        </w:p>
      </w:docPartBody>
    </w:docPart>
    <w:docPart>
      <w:docPartPr>
        <w:name w:val="872C105BC498491CB2D4E080B6FF1685"/>
        <w:category>
          <w:name w:val="Allmänt"/>
          <w:gallery w:val="placeholder"/>
        </w:category>
        <w:types>
          <w:type w:val="bbPlcHdr"/>
        </w:types>
        <w:behaviors>
          <w:behavior w:val="content"/>
        </w:behaviors>
        <w:guid w:val="{D94ED590-FB62-4734-9BBD-42464B7B74C2}"/>
      </w:docPartPr>
      <w:docPartBody>
        <w:p w:rsidR="005624C3" w:rsidRDefault="00D9446D" w:rsidP="00D9446D">
          <w:pPr>
            <w:pStyle w:val="872C105BC498491CB2D4E080B6FF1685"/>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rigGarmnd BT">
    <w:panose1 w:val="02020602050306020403"/>
    <w:charset w:val="00"/>
    <w:family w:val="roman"/>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46D"/>
    <w:rsid w:val="002A695A"/>
    <w:rsid w:val="004924E3"/>
    <w:rsid w:val="005624C3"/>
    <w:rsid w:val="00730245"/>
    <w:rsid w:val="00CF26B8"/>
    <w:rsid w:val="00D9446D"/>
    <w:rsid w:val="00FB1F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6EA094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FAF23C1381A47159E40083599A459EF">
    <w:name w:val="7FAF23C1381A47159E40083599A459EF"/>
    <w:rsid w:val="00D9446D"/>
  </w:style>
  <w:style w:type="character" w:styleId="Platshllartext">
    <w:name w:val="Placeholder Text"/>
    <w:basedOn w:val="Standardstycketeckensnitt"/>
    <w:uiPriority w:val="99"/>
    <w:semiHidden/>
    <w:rsid w:val="00D9446D"/>
    <w:rPr>
      <w:color w:val="808080"/>
    </w:rPr>
  </w:style>
  <w:style w:type="paragraph" w:customStyle="1" w:styleId="7955D60CDE2A42D08005EC8ECD0A5D6C">
    <w:name w:val="7955D60CDE2A42D08005EC8ECD0A5D6C"/>
    <w:rsid w:val="00D9446D"/>
  </w:style>
  <w:style w:type="paragraph" w:customStyle="1" w:styleId="9AFD334CAEBD4D41B815C90EEEB4773D">
    <w:name w:val="9AFD334CAEBD4D41B815C90EEEB4773D"/>
    <w:rsid w:val="00D9446D"/>
  </w:style>
  <w:style w:type="paragraph" w:customStyle="1" w:styleId="8A06F092C8DE48A89B4DC1EF220F0807">
    <w:name w:val="8A06F092C8DE48A89B4DC1EF220F0807"/>
    <w:rsid w:val="00D9446D"/>
  </w:style>
  <w:style w:type="paragraph" w:customStyle="1" w:styleId="ECBD87BC9235463DA3D14C106DAE65BC">
    <w:name w:val="ECBD87BC9235463DA3D14C106DAE65BC"/>
    <w:rsid w:val="00D9446D"/>
  </w:style>
  <w:style w:type="paragraph" w:customStyle="1" w:styleId="5AC861492A7845BCA0591C217F1ADF82">
    <w:name w:val="5AC861492A7845BCA0591C217F1ADF82"/>
    <w:rsid w:val="00D9446D"/>
  </w:style>
  <w:style w:type="paragraph" w:customStyle="1" w:styleId="A6A424A74FAE4AD898502A851F76C898">
    <w:name w:val="A6A424A74FAE4AD898502A851F76C898"/>
    <w:rsid w:val="00D9446D"/>
  </w:style>
  <w:style w:type="paragraph" w:customStyle="1" w:styleId="9A0D6DBD789D41AEA88FBB9BFA5DB668">
    <w:name w:val="9A0D6DBD789D41AEA88FBB9BFA5DB668"/>
    <w:rsid w:val="00D9446D"/>
  </w:style>
  <w:style w:type="paragraph" w:customStyle="1" w:styleId="ACC7DAB696C3458BB523C2DA80B4A482">
    <w:name w:val="ACC7DAB696C3458BB523C2DA80B4A482"/>
    <w:rsid w:val="00D9446D"/>
  </w:style>
  <w:style w:type="paragraph" w:customStyle="1" w:styleId="F8D2252D119A41418F909ACEAD61AE0B">
    <w:name w:val="F8D2252D119A41418F909ACEAD61AE0B"/>
    <w:rsid w:val="00D9446D"/>
  </w:style>
  <w:style w:type="paragraph" w:customStyle="1" w:styleId="872C105BC498491CB2D4E080B6FF1685">
    <w:name w:val="872C105BC498491CB2D4E080B6FF1685"/>
    <w:rsid w:val="00D9446D"/>
  </w:style>
  <w:style w:type="paragraph" w:customStyle="1" w:styleId="23B6C79E8DF244A29EF1EB35A2551087">
    <w:name w:val="23B6C79E8DF244A29EF1EB35A2551087"/>
    <w:rsid w:val="00D9446D"/>
  </w:style>
  <w:style w:type="paragraph" w:customStyle="1" w:styleId="897EDEB093BD4DD1871636AEAF9F3A58">
    <w:name w:val="897EDEB093BD4DD1871636AEAF9F3A58"/>
    <w:rsid w:val="00D9446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FAF23C1381A47159E40083599A459EF">
    <w:name w:val="7FAF23C1381A47159E40083599A459EF"/>
    <w:rsid w:val="00D9446D"/>
  </w:style>
  <w:style w:type="character" w:styleId="Platshllartext">
    <w:name w:val="Placeholder Text"/>
    <w:basedOn w:val="Standardstycketeckensnitt"/>
    <w:uiPriority w:val="99"/>
    <w:semiHidden/>
    <w:rsid w:val="00D9446D"/>
    <w:rPr>
      <w:color w:val="808080"/>
    </w:rPr>
  </w:style>
  <w:style w:type="paragraph" w:customStyle="1" w:styleId="7955D60CDE2A42D08005EC8ECD0A5D6C">
    <w:name w:val="7955D60CDE2A42D08005EC8ECD0A5D6C"/>
    <w:rsid w:val="00D9446D"/>
  </w:style>
  <w:style w:type="paragraph" w:customStyle="1" w:styleId="9AFD334CAEBD4D41B815C90EEEB4773D">
    <w:name w:val="9AFD334CAEBD4D41B815C90EEEB4773D"/>
    <w:rsid w:val="00D9446D"/>
  </w:style>
  <w:style w:type="paragraph" w:customStyle="1" w:styleId="8A06F092C8DE48A89B4DC1EF220F0807">
    <w:name w:val="8A06F092C8DE48A89B4DC1EF220F0807"/>
    <w:rsid w:val="00D9446D"/>
  </w:style>
  <w:style w:type="paragraph" w:customStyle="1" w:styleId="ECBD87BC9235463DA3D14C106DAE65BC">
    <w:name w:val="ECBD87BC9235463DA3D14C106DAE65BC"/>
    <w:rsid w:val="00D9446D"/>
  </w:style>
  <w:style w:type="paragraph" w:customStyle="1" w:styleId="5AC861492A7845BCA0591C217F1ADF82">
    <w:name w:val="5AC861492A7845BCA0591C217F1ADF82"/>
    <w:rsid w:val="00D9446D"/>
  </w:style>
  <w:style w:type="paragraph" w:customStyle="1" w:styleId="A6A424A74FAE4AD898502A851F76C898">
    <w:name w:val="A6A424A74FAE4AD898502A851F76C898"/>
    <w:rsid w:val="00D9446D"/>
  </w:style>
  <w:style w:type="paragraph" w:customStyle="1" w:styleId="9A0D6DBD789D41AEA88FBB9BFA5DB668">
    <w:name w:val="9A0D6DBD789D41AEA88FBB9BFA5DB668"/>
    <w:rsid w:val="00D9446D"/>
  </w:style>
  <w:style w:type="paragraph" w:customStyle="1" w:styleId="ACC7DAB696C3458BB523C2DA80B4A482">
    <w:name w:val="ACC7DAB696C3458BB523C2DA80B4A482"/>
    <w:rsid w:val="00D9446D"/>
  </w:style>
  <w:style w:type="paragraph" w:customStyle="1" w:styleId="F8D2252D119A41418F909ACEAD61AE0B">
    <w:name w:val="F8D2252D119A41418F909ACEAD61AE0B"/>
    <w:rsid w:val="00D9446D"/>
  </w:style>
  <w:style w:type="paragraph" w:customStyle="1" w:styleId="872C105BC498491CB2D4E080B6FF1685">
    <w:name w:val="872C105BC498491CB2D4E080B6FF1685"/>
    <w:rsid w:val="00D9446D"/>
  </w:style>
  <w:style w:type="paragraph" w:customStyle="1" w:styleId="23B6C79E8DF244A29EF1EB35A2551087">
    <w:name w:val="23B6C79E8DF244A29EF1EB35A2551087"/>
    <w:rsid w:val="00D9446D"/>
  </w:style>
  <w:style w:type="paragraph" w:customStyle="1" w:styleId="897EDEB093BD4DD1871636AEAF9F3A58">
    <w:name w:val="897EDEB093BD4DD1871636AEAF9F3A58"/>
    <w:rsid w:val="00D944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97b2faf1-b365-4af0-ae69-513659bb057a</RD_Svarsid>
  </documentManagement>
</p:propertie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xml version="1.0" encoding="iso-8859-1"?>-->
<DocumentInfo xmlns="http://lp/documentinfo/RK">
  <BaseInfo>
    <RkTemplate>Rktemplatetest</RkTemplate>
    <DocType>Brev</DocType>
    <DocTypeShowName>Brev</DocTypeShowName>
    <Status> </Status>
    <Sender>
      <SenderName>Anna Schölin</SenderName>
      <SenderTitle/>
      <SenderMail>anna.scholin@regeringskansliet.se</SenderMail>
      <SenderPhone>08-4051404
070-5292340</SenderPhone>
    </Sender>
    <TopId>1</TopId>
    <TopSender/>
    <OrganisationInfo>
      <Organisatoriskenhet1>Kulturdepartementet</Organisatoriskenhet1>
      <Organisatoriskenhet2>Enheten för diskrimineringsfrågor</Organisatoriskenhet2>
      <Organisatoriskenhet3> </Organisatoriskenhet3>
      <Organisatoriskenhet1Id>197</Organisatoriskenhet1Id>
      <Organisatoriskenhet2Id>615</Organisatoriskenhet2Id>
      <Organisatoriskenhet3Id> </Organisatoriskenhet3Id>
    </OrganisationInfo>
    <HeaderDate/>
    <Office/>
    <Dnr>Ku2017/01043/DISK</Dnr>
    <ParagrafNr/>
    <DocumentTitle/>
    <VisitingAddress/>
    <Extra1>extrainfo för denna mallm</Extra1>
    <Extra2>mer extrainfo</Extra2>
    <Extra3/>
    <Number/>
    <Recipient>Till Riksdagen </Recipient>
    <SenderText/>
    <DocNumber/>
    <Doclanguage>1053</Doclanguage>
    <Appendix/>
    <LogotypeName>RK_LOGO_SV_BW.png</LogotypeName>
  </BaseInfo>
</DocumentInfo>
</file>

<file path=customXml/item7.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31A26-694D-4B1C-B048-58CA7CBC5DBA}">
  <ds:schemaRefs>
    <ds:schemaRef ds:uri="http://schemas.microsoft.com/office/2006/metadata/customXsn"/>
  </ds:schemaRefs>
</ds:datastoreItem>
</file>

<file path=customXml/itemProps2.xml><?xml version="1.0" encoding="utf-8"?>
<ds:datastoreItem xmlns:ds="http://schemas.openxmlformats.org/officeDocument/2006/customXml" ds:itemID="{51061DF0-6007-41FB-9783-744C9BEDDF72}">
  <ds:schemaRefs>
    <ds:schemaRef ds:uri="http://schemas.microsoft.com/office/2006/metadata/properties"/>
    <ds:schemaRef ds:uri="http://schemas.microsoft.com/office/infopath/2007/PartnerControls"/>
    <ds:schemaRef ds:uri="dc0cb0d3-b4db-401c-9419-d870d21d16fe"/>
    <ds:schemaRef ds:uri="c5a446b9-63c5-4342-a7f4-ee14bf6f27f7"/>
  </ds:schemaRefs>
</ds:datastoreItem>
</file>

<file path=customXml/itemProps3.xml><?xml version="1.0" encoding="utf-8"?>
<ds:datastoreItem xmlns:ds="http://schemas.openxmlformats.org/officeDocument/2006/customXml" ds:itemID="{4A4AC596-93BE-45D2-A85B-E17350965654}"/>
</file>

<file path=customXml/itemProps4.xml><?xml version="1.0" encoding="utf-8"?>
<ds:datastoreItem xmlns:ds="http://schemas.openxmlformats.org/officeDocument/2006/customXml" ds:itemID="{1AC6A990-2455-475B-9A51-7088D97C968B}">
  <ds:schemaRefs>
    <ds:schemaRef ds:uri="http://schemas.microsoft.com/sharepoint/v3/contenttype/forms/url"/>
  </ds:schemaRefs>
</ds:datastoreItem>
</file>

<file path=customXml/itemProps5.xml><?xml version="1.0" encoding="utf-8"?>
<ds:datastoreItem xmlns:ds="http://schemas.openxmlformats.org/officeDocument/2006/customXml" ds:itemID="{E4FA9757-3B59-4D3F-ACDE-E5D5D9723A91}">
  <ds:schemaRefs>
    <ds:schemaRef ds:uri="http://schemas.microsoft.com/sharepoint/v3/contenttype/forms"/>
  </ds:schemaRefs>
</ds:datastoreItem>
</file>

<file path=customXml/itemProps6.xml><?xml version="1.0" encoding="utf-8"?>
<ds:datastoreItem xmlns:ds="http://schemas.openxmlformats.org/officeDocument/2006/customXml" ds:itemID="{4AA59694-BF6D-420E-9AA4-D3BBA4069B2A}">
  <ds:schemaRefs>
    <ds:schemaRef ds:uri="http://lp/documentinfo/RK"/>
  </ds:schemaRefs>
</ds:datastoreItem>
</file>

<file path=customXml/itemProps7.xml><?xml version="1.0" encoding="utf-8"?>
<ds:datastoreItem xmlns:ds="http://schemas.openxmlformats.org/officeDocument/2006/customXml" ds:itemID="{8888ECC4-2311-48A6-843F-7BE60E3AE1EF}">
  <ds:schemaRefs>
    <ds:schemaRef ds:uri="http://schemas.microsoft.com/sharepoint/events"/>
  </ds:schemaRefs>
</ds:datastoreItem>
</file>

<file path=customXml/itemProps8.xml><?xml version="1.0" encoding="utf-8"?>
<ds:datastoreItem xmlns:ds="http://schemas.openxmlformats.org/officeDocument/2006/customXml" ds:itemID="{4183B7D0-AF2D-4809-9346-6C0CE753B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 Basmall</Template>
  <TotalTime>0</TotalTime>
  <Pages>1</Pages>
  <Words>489</Words>
  <Characters>2593</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Manager>Anna Schölin</Manager>
  <Company>Regeringskansliet RK IT</Company>
  <LinksUpToDate>false</LinksUpToDate>
  <CharactersWithSpaces>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Schölin</dc:creator>
  <cp:lastModifiedBy>Gulan Kaleli</cp:lastModifiedBy>
  <cp:revision>4</cp:revision>
  <cp:lastPrinted>2017-04-10T12:29:00Z</cp:lastPrinted>
  <dcterms:created xsi:type="dcterms:W3CDTF">2017-04-10T12:29:00Z</dcterms:created>
  <dcterms:modified xsi:type="dcterms:W3CDTF">2017-04-12T12:12:00Z</dcterms:modified>
  <cp:version>1.0.2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a7f0bae9-34d9-46e2-b3d7-427bc7888811</vt:lpwstr>
  </property>
</Properties>
</file>